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100CD" w14:textId="2104419E" w:rsidR="00743005" w:rsidRDefault="00743005" w:rsidP="00082344">
      <w:pPr>
        <w:pStyle w:val="Rubrik"/>
      </w:pPr>
      <w:bookmarkStart w:id="0" w:name="Start"/>
      <w:bookmarkEnd w:id="0"/>
      <w:r>
        <w:t>Svar på fråga 2019/20:1585 av Kjell-Arne Ottosson (KD)</w:t>
      </w:r>
      <w:r>
        <w:br/>
        <w:t>Fortsatt stängda gränser</w:t>
      </w:r>
    </w:p>
    <w:p w14:paraId="3D887098" w14:textId="027CB9EB" w:rsidR="001E7276" w:rsidRDefault="00743005" w:rsidP="00082344">
      <w:pPr>
        <w:pStyle w:val="Brdtext"/>
      </w:pPr>
      <w:r>
        <w:t xml:space="preserve">Kjell-Arne Ottosson har frågat mig på vilket sätt man planerar att växla upp arbetet för att Sverige ska ses som ett land som våra grannar kan öppna sina gränser mot. </w:t>
      </w:r>
    </w:p>
    <w:p w14:paraId="4BA75FBC" w14:textId="6B427B04" w:rsidR="009E190D" w:rsidRDefault="00196CF4" w:rsidP="006A12C6">
      <w:pPr>
        <w:pStyle w:val="Brdtext"/>
      </w:pPr>
      <w:r>
        <w:t xml:space="preserve">Det nordiska samarbetet har ställts inför utmaningar </w:t>
      </w:r>
      <w:r w:rsidR="00E718C2">
        <w:t>under</w:t>
      </w:r>
      <w:r>
        <w:t xml:space="preserve"> </w:t>
      </w:r>
      <w:proofErr w:type="spellStart"/>
      <w:r>
        <w:t>coronakrisen</w:t>
      </w:r>
      <w:proofErr w:type="spellEnd"/>
      <w:r w:rsidR="009E190D">
        <w:t xml:space="preserve">. </w:t>
      </w:r>
      <w:r w:rsidR="00EA7EA4">
        <w:t>R</w:t>
      </w:r>
      <w:r w:rsidR="009E190D">
        <w:t>estriktioner gällande inresor och karantän i våra grannländer har påverkat gränshandeln, besöksnäringen, näringslivet, infrastrukturen och det vardagliga utbytet över gränserna</w:t>
      </w:r>
      <w:r w:rsidR="00CC6FDF">
        <w:t xml:space="preserve">, inte minst i våra gränsregioner. </w:t>
      </w:r>
      <w:r w:rsidR="00E718C2">
        <w:t>För mig som utrikeshandelsminister och minister med ansvar för nordiska frågor är detta mycket angelägna frågor.</w:t>
      </w:r>
    </w:p>
    <w:p w14:paraId="3BB2051C" w14:textId="133E1BD8" w:rsidR="00E44A67" w:rsidRDefault="0090159B" w:rsidP="006A12C6">
      <w:pPr>
        <w:pStyle w:val="Brdtext"/>
      </w:pPr>
      <w:r w:rsidRPr="00196CF4">
        <w:t>Den svenska regeringen arbeta</w:t>
      </w:r>
      <w:r>
        <w:t>r</w:t>
      </w:r>
      <w:r w:rsidRPr="00196CF4">
        <w:t xml:space="preserve"> </w:t>
      </w:r>
      <w:r>
        <w:t>intensivt</w:t>
      </w:r>
      <w:r w:rsidRPr="00196CF4">
        <w:t xml:space="preserve"> </w:t>
      </w:r>
      <w:r>
        <w:t xml:space="preserve">med </w:t>
      </w:r>
      <w:r w:rsidRPr="00196CF4">
        <w:t>gränsfrågor</w:t>
      </w:r>
      <w:r>
        <w:t>na</w:t>
      </w:r>
      <w:r w:rsidRPr="00196CF4">
        <w:t xml:space="preserve"> och resande</w:t>
      </w:r>
      <w:r w:rsidR="00347884">
        <w:t>t</w:t>
      </w:r>
      <w:r>
        <w:t xml:space="preserve"> i</w:t>
      </w:r>
      <w:r w:rsidR="008737CA">
        <w:t xml:space="preserve"> världen och </w:t>
      </w:r>
      <w:r>
        <w:t>Norden</w:t>
      </w:r>
      <w:r w:rsidRPr="00196CF4">
        <w:t xml:space="preserve">. </w:t>
      </w:r>
      <w:r>
        <w:t>Jag har diskuterat gränsfrågorna med mina nordiska ministerkollegor vid två extrainsatta möten samt i många bilaterala samtal med mina nordiska kollegor under våren. Vi hade gärna sett att</w:t>
      </w:r>
      <w:r w:rsidRPr="00196CF4">
        <w:t xml:space="preserve"> våra nordiska grannländer </w:t>
      </w:r>
      <w:r>
        <w:t xml:space="preserve">beslutat </w:t>
      </w:r>
      <w:r w:rsidRPr="00196CF4">
        <w:t>om mer långtgående öppningar</w:t>
      </w:r>
      <w:r>
        <w:t xml:space="preserve"> av gränserna mot Sverige, även om vissa steg i rätt riktning nu tagits.</w:t>
      </w:r>
      <w:r w:rsidR="00655467">
        <w:t xml:space="preserve"> </w:t>
      </w:r>
      <w:bookmarkStart w:id="1" w:name="_GoBack"/>
      <w:bookmarkEnd w:id="1"/>
      <w:r w:rsidR="008737CA">
        <w:t>V</w:t>
      </w:r>
      <w:r w:rsidR="0050782C">
        <w:t>i</w:t>
      </w:r>
      <w:r>
        <w:t xml:space="preserve"> kommer oförtrutet att fortsätta dialogen med våra grann</w:t>
      </w:r>
      <w:r w:rsidR="007D4990">
        <w:t>länder</w:t>
      </w:r>
      <w:r>
        <w:t xml:space="preserve"> och inte minst </w:t>
      </w:r>
      <w:r w:rsidR="005B6F42">
        <w:t>mellan våra</w:t>
      </w:r>
      <w:r>
        <w:t xml:space="preserve"> expert</w:t>
      </w:r>
      <w:r w:rsidR="005B6F42">
        <w:t>myndigheter,</w:t>
      </w:r>
      <w:r w:rsidR="007D4990">
        <w:t xml:space="preserve"> i och med att di</w:t>
      </w:r>
      <w:r w:rsidR="005B6F42">
        <w:t>skussionen</w:t>
      </w:r>
      <w:r w:rsidR="007D4990">
        <w:t xml:space="preserve"> nu inriktas mer </w:t>
      </w:r>
      <w:r w:rsidR="005B6F42">
        <w:t>mot</w:t>
      </w:r>
      <w:r w:rsidR="007D4990">
        <w:t xml:space="preserve"> epidemiologiska frågor</w:t>
      </w:r>
      <w:r w:rsidR="008737CA">
        <w:t xml:space="preserve"> och kriterier</w:t>
      </w:r>
      <w:r>
        <w:t xml:space="preserve">. </w:t>
      </w:r>
    </w:p>
    <w:p w14:paraId="45C52CE0" w14:textId="1FC870B4" w:rsidR="00F76D91" w:rsidRDefault="00D6186E" w:rsidP="008737CA">
      <w:r>
        <w:t>Samtidigt</w:t>
      </w:r>
      <w:r w:rsidR="005E3412">
        <w:t xml:space="preserve"> </w:t>
      </w:r>
      <w:r w:rsidR="00787639">
        <w:t xml:space="preserve">fortsätter regeringens </w:t>
      </w:r>
      <w:r w:rsidR="00071BD1">
        <w:t xml:space="preserve">intensiva </w:t>
      </w:r>
      <w:r w:rsidR="00787639">
        <w:t>arbete</w:t>
      </w:r>
      <w:r w:rsidR="002731FD">
        <w:t xml:space="preserve"> </w:t>
      </w:r>
      <w:r w:rsidR="00E44A67">
        <w:t>för</w:t>
      </w:r>
      <w:r w:rsidR="002731FD">
        <w:t xml:space="preserve"> att </w:t>
      </w:r>
      <w:r w:rsidR="00787639">
        <w:t xml:space="preserve">begränsa smittspridningen </w:t>
      </w:r>
      <w:r w:rsidR="0050782C">
        <w:t xml:space="preserve">i Sverige </w:t>
      </w:r>
      <w:r w:rsidR="002731FD">
        <w:t>och att värna människors liv, hälsa och jobb.</w:t>
      </w:r>
      <w:r w:rsidR="00787639">
        <w:t xml:space="preserve"> </w:t>
      </w:r>
      <w:r w:rsidR="003A076F">
        <w:t>V</w:t>
      </w:r>
      <w:r w:rsidR="003A076F" w:rsidRPr="00F76D91">
        <w:t>år strategi</w:t>
      </w:r>
      <w:r w:rsidR="005B6F42">
        <w:t xml:space="preserve"> </w:t>
      </w:r>
      <w:r w:rsidR="003A076F" w:rsidRPr="00F76D91">
        <w:t>är att testa</w:t>
      </w:r>
      <w:r w:rsidR="003A076F">
        <w:t xml:space="preserve"> alla med symtom,</w:t>
      </w:r>
      <w:r w:rsidR="003A076F" w:rsidRPr="00F76D91">
        <w:t xml:space="preserve"> och smittspåra</w:t>
      </w:r>
      <w:r w:rsidR="003A076F">
        <w:t xml:space="preserve"> i syftet att bryta potentiell smittspridning.</w:t>
      </w:r>
      <w:r w:rsidR="003A076F" w:rsidRPr="00F76D91">
        <w:t xml:space="preserve"> </w:t>
      </w:r>
      <w:r w:rsidR="001A597A">
        <w:t>V</w:t>
      </w:r>
      <w:r w:rsidR="002731FD">
        <w:t>i</w:t>
      </w:r>
      <w:r w:rsidR="00F76D91">
        <w:t xml:space="preserve"> tillskjuter </w:t>
      </w:r>
      <w:r w:rsidR="002731FD">
        <w:t xml:space="preserve">därför </w:t>
      </w:r>
      <w:r w:rsidR="00F76D91">
        <w:t xml:space="preserve">5,9 miljarder i arbetet med detta. </w:t>
      </w:r>
    </w:p>
    <w:p w14:paraId="12C632CA" w14:textId="2AA53ED1" w:rsidR="00F76D91" w:rsidRDefault="002731FD" w:rsidP="00196CF4">
      <w:pPr>
        <w:pStyle w:val="Brdtext"/>
      </w:pPr>
      <w:r>
        <w:lastRenderedPageBreak/>
        <w:t>Regeringen avsätter</w:t>
      </w:r>
      <w:r w:rsidR="008A245D">
        <w:t xml:space="preserve"> </w:t>
      </w:r>
      <w:r w:rsidR="001A597A">
        <w:t>även</w:t>
      </w:r>
      <w:r w:rsidR="008A245D">
        <w:t xml:space="preserve"> </w:t>
      </w:r>
      <w:r>
        <w:t xml:space="preserve">totalt 82 miljoner kronor för att </w:t>
      </w:r>
      <w:r w:rsidR="008A245D">
        <w:t xml:space="preserve">ytterligare </w:t>
      </w:r>
      <w:r>
        <w:t xml:space="preserve">stärka smittskyddstillsynen på </w:t>
      </w:r>
      <w:r w:rsidR="008A245D">
        <w:t xml:space="preserve">serveringsställen. </w:t>
      </w:r>
      <w:r w:rsidR="005B6F42">
        <w:t>Att</w:t>
      </w:r>
      <w:r w:rsidR="008A245D">
        <w:t xml:space="preserve"> kommunerna </w:t>
      </w:r>
      <w:r w:rsidR="00E718C2">
        <w:t>få</w:t>
      </w:r>
      <w:r w:rsidR="005B6F42">
        <w:t>r</w:t>
      </w:r>
      <w:r>
        <w:t xml:space="preserve"> större befogenhet att utföra kontroller</w:t>
      </w:r>
      <w:r w:rsidR="005B6F42">
        <w:t xml:space="preserve"> </w:t>
      </w:r>
      <w:r w:rsidR="008A245D">
        <w:t>bidrar till att göra tillsynsprocessen enklare, tydligare och mer effektiv</w:t>
      </w:r>
      <w:r w:rsidR="001A597A">
        <w:t>. P</w:t>
      </w:r>
      <w:r>
        <w:t>å så sätt minska</w:t>
      </w:r>
      <w:r w:rsidR="008A245D">
        <w:t>s</w:t>
      </w:r>
      <w:r>
        <w:t xml:space="preserve"> riskerna för smittspridning. </w:t>
      </w:r>
    </w:p>
    <w:p w14:paraId="0801ADA1" w14:textId="57551EE4" w:rsidR="00196CF4" w:rsidRPr="00F76D91" w:rsidRDefault="001B35D7" w:rsidP="00196CF4">
      <w:pPr>
        <w:pStyle w:val="Brdtext"/>
      </w:pPr>
      <w:r>
        <w:t xml:space="preserve">Därtill </w:t>
      </w:r>
      <w:r w:rsidR="005B6F42">
        <w:t>aviserade r</w:t>
      </w:r>
      <w:r w:rsidR="002E3836">
        <w:t>egeringen nyligen att besöksförbudet</w:t>
      </w:r>
      <w:r w:rsidR="002E3836" w:rsidRPr="00F76D91">
        <w:t xml:space="preserve"> på äldreboenden </w:t>
      </w:r>
      <w:r w:rsidR="002E3836">
        <w:t xml:space="preserve">förlängs </w:t>
      </w:r>
      <w:r w:rsidR="002E3836" w:rsidRPr="00F76D91">
        <w:t>till 31 augusti</w:t>
      </w:r>
      <w:r w:rsidR="00E44A67">
        <w:t xml:space="preserve"> och att Socialstyrelsen får i uppdrag att stödja samordningen av regionernas hälso- och sjukvårdsresurser i sommar, för att smittspridningen inte ska öka</w:t>
      </w:r>
      <w:r w:rsidR="002E3836">
        <w:t>.</w:t>
      </w:r>
      <w:r w:rsidR="002E3836" w:rsidRPr="00F76D91">
        <w:t xml:space="preserve"> </w:t>
      </w:r>
      <w:r w:rsidR="002E3836">
        <w:t xml:space="preserve">Inför sommaren har </w:t>
      </w:r>
      <w:r w:rsidR="00E44A67">
        <w:t xml:space="preserve">även </w:t>
      </w:r>
      <w:r w:rsidR="002E3836">
        <w:t>r</w:t>
      </w:r>
      <w:r w:rsidR="001A597A">
        <w:t>iktlinjer med åtgärder mot smittspridning tagits fram för hotell, restauranger och campingplatser.</w:t>
      </w:r>
      <w:r w:rsidR="001A597A" w:rsidRPr="001A597A">
        <w:t xml:space="preserve"> </w:t>
      </w:r>
      <w:r w:rsidR="001A597A">
        <w:t xml:space="preserve">Regeringen har </w:t>
      </w:r>
      <w:r w:rsidR="00E44A67">
        <w:t>också</w:t>
      </w:r>
      <w:r w:rsidR="001A597A">
        <w:t xml:space="preserve"> gett </w:t>
      </w:r>
      <w:r w:rsidR="00171165">
        <w:t>l</w:t>
      </w:r>
      <w:r w:rsidR="001A597A">
        <w:t xml:space="preserve">änsstyrelserna i uppdrag att se till att rekommendationerna </w:t>
      </w:r>
      <w:r w:rsidR="00044C08">
        <w:t>som gälle</w:t>
      </w:r>
      <w:r w:rsidR="00134FAD">
        <w:t xml:space="preserve">r </w:t>
      </w:r>
      <w:r w:rsidR="001A597A">
        <w:t xml:space="preserve">efterlevs. </w:t>
      </w:r>
    </w:p>
    <w:p w14:paraId="0E208C8E" w14:textId="05F68767" w:rsidR="006A12C6" w:rsidRDefault="006A12C6" w:rsidP="00082344">
      <w:pPr>
        <w:pStyle w:val="Brdtext"/>
        <w:rPr>
          <w:rFonts w:cs="Calibri"/>
        </w:rPr>
      </w:pPr>
      <w:r>
        <w:t xml:space="preserve">Den svenska regeringen </w:t>
      </w:r>
      <w:r w:rsidR="00E44A67">
        <w:t>kommer fortsätta att</w:t>
      </w:r>
      <w:r>
        <w:t xml:space="preserve"> </w:t>
      </w:r>
      <w:r w:rsidR="00E718C2">
        <w:t xml:space="preserve">löpande vidta </w:t>
      </w:r>
      <w:r w:rsidR="00075DF2">
        <w:t xml:space="preserve">åtgärder </w:t>
      </w:r>
      <w:r w:rsidR="00E718C2">
        <w:t xml:space="preserve">för att </w:t>
      </w:r>
      <w:r w:rsidR="00075DF2">
        <w:t xml:space="preserve">begränsa smittspridningen i Sverige. </w:t>
      </w:r>
      <w:r w:rsidR="00E44A67">
        <w:t>P</w:t>
      </w:r>
      <w:r w:rsidR="00075DF2">
        <w:t xml:space="preserve">arallellt </w:t>
      </w:r>
      <w:r w:rsidR="00E44A67">
        <w:t xml:space="preserve">fortsätter </w:t>
      </w:r>
      <w:r w:rsidR="00075DF2">
        <w:t xml:space="preserve">dialogen </w:t>
      </w:r>
      <w:r>
        <w:t xml:space="preserve">med </w:t>
      </w:r>
      <w:r w:rsidR="002E3836">
        <w:t>våra nordiska grannländer</w:t>
      </w:r>
      <w:r>
        <w:t xml:space="preserve"> för att hitta lösningar </w:t>
      </w:r>
      <w:r w:rsidR="00E44A67">
        <w:t>som</w:t>
      </w:r>
      <w:r w:rsidR="00071BD1">
        <w:t xml:space="preserve"> möjliggör</w:t>
      </w:r>
      <w:r w:rsidR="002E3836">
        <w:t xml:space="preserve"> ansvarsfullt</w:t>
      </w:r>
      <w:r>
        <w:t xml:space="preserve"> resande till och från Sverige</w:t>
      </w:r>
      <w:r w:rsidR="001B35D7">
        <w:t>.</w:t>
      </w:r>
    </w:p>
    <w:p w14:paraId="5C157824" w14:textId="1CE45518" w:rsidR="00743005" w:rsidRDefault="00743005" w:rsidP="00082344">
      <w:pPr>
        <w:pStyle w:val="Brdtext"/>
      </w:pPr>
      <w:r>
        <w:t xml:space="preserve">Stockholm den </w:t>
      </w:r>
      <w:sdt>
        <w:sdtPr>
          <w:id w:val="-1225218591"/>
          <w:placeholder>
            <w:docPart w:val="29F34BDB6A9E47A99209D2BD42B35E83"/>
          </w:placeholder>
          <w:dataBinding w:prefixMappings="xmlns:ns0='http://lp/documentinfo/RK' " w:xpath="/ns0:DocumentInfo[1]/ns0:BaseInfo[1]/ns0:HeaderDate[1]" w:storeItemID="{A1A36992-838D-4E26-B633-68264AB9137A}"/>
          <w:date w:fullDate="2020-06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96CF4">
            <w:t>24 juni 2020</w:t>
          </w:r>
        </w:sdtContent>
      </w:sdt>
    </w:p>
    <w:p w14:paraId="3EAEE873" w14:textId="77777777" w:rsidR="00743005" w:rsidRDefault="00743005" w:rsidP="00082344">
      <w:pPr>
        <w:pStyle w:val="Brdtextutanavstnd"/>
      </w:pPr>
    </w:p>
    <w:p w14:paraId="571868C8" w14:textId="77777777" w:rsidR="00743005" w:rsidRDefault="00743005" w:rsidP="00082344">
      <w:pPr>
        <w:pStyle w:val="Brdtextutanavstnd"/>
      </w:pPr>
    </w:p>
    <w:p w14:paraId="0F6F2DE7" w14:textId="4027C748" w:rsidR="00743005" w:rsidRPr="00DB48AB" w:rsidRDefault="00EA7EA4" w:rsidP="00082344">
      <w:pPr>
        <w:pStyle w:val="Brdtext"/>
      </w:pPr>
      <w:r>
        <w:t>A</w:t>
      </w:r>
      <w:r w:rsidR="00196CF4">
        <w:t>nna Hallber</w:t>
      </w:r>
      <w:r w:rsidR="00DE3CB3">
        <w:t>g</w:t>
      </w:r>
    </w:p>
    <w:sectPr w:rsidR="00743005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1A676" w14:textId="77777777" w:rsidR="001838F7" w:rsidRDefault="001838F7" w:rsidP="00A87A54">
      <w:pPr>
        <w:spacing w:after="0" w:line="240" w:lineRule="auto"/>
      </w:pPr>
      <w:r>
        <w:separator/>
      </w:r>
    </w:p>
  </w:endnote>
  <w:endnote w:type="continuationSeparator" w:id="0">
    <w:p w14:paraId="3727E8A1" w14:textId="77777777" w:rsidR="001838F7" w:rsidRDefault="001838F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082344" w:rsidRPr="00347E11" w14:paraId="21233987" w14:textId="77777777" w:rsidTr="00082344">
      <w:trPr>
        <w:trHeight w:val="227"/>
        <w:jc w:val="right"/>
      </w:trPr>
      <w:tc>
        <w:tcPr>
          <w:tcW w:w="708" w:type="dxa"/>
          <w:vAlign w:val="bottom"/>
        </w:tcPr>
        <w:p w14:paraId="7C88A4B2" w14:textId="77777777" w:rsidR="00082344" w:rsidRPr="00B62610" w:rsidRDefault="00082344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082344" w:rsidRPr="00347E11" w14:paraId="6616B7C3" w14:textId="77777777" w:rsidTr="00082344">
      <w:trPr>
        <w:trHeight w:val="850"/>
        <w:jc w:val="right"/>
      </w:trPr>
      <w:tc>
        <w:tcPr>
          <w:tcW w:w="708" w:type="dxa"/>
          <w:vAlign w:val="bottom"/>
        </w:tcPr>
        <w:p w14:paraId="5F62A311" w14:textId="77777777" w:rsidR="00082344" w:rsidRPr="00347E11" w:rsidRDefault="00082344" w:rsidP="005606BC">
          <w:pPr>
            <w:pStyle w:val="Sidfot"/>
            <w:spacing w:line="276" w:lineRule="auto"/>
            <w:jc w:val="right"/>
          </w:pPr>
        </w:p>
      </w:tc>
    </w:tr>
  </w:tbl>
  <w:p w14:paraId="1094A5F5" w14:textId="77777777" w:rsidR="00082344" w:rsidRPr="005606BC" w:rsidRDefault="00082344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082344" w:rsidRPr="00347E11" w14:paraId="5158325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012EE98" w14:textId="77777777" w:rsidR="00082344" w:rsidRPr="00347E11" w:rsidRDefault="00082344" w:rsidP="00347E11">
          <w:pPr>
            <w:pStyle w:val="Sidfot"/>
            <w:rPr>
              <w:sz w:val="8"/>
            </w:rPr>
          </w:pPr>
        </w:p>
      </w:tc>
    </w:tr>
    <w:tr w:rsidR="00082344" w:rsidRPr="00EE3C0F" w14:paraId="24C870B4" w14:textId="77777777" w:rsidTr="00C26068">
      <w:trPr>
        <w:trHeight w:val="227"/>
      </w:trPr>
      <w:tc>
        <w:tcPr>
          <w:tcW w:w="4074" w:type="dxa"/>
        </w:tcPr>
        <w:p w14:paraId="3F8FBD0C" w14:textId="77777777" w:rsidR="00082344" w:rsidRPr="00F53AEA" w:rsidRDefault="00082344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8544ADB" w14:textId="77777777" w:rsidR="00082344" w:rsidRPr="00F53AEA" w:rsidRDefault="00082344" w:rsidP="00F53AEA">
          <w:pPr>
            <w:pStyle w:val="Sidfot"/>
            <w:spacing w:line="276" w:lineRule="auto"/>
          </w:pPr>
        </w:p>
      </w:tc>
    </w:tr>
  </w:tbl>
  <w:p w14:paraId="38986542" w14:textId="77777777" w:rsidR="00082344" w:rsidRPr="00EE3C0F" w:rsidRDefault="00082344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095F7" w14:textId="77777777" w:rsidR="001838F7" w:rsidRDefault="001838F7" w:rsidP="00A87A54">
      <w:pPr>
        <w:spacing w:after="0" w:line="240" w:lineRule="auto"/>
      </w:pPr>
      <w:r>
        <w:separator/>
      </w:r>
    </w:p>
  </w:footnote>
  <w:footnote w:type="continuationSeparator" w:id="0">
    <w:p w14:paraId="65DDA1A2" w14:textId="77777777" w:rsidR="001838F7" w:rsidRDefault="001838F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82344" w14:paraId="6A9F94C6" w14:textId="77777777" w:rsidTr="00C93EBA">
      <w:trPr>
        <w:trHeight w:val="227"/>
      </w:trPr>
      <w:tc>
        <w:tcPr>
          <w:tcW w:w="5534" w:type="dxa"/>
        </w:tcPr>
        <w:p w14:paraId="33014511" w14:textId="77777777" w:rsidR="00082344" w:rsidRPr="007D73AB" w:rsidRDefault="00082344">
          <w:pPr>
            <w:pStyle w:val="Sidhuvud"/>
          </w:pPr>
        </w:p>
      </w:tc>
      <w:tc>
        <w:tcPr>
          <w:tcW w:w="3170" w:type="dxa"/>
          <w:vAlign w:val="bottom"/>
        </w:tcPr>
        <w:p w14:paraId="52C371B2" w14:textId="77777777" w:rsidR="00082344" w:rsidRPr="007D73AB" w:rsidRDefault="00082344" w:rsidP="00340DE0">
          <w:pPr>
            <w:pStyle w:val="Sidhuvud"/>
          </w:pPr>
        </w:p>
      </w:tc>
      <w:tc>
        <w:tcPr>
          <w:tcW w:w="1134" w:type="dxa"/>
        </w:tcPr>
        <w:p w14:paraId="2EED8F4F" w14:textId="77777777" w:rsidR="00082344" w:rsidRDefault="00082344" w:rsidP="00082344">
          <w:pPr>
            <w:pStyle w:val="Sidhuvud"/>
          </w:pPr>
        </w:p>
      </w:tc>
    </w:tr>
    <w:tr w:rsidR="00082344" w14:paraId="09C56002" w14:textId="77777777" w:rsidTr="00C93EBA">
      <w:trPr>
        <w:trHeight w:val="1928"/>
      </w:trPr>
      <w:tc>
        <w:tcPr>
          <w:tcW w:w="5534" w:type="dxa"/>
        </w:tcPr>
        <w:p w14:paraId="071B7049" w14:textId="77777777" w:rsidR="00082344" w:rsidRPr="00340DE0" w:rsidRDefault="0008234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FD70654" wp14:editId="171A9A9C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2AF59C4" w14:textId="77777777" w:rsidR="00082344" w:rsidRPr="00710A6C" w:rsidRDefault="00082344" w:rsidP="00EE3C0F">
          <w:pPr>
            <w:pStyle w:val="Sidhuvud"/>
            <w:rPr>
              <w:b/>
            </w:rPr>
          </w:pPr>
        </w:p>
        <w:p w14:paraId="5C138559" w14:textId="77777777" w:rsidR="00082344" w:rsidRDefault="00082344" w:rsidP="00EE3C0F">
          <w:pPr>
            <w:pStyle w:val="Sidhuvud"/>
          </w:pPr>
        </w:p>
        <w:p w14:paraId="73EF9CAB" w14:textId="77777777" w:rsidR="00082344" w:rsidRDefault="00082344" w:rsidP="00EE3C0F">
          <w:pPr>
            <w:pStyle w:val="Sidhuvud"/>
          </w:pPr>
        </w:p>
        <w:p w14:paraId="4A5A3731" w14:textId="77777777" w:rsidR="00082344" w:rsidRDefault="0008234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3EEABB211FE42E7AA4FC775F8C6C2F2"/>
            </w:placeholder>
            <w:showingPlcHdr/>
            <w:dataBinding w:prefixMappings="xmlns:ns0='http://lp/documentinfo/RK' " w:xpath="/ns0:DocumentInfo[1]/ns0:BaseInfo[1]/ns0:Dnr[1]" w:storeItemID="{A1A36992-838D-4E26-B633-68264AB9137A}"/>
            <w:text/>
          </w:sdtPr>
          <w:sdtEndPr/>
          <w:sdtContent>
            <w:p w14:paraId="02044260" w14:textId="32C68CEE" w:rsidR="00082344" w:rsidRDefault="008570A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F53588B0FDA440DB5138BCDE2DE5FA9"/>
            </w:placeholder>
            <w:showingPlcHdr/>
            <w:dataBinding w:prefixMappings="xmlns:ns0='http://lp/documentinfo/RK' " w:xpath="/ns0:DocumentInfo[1]/ns0:BaseInfo[1]/ns0:DocNumber[1]" w:storeItemID="{A1A36992-838D-4E26-B633-68264AB9137A}"/>
            <w:text/>
          </w:sdtPr>
          <w:sdtEndPr/>
          <w:sdtContent>
            <w:p w14:paraId="7872FBBE" w14:textId="323A98BC" w:rsidR="00082344" w:rsidRDefault="0008234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E30A1EE" w14:textId="77777777" w:rsidR="00082344" w:rsidRDefault="00082344" w:rsidP="00EE3C0F">
          <w:pPr>
            <w:pStyle w:val="Sidhuvud"/>
          </w:pPr>
        </w:p>
      </w:tc>
      <w:tc>
        <w:tcPr>
          <w:tcW w:w="1134" w:type="dxa"/>
        </w:tcPr>
        <w:p w14:paraId="5AC12C9B" w14:textId="77777777" w:rsidR="00082344" w:rsidRDefault="00082344" w:rsidP="0094502D">
          <w:pPr>
            <w:pStyle w:val="Sidhuvud"/>
          </w:pPr>
        </w:p>
        <w:p w14:paraId="3FD92DF8" w14:textId="77777777" w:rsidR="00082344" w:rsidRPr="0094502D" w:rsidRDefault="00082344" w:rsidP="00EC71A6">
          <w:pPr>
            <w:pStyle w:val="Sidhuvud"/>
          </w:pPr>
        </w:p>
      </w:tc>
    </w:tr>
    <w:tr w:rsidR="00082344" w14:paraId="100194B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93D72A5F6F64812B6E8EEFB483CCF0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C89DFFB" w14:textId="3941F235" w:rsidR="00082344" w:rsidRDefault="00082344" w:rsidP="00340DE0">
              <w:pPr>
                <w:pStyle w:val="Sidhuvud"/>
                <w:rPr>
                  <w:b/>
                </w:rPr>
              </w:pPr>
              <w:r w:rsidRPr="00196CF4">
                <w:rPr>
                  <w:b/>
                </w:rPr>
                <w:t>Utrikesdepartementet</w:t>
              </w:r>
            </w:p>
            <w:p w14:paraId="31F5B099" w14:textId="044729B6" w:rsidR="008570AC" w:rsidRPr="008570AC" w:rsidRDefault="008570AC" w:rsidP="00340DE0">
              <w:pPr>
                <w:pStyle w:val="Sidhuvud"/>
                <w:rPr>
                  <w:bCs/>
                </w:rPr>
              </w:pPr>
              <w:r w:rsidRPr="008570AC">
                <w:rPr>
                  <w:bCs/>
                </w:rPr>
                <w:t>Statsrådet Hallberg</w:t>
              </w:r>
            </w:p>
            <w:p w14:paraId="639540F5" w14:textId="77777777" w:rsidR="008570AC" w:rsidRDefault="008570AC" w:rsidP="00340DE0">
              <w:pPr>
                <w:pStyle w:val="Sidhuvud"/>
              </w:pPr>
            </w:p>
            <w:p w14:paraId="7400E931" w14:textId="4DD11B31" w:rsidR="00082344" w:rsidRPr="00340DE0" w:rsidRDefault="00082344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2A12D8EFF6E4F8EAE10B0D9719A1F6C"/>
          </w:placeholder>
          <w:dataBinding w:prefixMappings="xmlns:ns0='http://lp/documentinfo/RK' " w:xpath="/ns0:DocumentInfo[1]/ns0:BaseInfo[1]/ns0:Recipient[1]" w:storeItemID="{A1A36992-838D-4E26-B633-68264AB9137A}"/>
          <w:text w:multiLine="1"/>
        </w:sdtPr>
        <w:sdtEndPr/>
        <w:sdtContent>
          <w:tc>
            <w:tcPr>
              <w:tcW w:w="3170" w:type="dxa"/>
            </w:tcPr>
            <w:p w14:paraId="61FEED0B" w14:textId="6A0CFB05" w:rsidR="00082344" w:rsidRDefault="00082344" w:rsidP="00547B89">
              <w:pPr>
                <w:pStyle w:val="Sidhuvud"/>
              </w:pPr>
              <w:r>
                <w:t>Till riksdagen</w:t>
              </w:r>
              <w:r w:rsidR="008570AC">
                <w:br/>
              </w:r>
              <w:r w:rsidR="008570AC">
                <w:br/>
              </w:r>
            </w:p>
          </w:tc>
        </w:sdtContent>
      </w:sdt>
      <w:tc>
        <w:tcPr>
          <w:tcW w:w="1134" w:type="dxa"/>
        </w:tcPr>
        <w:p w14:paraId="0BD89CBC" w14:textId="77777777" w:rsidR="00082344" w:rsidRDefault="00082344" w:rsidP="003E6020">
          <w:pPr>
            <w:pStyle w:val="Sidhuvud"/>
          </w:pPr>
        </w:p>
      </w:tc>
    </w:tr>
  </w:tbl>
  <w:p w14:paraId="27B20D37" w14:textId="77777777" w:rsidR="00082344" w:rsidRDefault="0008234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0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44C08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09A4"/>
    <w:rsid w:val="00071BD1"/>
    <w:rsid w:val="00072C86"/>
    <w:rsid w:val="00072FFC"/>
    <w:rsid w:val="00073B75"/>
    <w:rsid w:val="000757FC"/>
    <w:rsid w:val="00075DF2"/>
    <w:rsid w:val="00076667"/>
    <w:rsid w:val="000805D0"/>
    <w:rsid w:val="00080631"/>
    <w:rsid w:val="00082344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4FAD"/>
    <w:rsid w:val="00135111"/>
    <w:rsid w:val="001428E2"/>
    <w:rsid w:val="0016294F"/>
    <w:rsid w:val="00167FA8"/>
    <w:rsid w:val="0017099B"/>
    <w:rsid w:val="00170CE4"/>
    <w:rsid w:val="00170E3E"/>
    <w:rsid w:val="00171165"/>
    <w:rsid w:val="0017300E"/>
    <w:rsid w:val="00173126"/>
    <w:rsid w:val="00175DFB"/>
    <w:rsid w:val="00176A26"/>
    <w:rsid w:val="001774F8"/>
    <w:rsid w:val="00180BE1"/>
    <w:rsid w:val="001813DF"/>
    <w:rsid w:val="001838F7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6CF4"/>
    <w:rsid w:val="00197A8A"/>
    <w:rsid w:val="001A1B33"/>
    <w:rsid w:val="001A2A61"/>
    <w:rsid w:val="001A597A"/>
    <w:rsid w:val="001A5E38"/>
    <w:rsid w:val="001B35D7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76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31FD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3836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884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076F"/>
    <w:rsid w:val="003A1315"/>
    <w:rsid w:val="003A2E73"/>
    <w:rsid w:val="003A3071"/>
    <w:rsid w:val="003A3A54"/>
    <w:rsid w:val="003A5969"/>
    <w:rsid w:val="003A5C58"/>
    <w:rsid w:val="003B0C81"/>
    <w:rsid w:val="003B201F"/>
    <w:rsid w:val="003B28A3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1344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0F40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382E"/>
    <w:rsid w:val="004F4021"/>
    <w:rsid w:val="004F5640"/>
    <w:rsid w:val="004F6525"/>
    <w:rsid w:val="004F6FE2"/>
    <w:rsid w:val="004F79F2"/>
    <w:rsid w:val="005011D9"/>
    <w:rsid w:val="0050238B"/>
    <w:rsid w:val="00505905"/>
    <w:rsid w:val="0050782C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B6F42"/>
    <w:rsid w:val="005C120D"/>
    <w:rsid w:val="005C15B3"/>
    <w:rsid w:val="005C259B"/>
    <w:rsid w:val="005C6F80"/>
    <w:rsid w:val="005D07C2"/>
    <w:rsid w:val="005D1986"/>
    <w:rsid w:val="005E2F29"/>
    <w:rsid w:val="005E3412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3168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2C62"/>
    <w:rsid w:val="0065382D"/>
    <w:rsid w:val="00654B4D"/>
    <w:rsid w:val="00655467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840"/>
    <w:rsid w:val="00674C2F"/>
    <w:rsid w:val="00674C8B"/>
    <w:rsid w:val="00685C94"/>
    <w:rsid w:val="00691AEE"/>
    <w:rsid w:val="0069523C"/>
    <w:rsid w:val="006962CA"/>
    <w:rsid w:val="00696A95"/>
    <w:rsid w:val="006A09DA"/>
    <w:rsid w:val="006A12C6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2903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005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7639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3B3B"/>
    <w:rsid w:val="007C44FF"/>
    <w:rsid w:val="007C6456"/>
    <w:rsid w:val="007C7BDB"/>
    <w:rsid w:val="007D2FF5"/>
    <w:rsid w:val="007D4990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0AC"/>
    <w:rsid w:val="008573B9"/>
    <w:rsid w:val="0085782D"/>
    <w:rsid w:val="00863BB7"/>
    <w:rsid w:val="008730FD"/>
    <w:rsid w:val="008737CA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245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159B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1405"/>
    <w:rsid w:val="009B140E"/>
    <w:rsid w:val="009B2F70"/>
    <w:rsid w:val="009B4594"/>
    <w:rsid w:val="009B4DEC"/>
    <w:rsid w:val="009B65C2"/>
    <w:rsid w:val="009C2459"/>
    <w:rsid w:val="009C255A"/>
    <w:rsid w:val="009C2B46"/>
    <w:rsid w:val="009C4448"/>
    <w:rsid w:val="009C5F0B"/>
    <w:rsid w:val="009C610D"/>
    <w:rsid w:val="009D10E5"/>
    <w:rsid w:val="009D43F3"/>
    <w:rsid w:val="009D4E9F"/>
    <w:rsid w:val="009D5D40"/>
    <w:rsid w:val="009D6B1B"/>
    <w:rsid w:val="009E107B"/>
    <w:rsid w:val="009E18D6"/>
    <w:rsid w:val="009E190D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1DEB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B7C7C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39E1"/>
    <w:rsid w:val="00C55FE8"/>
    <w:rsid w:val="00C63EC4"/>
    <w:rsid w:val="00C64CD9"/>
    <w:rsid w:val="00C670F8"/>
    <w:rsid w:val="00C6780B"/>
    <w:rsid w:val="00C73A90"/>
    <w:rsid w:val="00C7598B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4F6B"/>
    <w:rsid w:val="00CC6FDF"/>
    <w:rsid w:val="00CD03F1"/>
    <w:rsid w:val="00CD09EF"/>
    <w:rsid w:val="00CD1550"/>
    <w:rsid w:val="00CD17C1"/>
    <w:rsid w:val="00CD1C6C"/>
    <w:rsid w:val="00CD2834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9C3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186E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3CB3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4A67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18C2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A7EA4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5F4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6D91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5D37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AA2132"/>
  <w15:docId w15:val="{4E324E5D-767A-4870-96C3-3F547918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EA7E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EEABB211FE42E7AA4FC775F8C6C2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50B146-E164-43EC-8ED3-461707DADE99}"/>
      </w:docPartPr>
      <w:docPartBody>
        <w:p w:rsidR="00586A94" w:rsidRDefault="00586A94" w:rsidP="00586A94">
          <w:pPr>
            <w:pStyle w:val="F3EEABB211FE42E7AA4FC775F8C6C2F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F53588B0FDA440DB5138BCDE2DE5F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443E10-98AA-4686-99B2-C9A45D570BE1}"/>
      </w:docPartPr>
      <w:docPartBody>
        <w:p w:rsidR="00586A94" w:rsidRDefault="00586A94" w:rsidP="00586A94">
          <w:pPr>
            <w:pStyle w:val="7F53588B0FDA440DB5138BCDE2DE5FA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3D72A5F6F64812B6E8EEFB483CCF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459183-49A1-4B1D-8FA7-70CEAEC48D9F}"/>
      </w:docPartPr>
      <w:docPartBody>
        <w:p w:rsidR="00586A94" w:rsidRDefault="00586A94" w:rsidP="00586A94">
          <w:pPr>
            <w:pStyle w:val="693D72A5F6F64812B6E8EEFB483CCF0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2A12D8EFF6E4F8EAE10B0D9719A1F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EDFA02-D7F1-486C-A2E5-7E2F98E99F8F}"/>
      </w:docPartPr>
      <w:docPartBody>
        <w:p w:rsidR="00586A94" w:rsidRDefault="00586A94" w:rsidP="00586A94">
          <w:pPr>
            <w:pStyle w:val="62A12D8EFF6E4F8EAE10B0D9719A1F6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F34BDB6A9E47A99209D2BD42B35E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FD7EB7-46DE-4028-BDD7-1FFB038A5253}"/>
      </w:docPartPr>
      <w:docPartBody>
        <w:p w:rsidR="00586A94" w:rsidRDefault="00586A94" w:rsidP="00586A94">
          <w:pPr>
            <w:pStyle w:val="29F34BDB6A9E47A99209D2BD42B35E8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94"/>
    <w:rsid w:val="00586A94"/>
    <w:rsid w:val="00B63044"/>
    <w:rsid w:val="00D3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8200F20C9A14F18BAB2C9789150024F">
    <w:name w:val="A8200F20C9A14F18BAB2C9789150024F"/>
    <w:rsid w:val="00586A94"/>
  </w:style>
  <w:style w:type="character" w:styleId="Platshllartext">
    <w:name w:val="Placeholder Text"/>
    <w:basedOn w:val="Standardstycketeckensnitt"/>
    <w:uiPriority w:val="99"/>
    <w:semiHidden/>
    <w:rsid w:val="00586A94"/>
    <w:rPr>
      <w:noProof w:val="0"/>
      <w:color w:val="808080"/>
    </w:rPr>
  </w:style>
  <w:style w:type="paragraph" w:customStyle="1" w:styleId="22F2F462CFE94675AFFDE1BBDA7B803B">
    <w:name w:val="22F2F462CFE94675AFFDE1BBDA7B803B"/>
    <w:rsid w:val="00586A94"/>
  </w:style>
  <w:style w:type="paragraph" w:customStyle="1" w:styleId="3FCB8B6F763143C1B5F754AE1FEC7DC3">
    <w:name w:val="3FCB8B6F763143C1B5F754AE1FEC7DC3"/>
    <w:rsid w:val="00586A94"/>
  </w:style>
  <w:style w:type="paragraph" w:customStyle="1" w:styleId="22B72C3A3F54475E89033F3EB380F4E7">
    <w:name w:val="22B72C3A3F54475E89033F3EB380F4E7"/>
    <w:rsid w:val="00586A94"/>
  </w:style>
  <w:style w:type="paragraph" w:customStyle="1" w:styleId="F3EEABB211FE42E7AA4FC775F8C6C2F2">
    <w:name w:val="F3EEABB211FE42E7AA4FC775F8C6C2F2"/>
    <w:rsid w:val="00586A94"/>
  </w:style>
  <w:style w:type="paragraph" w:customStyle="1" w:styleId="7F53588B0FDA440DB5138BCDE2DE5FA9">
    <w:name w:val="7F53588B0FDA440DB5138BCDE2DE5FA9"/>
    <w:rsid w:val="00586A94"/>
  </w:style>
  <w:style w:type="paragraph" w:customStyle="1" w:styleId="DFE00C3BE67340A1AD29E1538FE826A3">
    <w:name w:val="DFE00C3BE67340A1AD29E1538FE826A3"/>
    <w:rsid w:val="00586A94"/>
  </w:style>
  <w:style w:type="paragraph" w:customStyle="1" w:styleId="68E079079A374C63ADCD2308A2F984B4">
    <w:name w:val="68E079079A374C63ADCD2308A2F984B4"/>
    <w:rsid w:val="00586A94"/>
  </w:style>
  <w:style w:type="paragraph" w:customStyle="1" w:styleId="FDC2C3FBB890448CAA3AEC00F6E5694A">
    <w:name w:val="FDC2C3FBB890448CAA3AEC00F6E5694A"/>
    <w:rsid w:val="00586A94"/>
  </w:style>
  <w:style w:type="paragraph" w:customStyle="1" w:styleId="693D72A5F6F64812B6E8EEFB483CCF02">
    <w:name w:val="693D72A5F6F64812B6E8EEFB483CCF02"/>
    <w:rsid w:val="00586A94"/>
  </w:style>
  <w:style w:type="paragraph" w:customStyle="1" w:styleId="62A12D8EFF6E4F8EAE10B0D9719A1F6C">
    <w:name w:val="62A12D8EFF6E4F8EAE10B0D9719A1F6C"/>
    <w:rsid w:val="00586A94"/>
  </w:style>
  <w:style w:type="paragraph" w:customStyle="1" w:styleId="7F53588B0FDA440DB5138BCDE2DE5FA91">
    <w:name w:val="7F53588B0FDA440DB5138BCDE2DE5FA91"/>
    <w:rsid w:val="00586A9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93D72A5F6F64812B6E8EEFB483CCF021">
    <w:name w:val="693D72A5F6F64812B6E8EEFB483CCF021"/>
    <w:rsid w:val="00586A9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62EBB72D1344E6D8EC4163CF3FF8171">
    <w:name w:val="762EBB72D1344E6D8EC4163CF3FF8171"/>
    <w:rsid w:val="00586A94"/>
  </w:style>
  <w:style w:type="paragraph" w:customStyle="1" w:styleId="2854536B4E254436998FDDB0DCC26688">
    <w:name w:val="2854536B4E254436998FDDB0DCC26688"/>
    <w:rsid w:val="00586A94"/>
  </w:style>
  <w:style w:type="paragraph" w:customStyle="1" w:styleId="934C3B1B342A434BA5FC592BCF3022B8">
    <w:name w:val="934C3B1B342A434BA5FC592BCF3022B8"/>
    <w:rsid w:val="00586A94"/>
  </w:style>
  <w:style w:type="paragraph" w:customStyle="1" w:styleId="31F3845515B94FC68F1A84B2AB0F13F0">
    <w:name w:val="31F3845515B94FC68F1A84B2AB0F13F0"/>
    <w:rsid w:val="00586A94"/>
  </w:style>
  <w:style w:type="paragraph" w:customStyle="1" w:styleId="AB02645C81764E0D91D04C0DA07CA342">
    <w:name w:val="AB02645C81764E0D91D04C0DA07CA342"/>
    <w:rsid w:val="00586A94"/>
  </w:style>
  <w:style w:type="paragraph" w:customStyle="1" w:styleId="29F34BDB6A9E47A99209D2BD42B35E83">
    <w:name w:val="29F34BDB6A9E47A99209D2BD42B35E83"/>
    <w:rsid w:val="00586A94"/>
  </w:style>
  <w:style w:type="paragraph" w:customStyle="1" w:styleId="500DAFAE1E464EE88509DAA8B7989FD5">
    <w:name w:val="500DAFAE1E464EE88509DAA8B7989FD5"/>
    <w:rsid w:val="00586A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Utrikeshandelsministern och ministern med ansvar för nordiska frågor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2020-06-24T00:00:00</HeaderDate>
    <Office/>
    <Dnr/>
    <ParagrafNr/>
    <DocumentTitle/>
    <VisitingAddress/>
    <Extra1/>
    <Extra2/>
    <Extra3>Kjell-Arne Ottosson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SY2CVNDC5XDY-2144184403-19286</_dlc_DocId>
    <_dlc_DocIdUrl xmlns="a9ec56ab-dea3-443b-ae99-35f2199b5204">
      <Url>https://dhs.sp.regeringskansliet.se/yta/ud-mk_ur/_layouts/15/DocIdRedir.aspx?ID=SY2CVNDC5XDY-2144184403-19286</Url>
      <Description>SY2CVNDC5XDY-2144184403-19286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24918291-fa2f-412c-bf96-d411b413eb15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C922E-EA5A-4FB0-BFC2-2971C7E79D34}"/>
</file>

<file path=customXml/itemProps2.xml><?xml version="1.0" encoding="utf-8"?>
<ds:datastoreItem xmlns:ds="http://schemas.openxmlformats.org/officeDocument/2006/customXml" ds:itemID="{9B90B60A-A2A1-48E9-BED8-5F422874111E}"/>
</file>

<file path=customXml/itemProps3.xml><?xml version="1.0" encoding="utf-8"?>
<ds:datastoreItem xmlns:ds="http://schemas.openxmlformats.org/officeDocument/2006/customXml" ds:itemID="{A1A36992-838D-4E26-B633-68264AB9137A}"/>
</file>

<file path=customXml/itemProps4.xml><?xml version="1.0" encoding="utf-8"?>
<ds:datastoreItem xmlns:ds="http://schemas.openxmlformats.org/officeDocument/2006/customXml" ds:itemID="{9EB5D41C-0A9F-49D6-84FA-BCD366ED9E7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B90B60A-A2A1-48E9-BED8-5F422874111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EFC9B6E-D570-404E-9F44-EC6EDD63CCCA}">
  <ds:schemaRefs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http://purl.org/dc/terms/"/>
    <ds:schemaRef ds:uri="a9ec56ab-dea3-443b-ae99-35f2199b5204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1EFC9B6E-D570-404E-9F44-EC6EDD63CCCA}"/>
</file>

<file path=customXml/itemProps8.xml><?xml version="1.0" encoding="utf-8"?>
<ds:datastoreItem xmlns:ds="http://schemas.openxmlformats.org/officeDocument/2006/customXml" ds:itemID="{3B7ABE3F-A650-4569-9E2C-F9CDBDA47AF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421</Words>
  <Characters>2234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1585 av Kjell-Arne ottosson (KD) Fortsatt stängda gränser.docx</dc:title>
  <dc:subject/>
  <dc:creator>Susanna Lorentz</dc:creator>
  <cp:keywords/>
  <dc:description/>
  <cp:lastModifiedBy>Eva-Lena Gustafsson</cp:lastModifiedBy>
  <cp:revision>2</cp:revision>
  <dcterms:created xsi:type="dcterms:W3CDTF">2020-06-24T06:57:00Z</dcterms:created>
  <dcterms:modified xsi:type="dcterms:W3CDTF">2020-06-24T06:57:00Z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2238a8e3-77ab-4162-b5a4-9f27e2510da3</vt:lpwstr>
  </property>
</Properties>
</file>