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87BDE" w14:textId="7A5AC212" w:rsidR="00DD19D6" w:rsidRDefault="00DD19D6" w:rsidP="00DA0661">
      <w:pPr>
        <w:pStyle w:val="Rubrik"/>
      </w:pPr>
      <w:bookmarkStart w:id="0" w:name="Start"/>
      <w:bookmarkEnd w:id="0"/>
      <w:r>
        <w:t>Svar på fråga 2019/20:356 av Jonas Andersson</w:t>
      </w:r>
      <w:r w:rsidR="00DE3AA0">
        <w:t xml:space="preserve"> i Skellefteå</w:t>
      </w:r>
      <w:r>
        <w:t xml:space="preserve"> (SD)</w:t>
      </w:r>
      <w:r>
        <w:br/>
        <w:t>Säkerhetsrisker på våra flygplatser</w:t>
      </w:r>
    </w:p>
    <w:p w14:paraId="6E84E131" w14:textId="3ACAE194" w:rsidR="00DD19D6" w:rsidRDefault="00DD19D6" w:rsidP="002749F7">
      <w:pPr>
        <w:pStyle w:val="Brdtext"/>
      </w:pPr>
      <w:r>
        <w:t xml:space="preserve">Jonas Andersson har frågat </w:t>
      </w:r>
      <w:r w:rsidR="0018244B">
        <w:t>justitie- och migrationsministern</w:t>
      </w:r>
      <w:r w:rsidR="000C43CA">
        <w:t xml:space="preserve"> vad ministern avser att göra för att komma till bukt med återkommande säkerhetsproblem på våra flygplatser.</w:t>
      </w:r>
    </w:p>
    <w:p w14:paraId="7AC00411" w14:textId="77777777" w:rsidR="00DD19D6" w:rsidRDefault="0018244B" w:rsidP="006A12F1">
      <w:pPr>
        <w:pStyle w:val="Brdtext"/>
      </w:pPr>
      <w:r>
        <w:t>Frågan har överlämnats till mig.</w:t>
      </w:r>
    </w:p>
    <w:p w14:paraId="6C36D547" w14:textId="403F152E" w:rsidR="00971320" w:rsidRDefault="0074334A" w:rsidP="0074334A">
      <w:r w:rsidRPr="00D07AFE">
        <w:t xml:space="preserve">Säkerheten på våra flygplatser ska vara </w:t>
      </w:r>
      <w:r>
        <w:t>hög</w:t>
      </w:r>
      <w:r w:rsidR="003028A3">
        <w:t xml:space="preserve"> och d</w:t>
      </w:r>
      <w:r>
        <w:t xml:space="preserve">et finns </w:t>
      </w:r>
      <w:r w:rsidR="003028A3">
        <w:t xml:space="preserve">ett </w:t>
      </w:r>
      <w:r>
        <w:t xml:space="preserve">omfattande regelverk om hur säkerheten ska upprätthållas på flygplatser. </w:t>
      </w:r>
      <w:r w:rsidR="000E7035">
        <w:t xml:space="preserve">Att du ska ha giltiga tillstånd för att </w:t>
      </w:r>
      <w:r w:rsidR="009D12D4">
        <w:t xml:space="preserve">få vistas och </w:t>
      </w:r>
      <w:r w:rsidR="000E7035">
        <w:t>arbeta i Sverige regleras dock inte i regelverken för luftfartsskydd eller säkerhetsskydd. Regler om arbetstillstånd finns i utlänningslagen (2005:71) och utlänningsförordningen (2006:97). Det är också vid kontroller genomförda av gränspolisen som de aktuella falle</w:t>
      </w:r>
      <w:r w:rsidR="00F50C77">
        <w:t>n</w:t>
      </w:r>
      <w:r w:rsidR="000E7035">
        <w:t xml:space="preserve"> har uppdagats. </w:t>
      </w:r>
      <w:r w:rsidR="00F50C77">
        <w:t>J</w:t>
      </w:r>
      <w:r w:rsidR="00F50C77" w:rsidRPr="000E7035">
        <w:t>ag välkomnar</w:t>
      </w:r>
      <w:r w:rsidR="00C27148">
        <w:t xml:space="preserve"> de kontroller som gränspolisen har genomfört på Arlanda. </w:t>
      </w:r>
    </w:p>
    <w:p w14:paraId="655C3750" w14:textId="6D303F02" w:rsidR="00C60B8C" w:rsidRDefault="0074334A" w:rsidP="0074334A">
      <w:r>
        <w:t xml:space="preserve">I den svenska säkerhetsskyddslagen (2018:585) och säkerhetsskyddsförordningen (2018:658) finns bestämmelser om </w:t>
      </w:r>
      <w:r w:rsidR="00971320">
        <w:t>säkerhetsprövning</w:t>
      </w:r>
      <w:r>
        <w:t xml:space="preserve"> avseende den som ska anställas eller på annat sätt delta i verksamhet som har betydelse för luftfartsskyddet. </w:t>
      </w:r>
      <w:r w:rsidR="00156161">
        <w:t>All personal som arbetar på flygplatsernas behörighetsområde ska ha godkänts i en säkerhetsprövning enligt gällande regelverk. Det gäller även leverantörer och andra företag som har tillträde till området</w:t>
      </w:r>
      <w:r w:rsidR="003B28B7">
        <w:t>.</w:t>
      </w:r>
      <w:r w:rsidR="00971320">
        <w:t xml:space="preserve"> </w:t>
      </w:r>
      <w:r w:rsidR="00156161">
        <w:t xml:space="preserve">Som en del i säkerhetsprövningen före anställning lämnar varje enskild arbetsgivare in en ansökan om registerkontroll till Transportstyrelsen. </w:t>
      </w:r>
      <w:r>
        <w:t xml:space="preserve">Registerkontrollen utförs </w:t>
      </w:r>
      <w:r w:rsidR="00156161">
        <w:t xml:space="preserve">därefter </w:t>
      </w:r>
      <w:r>
        <w:t xml:space="preserve">av Säkerhetspolisen på begäran av Transportstyrelsen. </w:t>
      </w:r>
      <w:r w:rsidR="00C60B8C">
        <w:t xml:space="preserve">De register som kontroller sker i är </w:t>
      </w:r>
      <w:r w:rsidR="00715834">
        <w:t xml:space="preserve">bland </w:t>
      </w:r>
      <w:r w:rsidR="00715834">
        <w:lastRenderedPageBreak/>
        <w:t>annat</w:t>
      </w:r>
      <w:r w:rsidR="00C60B8C">
        <w:t xml:space="preserve"> belastnings- och misstankeregistren.</w:t>
      </w:r>
      <w:r>
        <w:t xml:space="preserve"> </w:t>
      </w:r>
      <w:r w:rsidR="00971320">
        <w:t>Samtidigt förutsätter säkerhetsprövningen en mer allsidig personkännedom än den som en registerkontroll kan ge. Uppgifter om personliga förhållanden av betydelse för säkerhetsprövningen behöver också hämtas in, t.ex. genom en intervju och kontroll av intyg.</w:t>
      </w:r>
      <w:r w:rsidR="00C60B8C">
        <w:t xml:space="preserve"> Ansvaret för dessa moment i säkerhetsprövningen ligger hos arbetsgivaren.</w:t>
      </w:r>
    </w:p>
    <w:p w14:paraId="201C644A" w14:textId="143CAE0E" w:rsidR="00853A40" w:rsidRDefault="003028A3" w:rsidP="0074334A">
      <w:r>
        <w:t xml:space="preserve">Jag utgår </w:t>
      </w:r>
      <w:r w:rsidR="00156161">
        <w:t xml:space="preserve">från att Swedavia AB fullt ut följer gällande lagar och regler vad avser säkerheten på </w:t>
      </w:r>
      <w:r w:rsidR="0000730B">
        <w:t>sina flyg</w:t>
      </w:r>
      <w:r w:rsidR="00156161">
        <w:t xml:space="preserve">platser och att bolaget kontinuerligt arbetar tillsammans med </w:t>
      </w:r>
      <w:r w:rsidR="00D00EAA">
        <w:t>p</w:t>
      </w:r>
      <w:r w:rsidR="00156161">
        <w:t>olisen och övriga aktörer på flygplatse</w:t>
      </w:r>
      <w:r w:rsidR="0000730B">
        <w:t>rna</w:t>
      </w:r>
      <w:r w:rsidR="00156161">
        <w:t xml:space="preserve"> för att säkerställa högsta möjliga säkerhet</w:t>
      </w:r>
      <w:r w:rsidR="00C60B8C">
        <w:t xml:space="preserve"> och att </w:t>
      </w:r>
      <w:r w:rsidR="009D12D4">
        <w:t>alla relevanta</w:t>
      </w:r>
      <w:r w:rsidR="00C60B8C">
        <w:t xml:space="preserve"> regelverk följs</w:t>
      </w:r>
      <w:r w:rsidR="00B96A32">
        <w:t xml:space="preserve">. </w:t>
      </w:r>
      <w:r w:rsidR="00715834">
        <w:t xml:space="preserve">Jag har fått information om att </w:t>
      </w:r>
      <w:r w:rsidR="00B96A32">
        <w:t xml:space="preserve">ett möte </w:t>
      </w:r>
      <w:r w:rsidR="00D00EAA">
        <w:t xml:space="preserve">ägt rum i slutet på förra veckan </w:t>
      </w:r>
      <w:r w:rsidR="00B96A32">
        <w:t xml:space="preserve">mellan </w:t>
      </w:r>
      <w:r w:rsidR="00D00EAA">
        <w:t>Polismyndigheten, Swedavia AB</w:t>
      </w:r>
      <w:r w:rsidR="00C60B8C">
        <w:t xml:space="preserve"> och </w:t>
      </w:r>
      <w:r w:rsidR="00D00EAA">
        <w:t xml:space="preserve">Transportstyrelsen </w:t>
      </w:r>
      <w:r w:rsidR="00715834">
        <w:t>där de</w:t>
      </w:r>
      <w:r w:rsidR="00D00EAA">
        <w:t xml:space="preserve"> diskutera</w:t>
      </w:r>
      <w:r w:rsidR="00715834">
        <w:t>t</w:t>
      </w:r>
      <w:r w:rsidR="00D00EAA">
        <w:t xml:space="preserve"> vilka </w:t>
      </w:r>
      <w:r w:rsidR="00AD11AF">
        <w:t xml:space="preserve">eventuella </w:t>
      </w:r>
      <w:r w:rsidR="00D00EAA">
        <w:t>åtgärder som behöver vidtas</w:t>
      </w:r>
      <w:r w:rsidR="0000730B">
        <w:t xml:space="preserve">. </w:t>
      </w:r>
      <w:r w:rsidR="000E7035">
        <w:t>Detta är en fråga som jag följer noga och kommer att ta upp i dialog med bolaget.</w:t>
      </w:r>
    </w:p>
    <w:p w14:paraId="5CBF2C50" w14:textId="77777777" w:rsidR="000C43CA" w:rsidRPr="00971320" w:rsidRDefault="000C43CA" w:rsidP="006A12F1">
      <w:pPr>
        <w:pStyle w:val="Brdtext"/>
      </w:pPr>
    </w:p>
    <w:p w14:paraId="2D13E88F" w14:textId="188FE567" w:rsidR="00DD19D6" w:rsidRPr="00CA6FD1" w:rsidRDefault="00DD19D6" w:rsidP="006A12F1">
      <w:pPr>
        <w:pStyle w:val="Brdtext"/>
        <w:rPr>
          <w:lang w:val="de-DE"/>
        </w:rPr>
      </w:pPr>
      <w:r w:rsidRPr="00CA6FD1">
        <w:rPr>
          <w:lang w:val="de-DE"/>
        </w:rPr>
        <w:t xml:space="preserve">Stockholm den </w:t>
      </w:r>
      <w:sdt>
        <w:sdtPr>
          <w:rPr>
            <w:lang w:val="de-DE"/>
          </w:rPr>
          <w:id w:val="2032990546"/>
          <w:placeholder>
            <w:docPart w:val="65CA70C091F64EE6A6DF2096786CD8A4"/>
          </w:placeholder>
          <w:dataBinding w:prefixMappings="xmlns:ns0='http://lp/documentinfo/RK' " w:xpath="/ns0:DocumentInfo[1]/ns0:BaseInfo[1]/ns0:HeaderDate[1]" w:storeItemID="{D81BE977-DA6E-4281-8929-61A44CEA9F44}"/>
          <w:date w:fullDate="2019-11-20T00:00:00Z">
            <w:dateFormat w:val="d MMMM yyyy"/>
            <w:lid w:val="sv-SE"/>
            <w:storeMappedDataAs w:val="dateTime"/>
            <w:calendar w:val="gregorian"/>
          </w:date>
        </w:sdtPr>
        <w:sdtEndPr/>
        <w:sdtContent>
          <w:r w:rsidR="00CA6FD1" w:rsidRPr="00CA6FD1">
            <w:rPr>
              <w:lang w:val="de-DE"/>
            </w:rPr>
            <w:t xml:space="preserve">20 </w:t>
          </w:r>
          <w:proofErr w:type="spellStart"/>
          <w:r w:rsidR="00CA6FD1" w:rsidRPr="00CA6FD1">
            <w:rPr>
              <w:lang w:val="de-DE"/>
            </w:rPr>
            <w:t>november</w:t>
          </w:r>
          <w:proofErr w:type="spellEnd"/>
          <w:r w:rsidR="00CA6FD1" w:rsidRPr="00CA6FD1">
            <w:rPr>
              <w:lang w:val="de-DE"/>
            </w:rPr>
            <w:t xml:space="preserve"> 2019</w:t>
          </w:r>
        </w:sdtContent>
      </w:sdt>
    </w:p>
    <w:p w14:paraId="6FCD7436" w14:textId="77777777" w:rsidR="00DD19D6" w:rsidRPr="00CA6FD1" w:rsidRDefault="00DD19D6" w:rsidP="00471B06">
      <w:pPr>
        <w:pStyle w:val="Brdtextutanavstnd"/>
        <w:rPr>
          <w:lang w:val="de-DE"/>
        </w:rPr>
      </w:pPr>
    </w:p>
    <w:p w14:paraId="37F039A6" w14:textId="77777777" w:rsidR="00DD19D6" w:rsidRPr="00CA6FD1" w:rsidRDefault="00DD19D6" w:rsidP="00471B06">
      <w:pPr>
        <w:pStyle w:val="Brdtextutanavstnd"/>
        <w:rPr>
          <w:lang w:val="de-DE"/>
        </w:rPr>
      </w:pPr>
    </w:p>
    <w:p w14:paraId="15E05CDD" w14:textId="77777777" w:rsidR="00DD19D6" w:rsidRPr="00CA6FD1" w:rsidRDefault="00DD19D6" w:rsidP="00471B06">
      <w:pPr>
        <w:pStyle w:val="Brdtextutanavstnd"/>
        <w:rPr>
          <w:lang w:val="de-DE"/>
        </w:rPr>
      </w:pPr>
    </w:p>
    <w:sdt>
      <w:sdtPr>
        <w:rPr>
          <w:lang w:val="de-DE"/>
        </w:rPr>
        <w:alias w:val="Klicka på listpilen"/>
        <w:tag w:val="run-loadAllMinistersFromDep"/>
        <w:id w:val="908118230"/>
        <w:placeholder>
          <w:docPart w:val="7AE882C647D941DC8B63FEC8E2A2641F"/>
        </w:placeholder>
        <w:dataBinding w:prefixMappings="xmlns:ns0='http://lp/documentinfo/RK' " w:xpath="/ns0:DocumentInfo[1]/ns0:BaseInfo[1]/ns0:TopSender[1]" w:storeItemID="{D81BE977-DA6E-4281-8929-61A44CEA9F44}"/>
        <w:comboBox w:lastValue="Näringsministern">
          <w:listItem w:displayText="Ibrahim Baylan" w:value="Näringsministern"/>
          <w:listItem w:displayText="Jennie Nilsson" w:value="Landsbygdsministern"/>
        </w:comboBox>
      </w:sdtPr>
      <w:sdtEndPr/>
      <w:sdtContent>
        <w:p w14:paraId="5B574FAB" w14:textId="1531B250" w:rsidR="00DD19D6" w:rsidRPr="00CA6FD1" w:rsidRDefault="00161078" w:rsidP="00422A41">
          <w:pPr>
            <w:pStyle w:val="Brdtext"/>
            <w:rPr>
              <w:lang w:val="de-DE"/>
            </w:rPr>
          </w:pPr>
          <w:r w:rsidRPr="00CA6FD1">
            <w:rPr>
              <w:lang w:val="de-DE"/>
            </w:rPr>
            <w:t xml:space="preserve">Ibrahim </w:t>
          </w:r>
          <w:proofErr w:type="spellStart"/>
          <w:r w:rsidRPr="00CA6FD1">
            <w:rPr>
              <w:lang w:val="de-DE"/>
            </w:rPr>
            <w:t>Baylan</w:t>
          </w:r>
          <w:proofErr w:type="spellEnd"/>
        </w:p>
      </w:sdtContent>
    </w:sdt>
    <w:p w14:paraId="3F98349A" w14:textId="77777777" w:rsidR="00DD19D6" w:rsidRPr="00CA6FD1" w:rsidRDefault="00DD19D6" w:rsidP="00DB48AB">
      <w:pPr>
        <w:pStyle w:val="Brdtext"/>
        <w:rPr>
          <w:lang w:val="de-DE"/>
        </w:rPr>
      </w:pPr>
      <w:bookmarkStart w:id="1" w:name="_GoBack"/>
      <w:bookmarkEnd w:id="1"/>
    </w:p>
    <w:sectPr w:rsidR="00DD19D6" w:rsidRPr="00CA6FD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B3B9" w14:textId="77777777" w:rsidR="007870F9" w:rsidRDefault="007870F9" w:rsidP="00A87A54">
      <w:pPr>
        <w:spacing w:after="0" w:line="240" w:lineRule="auto"/>
      </w:pPr>
      <w:r>
        <w:separator/>
      </w:r>
    </w:p>
  </w:endnote>
  <w:endnote w:type="continuationSeparator" w:id="0">
    <w:p w14:paraId="6439A9E5" w14:textId="77777777" w:rsidR="007870F9" w:rsidRDefault="007870F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FEC7A0" w14:textId="77777777" w:rsidTr="006A26EC">
      <w:trPr>
        <w:trHeight w:val="227"/>
        <w:jc w:val="right"/>
      </w:trPr>
      <w:tc>
        <w:tcPr>
          <w:tcW w:w="708" w:type="dxa"/>
          <w:vAlign w:val="bottom"/>
        </w:tcPr>
        <w:p w14:paraId="061D16C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0DD019" w14:textId="77777777" w:rsidTr="006A26EC">
      <w:trPr>
        <w:trHeight w:val="850"/>
        <w:jc w:val="right"/>
      </w:trPr>
      <w:tc>
        <w:tcPr>
          <w:tcW w:w="708" w:type="dxa"/>
          <w:vAlign w:val="bottom"/>
        </w:tcPr>
        <w:p w14:paraId="5D3D12F9" w14:textId="77777777" w:rsidR="005606BC" w:rsidRPr="00347E11" w:rsidRDefault="005606BC" w:rsidP="005606BC">
          <w:pPr>
            <w:pStyle w:val="Sidfot"/>
            <w:spacing w:line="276" w:lineRule="auto"/>
            <w:jc w:val="right"/>
          </w:pPr>
        </w:p>
      </w:tc>
    </w:tr>
  </w:tbl>
  <w:p w14:paraId="2BF5094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92ADC" w14:textId="77777777" w:rsidTr="001F4302">
      <w:trPr>
        <w:trHeight w:val="510"/>
      </w:trPr>
      <w:tc>
        <w:tcPr>
          <w:tcW w:w="8525" w:type="dxa"/>
          <w:gridSpan w:val="2"/>
          <w:vAlign w:val="bottom"/>
        </w:tcPr>
        <w:p w14:paraId="09C34420" w14:textId="77777777" w:rsidR="00347E11" w:rsidRPr="00347E11" w:rsidRDefault="00347E11" w:rsidP="00347E11">
          <w:pPr>
            <w:pStyle w:val="Sidfot"/>
            <w:rPr>
              <w:sz w:val="8"/>
            </w:rPr>
          </w:pPr>
        </w:p>
      </w:tc>
    </w:tr>
    <w:tr w:rsidR="00093408" w:rsidRPr="00EE3C0F" w14:paraId="213B14CE" w14:textId="77777777" w:rsidTr="00C26068">
      <w:trPr>
        <w:trHeight w:val="227"/>
      </w:trPr>
      <w:tc>
        <w:tcPr>
          <w:tcW w:w="4074" w:type="dxa"/>
        </w:tcPr>
        <w:p w14:paraId="178E0C59" w14:textId="77777777" w:rsidR="00347E11" w:rsidRPr="00F53AEA" w:rsidRDefault="00347E11" w:rsidP="00C26068">
          <w:pPr>
            <w:pStyle w:val="Sidfot"/>
            <w:spacing w:line="276" w:lineRule="auto"/>
          </w:pPr>
        </w:p>
      </w:tc>
      <w:tc>
        <w:tcPr>
          <w:tcW w:w="4451" w:type="dxa"/>
        </w:tcPr>
        <w:p w14:paraId="3F7C5E51" w14:textId="77777777" w:rsidR="00093408" w:rsidRPr="00F53AEA" w:rsidRDefault="00093408" w:rsidP="00F53AEA">
          <w:pPr>
            <w:pStyle w:val="Sidfot"/>
            <w:spacing w:line="276" w:lineRule="auto"/>
          </w:pPr>
        </w:p>
      </w:tc>
    </w:tr>
  </w:tbl>
  <w:p w14:paraId="7299F25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8507" w14:textId="77777777" w:rsidR="007870F9" w:rsidRDefault="007870F9" w:rsidP="00A87A54">
      <w:pPr>
        <w:spacing w:after="0" w:line="240" w:lineRule="auto"/>
      </w:pPr>
      <w:r>
        <w:separator/>
      </w:r>
    </w:p>
  </w:footnote>
  <w:footnote w:type="continuationSeparator" w:id="0">
    <w:p w14:paraId="1DE86FDC" w14:textId="77777777" w:rsidR="007870F9" w:rsidRDefault="007870F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19D6" w14:paraId="6B7C46DC" w14:textId="77777777" w:rsidTr="00C93EBA">
      <w:trPr>
        <w:trHeight w:val="227"/>
      </w:trPr>
      <w:tc>
        <w:tcPr>
          <w:tcW w:w="5534" w:type="dxa"/>
        </w:tcPr>
        <w:p w14:paraId="34895C50" w14:textId="77777777" w:rsidR="00DD19D6" w:rsidRPr="007D73AB" w:rsidRDefault="00DD19D6">
          <w:pPr>
            <w:pStyle w:val="Sidhuvud"/>
          </w:pPr>
        </w:p>
      </w:tc>
      <w:tc>
        <w:tcPr>
          <w:tcW w:w="3170" w:type="dxa"/>
          <w:vAlign w:val="bottom"/>
        </w:tcPr>
        <w:p w14:paraId="14A732B8" w14:textId="77777777" w:rsidR="00DD19D6" w:rsidRPr="007D73AB" w:rsidRDefault="00DD19D6" w:rsidP="00340DE0">
          <w:pPr>
            <w:pStyle w:val="Sidhuvud"/>
          </w:pPr>
        </w:p>
      </w:tc>
      <w:tc>
        <w:tcPr>
          <w:tcW w:w="1134" w:type="dxa"/>
        </w:tcPr>
        <w:p w14:paraId="6D518586" w14:textId="77777777" w:rsidR="00DD19D6" w:rsidRDefault="00DD19D6" w:rsidP="005A703A">
          <w:pPr>
            <w:pStyle w:val="Sidhuvud"/>
          </w:pPr>
        </w:p>
      </w:tc>
    </w:tr>
    <w:tr w:rsidR="00DD19D6" w14:paraId="7D895725" w14:textId="77777777" w:rsidTr="00C93EBA">
      <w:trPr>
        <w:trHeight w:val="1928"/>
      </w:trPr>
      <w:tc>
        <w:tcPr>
          <w:tcW w:w="5534" w:type="dxa"/>
        </w:tcPr>
        <w:p w14:paraId="19B75664" w14:textId="77777777" w:rsidR="00DD19D6" w:rsidRPr="00340DE0" w:rsidRDefault="00DD19D6" w:rsidP="00340DE0">
          <w:pPr>
            <w:pStyle w:val="Sidhuvud"/>
          </w:pPr>
          <w:r>
            <w:rPr>
              <w:noProof/>
            </w:rPr>
            <w:drawing>
              <wp:inline distT="0" distB="0" distL="0" distR="0" wp14:anchorId="2CBCF890" wp14:editId="6898809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7A0688" w14:textId="77777777" w:rsidR="00DD19D6" w:rsidRPr="00710A6C" w:rsidRDefault="00DD19D6" w:rsidP="00EE3C0F">
          <w:pPr>
            <w:pStyle w:val="Sidhuvud"/>
            <w:rPr>
              <w:b/>
            </w:rPr>
          </w:pPr>
        </w:p>
        <w:p w14:paraId="49595ED4" w14:textId="77777777" w:rsidR="00DD19D6" w:rsidRDefault="00DD19D6" w:rsidP="00EE3C0F">
          <w:pPr>
            <w:pStyle w:val="Sidhuvud"/>
          </w:pPr>
        </w:p>
        <w:p w14:paraId="0497D98A" w14:textId="77777777" w:rsidR="00DD19D6" w:rsidRDefault="00DD19D6" w:rsidP="00EE3C0F">
          <w:pPr>
            <w:pStyle w:val="Sidhuvud"/>
          </w:pPr>
        </w:p>
        <w:p w14:paraId="50813389" w14:textId="77777777" w:rsidR="00DD19D6" w:rsidRDefault="00DD19D6" w:rsidP="00EE3C0F">
          <w:pPr>
            <w:pStyle w:val="Sidhuvud"/>
          </w:pPr>
        </w:p>
        <w:sdt>
          <w:sdtPr>
            <w:alias w:val="Dnr"/>
            <w:tag w:val="ccRKShow_Dnr"/>
            <w:id w:val="-829283628"/>
            <w:placeholder>
              <w:docPart w:val="512673B677A145B2BC1CA3515183B25F"/>
            </w:placeholder>
            <w:dataBinding w:prefixMappings="xmlns:ns0='http://lp/documentinfo/RK' " w:xpath="/ns0:DocumentInfo[1]/ns0:BaseInfo[1]/ns0:Dnr[1]" w:storeItemID="{D81BE977-DA6E-4281-8929-61A44CEA9F44}"/>
            <w:text/>
          </w:sdtPr>
          <w:sdtEndPr/>
          <w:sdtContent>
            <w:p w14:paraId="07A2F5A6" w14:textId="77777777" w:rsidR="00DD19D6" w:rsidRDefault="00DD19D6" w:rsidP="00EE3C0F">
              <w:pPr>
                <w:pStyle w:val="Sidhuvud"/>
              </w:pPr>
              <w:r>
                <w:t>N2019/02965/BSÄ</w:t>
              </w:r>
            </w:p>
          </w:sdtContent>
        </w:sdt>
        <w:sdt>
          <w:sdtPr>
            <w:alias w:val="DocNumber"/>
            <w:tag w:val="DocNumber"/>
            <w:id w:val="1726028884"/>
            <w:placeholder>
              <w:docPart w:val="E07B97A25C424E3FAD41FA9695230860"/>
            </w:placeholder>
            <w:showingPlcHdr/>
            <w:dataBinding w:prefixMappings="xmlns:ns0='http://lp/documentinfo/RK' " w:xpath="/ns0:DocumentInfo[1]/ns0:BaseInfo[1]/ns0:DocNumber[1]" w:storeItemID="{D81BE977-DA6E-4281-8929-61A44CEA9F44}"/>
            <w:text/>
          </w:sdtPr>
          <w:sdtEndPr/>
          <w:sdtContent>
            <w:p w14:paraId="11B6A3D8" w14:textId="77777777" w:rsidR="00DD19D6" w:rsidRDefault="00DD19D6" w:rsidP="00EE3C0F">
              <w:pPr>
                <w:pStyle w:val="Sidhuvud"/>
              </w:pPr>
              <w:r>
                <w:rPr>
                  <w:rStyle w:val="Platshllartext"/>
                </w:rPr>
                <w:t xml:space="preserve"> </w:t>
              </w:r>
            </w:p>
          </w:sdtContent>
        </w:sdt>
        <w:p w14:paraId="26B85456" w14:textId="77777777" w:rsidR="00DD19D6" w:rsidRDefault="00DD19D6" w:rsidP="00EE3C0F">
          <w:pPr>
            <w:pStyle w:val="Sidhuvud"/>
          </w:pPr>
        </w:p>
      </w:tc>
      <w:tc>
        <w:tcPr>
          <w:tcW w:w="1134" w:type="dxa"/>
        </w:tcPr>
        <w:p w14:paraId="088829EF" w14:textId="77777777" w:rsidR="00DD19D6" w:rsidRDefault="00DD19D6" w:rsidP="0094502D">
          <w:pPr>
            <w:pStyle w:val="Sidhuvud"/>
          </w:pPr>
        </w:p>
        <w:p w14:paraId="6ABD5C43" w14:textId="77777777" w:rsidR="00DD19D6" w:rsidRPr="0094502D" w:rsidRDefault="00DD19D6" w:rsidP="00EC71A6">
          <w:pPr>
            <w:pStyle w:val="Sidhuvud"/>
          </w:pPr>
        </w:p>
      </w:tc>
    </w:tr>
    <w:tr w:rsidR="00DD19D6" w14:paraId="2025ED76" w14:textId="77777777" w:rsidTr="00C93EBA">
      <w:trPr>
        <w:trHeight w:val="2268"/>
      </w:trPr>
      <w:sdt>
        <w:sdtPr>
          <w:rPr>
            <w:b/>
          </w:rPr>
          <w:alias w:val="SenderText"/>
          <w:tag w:val="ccRKShow_SenderText"/>
          <w:id w:val="1374046025"/>
          <w:placeholder>
            <w:docPart w:val="F8A7C43B36C64024A739E98A55D6203C"/>
          </w:placeholder>
        </w:sdtPr>
        <w:sdtEndPr>
          <w:rPr>
            <w:b w:val="0"/>
          </w:rPr>
        </w:sdtEndPr>
        <w:sdtContent>
          <w:tc>
            <w:tcPr>
              <w:tcW w:w="5534" w:type="dxa"/>
              <w:tcMar>
                <w:right w:w="1134" w:type="dxa"/>
              </w:tcMar>
            </w:tcPr>
            <w:p w14:paraId="32F50426" w14:textId="77777777" w:rsidR="00161078" w:rsidRPr="00161078" w:rsidRDefault="00161078" w:rsidP="00340DE0">
              <w:pPr>
                <w:pStyle w:val="Sidhuvud"/>
                <w:rPr>
                  <w:b/>
                </w:rPr>
              </w:pPr>
              <w:r w:rsidRPr="00161078">
                <w:rPr>
                  <w:b/>
                </w:rPr>
                <w:t>Näringsdepartementet</w:t>
              </w:r>
            </w:p>
            <w:p w14:paraId="18E11A5C" w14:textId="1B56E910" w:rsidR="00DD19D6" w:rsidRPr="00340DE0" w:rsidRDefault="00DD19D6" w:rsidP="00340DE0">
              <w:pPr>
                <w:pStyle w:val="Sidhuvud"/>
              </w:pPr>
            </w:p>
          </w:tc>
        </w:sdtContent>
      </w:sdt>
      <w:sdt>
        <w:sdtPr>
          <w:alias w:val="Recipient"/>
          <w:tag w:val="ccRKShow_Recipient"/>
          <w:id w:val="-28344517"/>
          <w:placeholder>
            <w:docPart w:val="DD178572972548D58F457B6E21E5DCAF"/>
          </w:placeholder>
          <w:dataBinding w:prefixMappings="xmlns:ns0='http://lp/documentinfo/RK' " w:xpath="/ns0:DocumentInfo[1]/ns0:BaseInfo[1]/ns0:Recipient[1]" w:storeItemID="{D81BE977-DA6E-4281-8929-61A44CEA9F44}"/>
          <w:text w:multiLine="1"/>
        </w:sdtPr>
        <w:sdtEndPr/>
        <w:sdtContent>
          <w:tc>
            <w:tcPr>
              <w:tcW w:w="3170" w:type="dxa"/>
            </w:tcPr>
            <w:p w14:paraId="0EBCEEE7" w14:textId="77777777" w:rsidR="00DD19D6" w:rsidRDefault="00DD19D6" w:rsidP="00547B89">
              <w:pPr>
                <w:pStyle w:val="Sidhuvud"/>
              </w:pPr>
              <w:r>
                <w:t>Till riksdagen</w:t>
              </w:r>
            </w:p>
          </w:tc>
        </w:sdtContent>
      </w:sdt>
      <w:tc>
        <w:tcPr>
          <w:tcW w:w="1134" w:type="dxa"/>
        </w:tcPr>
        <w:p w14:paraId="0125BF3B" w14:textId="77777777" w:rsidR="00DD19D6" w:rsidRDefault="00DD19D6" w:rsidP="003E6020">
          <w:pPr>
            <w:pStyle w:val="Sidhuvud"/>
          </w:pPr>
        </w:p>
      </w:tc>
    </w:tr>
  </w:tbl>
  <w:p w14:paraId="6A13961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D6"/>
    <w:rsid w:val="00000290"/>
    <w:rsid w:val="00001068"/>
    <w:rsid w:val="0000412C"/>
    <w:rsid w:val="00004D5C"/>
    <w:rsid w:val="00005F68"/>
    <w:rsid w:val="00006CA7"/>
    <w:rsid w:val="0000730B"/>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2233"/>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3CA"/>
    <w:rsid w:val="000C61D1"/>
    <w:rsid w:val="000D31A9"/>
    <w:rsid w:val="000D370F"/>
    <w:rsid w:val="000D5449"/>
    <w:rsid w:val="000E12D9"/>
    <w:rsid w:val="000E431B"/>
    <w:rsid w:val="000E59A9"/>
    <w:rsid w:val="000E638A"/>
    <w:rsid w:val="000E6472"/>
    <w:rsid w:val="000E7035"/>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56CE"/>
    <w:rsid w:val="00156161"/>
    <w:rsid w:val="00161078"/>
    <w:rsid w:val="0016294F"/>
    <w:rsid w:val="00167FA8"/>
    <w:rsid w:val="0017099B"/>
    <w:rsid w:val="00170CE4"/>
    <w:rsid w:val="00170E3E"/>
    <w:rsid w:val="0017300E"/>
    <w:rsid w:val="00173126"/>
    <w:rsid w:val="00176A26"/>
    <w:rsid w:val="001774F8"/>
    <w:rsid w:val="00180BE1"/>
    <w:rsid w:val="001813DF"/>
    <w:rsid w:val="0018244B"/>
    <w:rsid w:val="00187E1F"/>
    <w:rsid w:val="0019051C"/>
    <w:rsid w:val="0019127B"/>
    <w:rsid w:val="00192350"/>
    <w:rsid w:val="00192E34"/>
    <w:rsid w:val="0019308B"/>
    <w:rsid w:val="001941B9"/>
    <w:rsid w:val="00196C02"/>
    <w:rsid w:val="00197A8A"/>
    <w:rsid w:val="001A1B33"/>
    <w:rsid w:val="001A2A61"/>
    <w:rsid w:val="001B4824"/>
    <w:rsid w:val="001B7E37"/>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4141"/>
    <w:rsid w:val="00237147"/>
    <w:rsid w:val="00242AD1"/>
    <w:rsid w:val="0024412C"/>
    <w:rsid w:val="00260D2D"/>
    <w:rsid w:val="00261975"/>
    <w:rsid w:val="00264503"/>
    <w:rsid w:val="00271D00"/>
    <w:rsid w:val="00271DB9"/>
    <w:rsid w:val="00274AA3"/>
    <w:rsid w:val="00275872"/>
    <w:rsid w:val="00281106"/>
    <w:rsid w:val="00282263"/>
    <w:rsid w:val="00282417"/>
    <w:rsid w:val="00282D27"/>
    <w:rsid w:val="00287F0D"/>
    <w:rsid w:val="00292420"/>
    <w:rsid w:val="00296B7A"/>
    <w:rsid w:val="002974DC"/>
    <w:rsid w:val="00297A8D"/>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8A3"/>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28B7"/>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09CC"/>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C7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5834"/>
    <w:rsid w:val="00716E22"/>
    <w:rsid w:val="007171AB"/>
    <w:rsid w:val="007213D0"/>
    <w:rsid w:val="007219C0"/>
    <w:rsid w:val="00732599"/>
    <w:rsid w:val="0074334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0F9"/>
    <w:rsid w:val="007900CC"/>
    <w:rsid w:val="0079256C"/>
    <w:rsid w:val="0079641B"/>
    <w:rsid w:val="00797A90"/>
    <w:rsid w:val="007A1856"/>
    <w:rsid w:val="007A1887"/>
    <w:rsid w:val="007A629C"/>
    <w:rsid w:val="007A6348"/>
    <w:rsid w:val="007B023C"/>
    <w:rsid w:val="007B03CC"/>
    <w:rsid w:val="007B2F08"/>
    <w:rsid w:val="007B5BFC"/>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3A40"/>
    <w:rsid w:val="008573B9"/>
    <w:rsid w:val="0085782D"/>
    <w:rsid w:val="00863BB7"/>
    <w:rsid w:val="0086456A"/>
    <w:rsid w:val="008730FD"/>
    <w:rsid w:val="00873DA1"/>
    <w:rsid w:val="00874ADF"/>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391A"/>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1320"/>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12D4"/>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11AF"/>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A32"/>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1D78"/>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48"/>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0B8C"/>
    <w:rsid w:val="00C63EC4"/>
    <w:rsid w:val="00C64CD9"/>
    <w:rsid w:val="00C670F8"/>
    <w:rsid w:val="00C6780B"/>
    <w:rsid w:val="00C73A90"/>
    <w:rsid w:val="00C76D49"/>
    <w:rsid w:val="00C80AD4"/>
    <w:rsid w:val="00C80B5E"/>
    <w:rsid w:val="00C8630A"/>
    <w:rsid w:val="00C9061B"/>
    <w:rsid w:val="00C92230"/>
    <w:rsid w:val="00C93EBA"/>
    <w:rsid w:val="00CA0BD8"/>
    <w:rsid w:val="00CA69E3"/>
    <w:rsid w:val="00CA6B28"/>
    <w:rsid w:val="00CA6FD1"/>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0EAA"/>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6B10"/>
    <w:rsid w:val="00DA4084"/>
    <w:rsid w:val="00DA56ED"/>
    <w:rsid w:val="00DA5A54"/>
    <w:rsid w:val="00DA5C0D"/>
    <w:rsid w:val="00DB4E26"/>
    <w:rsid w:val="00DB714B"/>
    <w:rsid w:val="00DB78AC"/>
    <w:rsid w:val="00DC1025"/>
    <w:rsid w:val="00DC10F6"/>
    <w:rsid w:val="00DC1EB8"/>
    <w:rsid w:val="00DC3E45"/>
    <w:rsid w:val="00DC4598"/>
    <w:rsid w:val="00DD0722"/>
    <w:rsid w:val="00DD0B3D"/>
    <w:rsid w:val="00DD19D6"/>
    <w:rsid w:val="00DD212F"/>
    <w:rsid w:val="00DE18F5"/>
    <w:rsid w:val="00DE3AA0"/>
    <w:rsid w:val="00DE73D2"/>
    <w:rsid w:val="00DF5BFB"/>
    <w:rsid w:val="00DF5CD6"/>
    <w:rsid w:val="00E022DA"/>
    <w:rsid w:val="00E03BCB"/>
    <w:rsid w:val="00E124DC"/>
    <w:rsid w:val="00E13163"/>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1E27"/>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625F"/>
    <w:rsid w:val="00F32D05"/>
    <w:rsid w:val="00F35263"/>
    <w:rsid w:val="00F35E34"/>
    <w:rsid w:val="00F403BF"/>
    <w:rsid w:val="00F4342F"/>
    <w:rsid w:val="00F45227"/>
    <w:rsid w:val="00F5045C"/>
    <w:rsid w:val="00F50C77"/>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992"/>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8AA169"/>
  <w15:docId w15:val="{2052C0BD-1957-4C4A-8CA7-3EDE4677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673B677A145B2BC1CA3515183B25F"/>
        <w:category>
          <w:name w:val="Allmänt"/>
          <w:gallery w:val="placeholder"/>
        </w:category>
        <w:types>
          <w:type w:val="bbPlcHdr"/>
        </w:types>
        <w:behaviors>
          <w:behavior w:val="content"/>
        </w:behaviors>
        <w:guid w:val="{23D5FF3F-FE1C-46DF-8EAF-9B06CAB7CB14}"/>
      </w:docPartPr>
      <w:docPartBody>
        <w:p w:rsidR="00675DC8" w:rsidRDefault="00BD6F94" w:rsidP="00BD6F94">
          <w:pPr>
            <w:pStyle w:val="512673B677A145B2BC1CA3515183B25F"/>
          </w:pPr>
          <w:r>
            <w:rPr>
              <w:rStyle w:val="Platshllartext"/>
            </w:rPr>
            <w:t xml:space="preserve"> </w:t>
          </w:r>
        </w:p>
      </w:docPartBody>
    </w:docPart>
    <w:docPart>
      <w:docPartPr>
        <w:name w:val="E07B97A25C424E3FAD41FA9695230860"/>
        <w:category>
          <w:name w:val="Allmänt"/>
          <w:gallery w:val="placeholder"/>
        </w:category>
        <w:types>
          <w:type w:val="bbPlcHdr"/>
        </w:types>
        <w:behaviors>
          <w:behavior w:val="content"/>
        </w:behaviors>
        <w:guid w:val="{FD9B868B-E267-46DF-BBE3-9A903106C4B9}"/>
      </w:docPartPr>
      <w:docPartBody>
        <w:p w:rsidR="00675DC8" w:rsidRDefault="00BD6F94" w:rsidP="00BD6F94">
          <w:pPr>
            <w:pStyle w:val="E07B97A25C424E3FAD41FA9695230860"/>
          </w:pPr>
          <w:r>
            <w:rPr>
              <w:rStyle w:val="Platshllartext"/>
            </w:rPr>
            <w:t xml:space="preserve"> </w:t>
          </w:r>
        </w:p>
      </w:docPartBody>
    </w:docPart>
    <w:docPart>
      <w:docPartPr>
        <w:name w:val="F8A7C43B36C64024A739E98A55D6203C"/>
        <w:category>
          <w:name w:val="Allmänt"/>
          <w:gallery w:val="placeholder"/>
        </w:category>
        <w:types>
          <w:type w:val="bbPlcHdr"/>
        </w:types>
        <w:behaviors>
          <w:behavior w:val="content"/>
        </w:behaviors>
        <w:guid w:val="{EB2B4765-C461-46E1-8932-F253511B48C9}"/>
      </w:docPartPr>
      <w:docPartBody>
        <w:p w:rsidR="00675DC8" w:rsidRDefault="00BD6F94" w:rsidP="00BD6F94">
          <w:pPr>
            <w:pStyle w:val="F8A7C43B36C64024A739E98A55D6203C"/>
          </w:pPr>
          <w:r>
            <w:rPr>
              <w:rStyle w:val="Platshllartext"/>
            </w:rPr>
            <w:t xml:space="preserve"> </w:t>
          </w:r>
        </w:p>
      </w:docPartBody>
    </w:docPart>
    <w:docPart>
      <w:docPartPr>
        <w:name w:val="DD178572972548D58F457B6E21E5DCAF"/>
        <w:category>
          <w:name w:val="Allmänt"/>
          <w:gallery w:val="placeholder"/>
        </w:category>
        <w:types>
          <w:type w:val="bbPlcHdr"/>
        </w:types>
        <w:behaviors>
          <w:behavior w:val="content"/>
        </w:behaviors>
        <w:guid w:val="{AF8D4C96-56E4-4C8D-A8BF-3A870E7A223D}"/>
      </w:docPartPr>
      <w:docPartBody>
        <w:p w:rsidR="00675DC8" w:rsidRDefault="00BD6F94" w:rsidP="00BD6F94">
          <w:pPr>
            <w:pStyle w:val="DD178572972548D58F457B6E21E5DCAF"/>
          </w:pPr>
          <w:r>
            <w:rPr>
              <w:rStyle w:val="Platshllartext"/>
            </w:rPr>
            <w:t xml:space="preserve"> </w:t>
          </w:r>
        </w:p>
      </w:docPartBody>
    </w:docPart>
    <w:docPart>
      <w:docPartPr>
        <w:name w:val="65CA70C091F64EE6A6DF2096786CD8A4"/>
        <w:category>
          <w:name w:val="Allmänt"/>
          <w:gallery w:val="placeholder"/>
        </w:category>
        <w:types>
          <w:type w:val="bbPlcHdr"/>
        </w:types>
        <w:behaviors>
          <w:behavior w:val="content"/>
        </w:behaviors>
        <w:guid w:val="{34D3B471-D6EC-4C9C-BC25-71A4ABBFFF20}"/>
      </w:docPartPr>
      <w:docPartBody>
        <w:p w:rsidR="00675DC8" w:rsidRDefault="00BD6F94" w:rsidP="00BD6F94">
          <w:pPr>
            <w:pStyle w:val="65CA70C091F64EE6A6DF2096786CD8A4"/>
          </w:pPr>
          <w:r>
            <w:rPr>
              <w:rStyle w:val="Platshllartext"/>
            </w:rPr>
            <w:t>Klicka här för att ange datum.</w:t>
          </w:r>
        </w:p>
      </w:docPartBody>
    </w:docPart>
    <w:docPart>
      <w:docPartPr>
        <w:name w:val="7AE882C647D941DC8B63FEC8E2A2641F"/>
        <w:category>
          <w:name w:val="Allmänt"/>
          <w:gallery w:val="placeholder"/>
        </w:category>
        <w:types>
          <w:type w:val="bbPlcHdr"/>
        </w:types>
        <w:behaviors>
          <w:behavior w:val="content"/>
        </w:behaviors>
        <w:guid w:val="{166FAC2E-84DD-423B-ABB3-09E3A29A8B73}"/>
      </w:docPartPr>
      <w:docPartBody>
        <w:p w:rsidR="00675DC8" w:rsidRDefault="00BD6F94" w:rsidP="00BD6F94">
          <w:pPr>
            <w:pStyle w:val="7AE882C647D941DC8B63FEC8E2A2641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94"/>
    <w:rsid w:val="00375854"/>
    <w:rsid w:val="00675DC8"/>
    <w:rsid w:val="00BD6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7AA2EB65D44198B05B4EC0A8C2011E">
    <w:name w:val="4F7AA2EB65D44198B05B4EC0A8C2011E"/>
    <w:rsid w:val="00BD6F94"/>
  </w:style>
  <w:style w:type="character" w:styleId="Platshllartext">
    <w:name w:val="Placeholder Text"/>
    <w:basedOn w:val="Standardstycketeckensnitt"/>
    <w:uiPriority w:val="99"/>
    <w:semiHidden/>
    <w:rsid w:val="00BD6F94"/>
    <w:rPr>
      <w:noProof w:val="0"/>
      <w:color w:val="808080"/>
    </w:rPr>
  </w:style>
  <w:style w:type="paragraph" w:customStyle="1" w:styleId="40A94556C97E40429E9A3AF3F63C629F">
    <w:name w:val="40A94556C97E40429E9A3AF3F63C629F"/>
    <w:rsid w:val="00BD6F94"/>
  </w:style>
  <w:style w:type="paragraph" w:customStyle="1" w:styleId="C85C2BF9E34248358969264D2C47B35F">
    <w:name w:val="C85C2BF9E34248358969264D2C47B35F"/>
    <w:rsid w:val="00BD6F94"/>
  </w:style>
  <w:style w:type="paragraph" w:customStyle="1" w:styleId="32888FB5D0EA4DEA9B9FC247873B3B39">
    <w:name w:val="32888FB5D0EA4DEA9B9FC247873B3B39"/>
    <w:rsid w:val="00BD6F94"/>
  </w:style>
  <w:style w:type="paragraph" w:customStyle="1" w:styleId="512673B677A145B2BC1CA3515183B25F">
    <w:name w:val="512673B677A145B2BC1CA3515183B25F"/>
    <w:rsid w:val="00BD6F94"/>
  </w:style>
  <w:style w:type="paragraph" w:customStyle="1" w:styleId="E07B97A25C424E3FAD41FA9695230860">
    <w:name w:val="E07B97A25C424E3FAD41FA9695230860"/>
    <w:rsid w:val="00BD6F94"/>
  </w:style>
  <w:style w:type="paragraph" w:customStyle="1" w:styleId="4BFBF93F8C004368BAF9A92824B81B76">
    <w:name w:val="4BFBF93F8C004368BAF9A92824B81B76"/>
    <w:rsid w:val="00BD6F94"/>
  </w:style>
  <w:style w:type="paragraph" w:customStyle="1" w:styleId="7C0B902B0FD54A40997A4C324EF8E60A">
    <w:name w:val="7C0B902B0FD54A40997A4C324EF8E60A"/>
    <w:rsid w:val="00BD6F94"/>
  </w:style>
  <w:style w:type="paragraph" w:customStyle="1" w:styleId="36C59FB9116043818466BCD2B6649E93">
    <w:name w:val="36C59FB9116043818466BCD2B6649E93"/>
    <w:rsid w:val="00BD6F94"/>
  </w:style>
  <w:style w:type="paragraph" w:customStyle="1" w:styleId="F8A7C43B36C64024A739E98A55D6203C">
    <w:name w:val="F8A7C43B36C64024A739E98A55D6203C"/>
    <w:rsid w:val="00BD6F94"/>
  </w:style>
  <w:style w:type="paragraph" w:customStyle="1" w:styleId="DD178572972548D58F457B6E21E5DCAF">
    <w:name w:val="DD178572972548D58F457B6E21E5DCAF"/>
    <w:rsid w:val="00BD6F94"/>
  </w:style>
  <w:style w:type="paragraph" w:customStyle="1" w:styleId="09E26B240E51445CB2F0621DF778421F">
    <w:name w:val="09E26B240E51445CB2F0621DF778421F"/>
    <w:rsid w:val="00BD6F94"/>
  </w:style>
  <w:style w:type="paragraph" w:customStyle="1" w:styleId="0E071D0A8DF540ECBDC8F67C4BD73857">
    <w:name w:val="0E071D0A8DF540ECBDC8F67C4BD73857"/>
    <w:rsid w:val="00BD6F94"/>
  </w:style>
  <w:style w:type="paragraph" w:customStyle="1" w:styleId="7FE9C00B8BAE400E9573018A4ACE15B1">
    <w:name w:val="7FE9C00B8BAE400E9573018A4ACE15B1"/>
    <w:rsid w:val="00BD6F94"/>
  </w:style>
  <w:style w:type="paragraph" w:customStyle="1" w:styleId="F7A6A7A2B46444CEAE0E5122CC03E20A">
    <w:name w:val="F7A6A7A2B46444CEAE0E5122CC03E20A"/>
    <w:rsid w:val="00BD6F94"/>
  </w:style>
  <w:style w:type="paragraph" w:customStyle="1" w:styleId="482DC9F9EF7E40AD8718E3218B6C1B23">
    <w:name w:val="482DC9F9EF7E40AD8718E3218B6C1B23"/>
    <w:rsid w:val="00BD6F94"/>
  </w:style>
  <w:style w:type="paragraph" w:customStyle="1" w:styleId="AAA784D25D6747A38E2CE9ED86618495">
    <w:name w:val="AAA784D25D6747A38E2CE9ED86618495"/>
    <w:rsid w:val="00BD6F94"/>
  </w:style>
  <w:style w:type="paragraph" w:customStyle="1" w:styleId="E113E19061374D5EAD3707B122500C2C">
    <w:name w:val="E113E19061374D5EAD3707B122500C2C"/>
    <w:rsid w:val="00BD6F94"/>
  </w:style>
  <w:style w:type="paragraph" w:customStyle="1" w:styleId="65CA70C091F64EE6A6DF2096786CD8A4">
    <w:name w:val="65CA70C091F64EE6A6DF2096786CD8A4"/>
    <w:rsid w:val="00BD6F94"/>
  </w:style>
  <w:style w:type="paragraph" w:customStyle="1" w:styleId="7AE882C647D941DC8B63FEC8E2A2641F">
    <w:name w:val="7AE882C647D941DC8B63FEC8E2A2641F"/>
    <w:rsid w:val="00BD6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59265d39-0d12-4feb-bd9a-bde532dc09af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2019-11-20T00:00:00</HeaderDate>
    <Office/>
    <Dnr>N2019/02965/BSÄ</Dnr>
    <ParagrafNr/>
    <DocumentTitle/>
    <VisitingAddress/>
    <Extra1/>
    <Extra2/>
    <Extra3>Jonas Andersson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12" ma:contentTypeDescription="Skapa nytt dokument med möjlighet att välja RK-mall" ma:contentTypeScope="" ma:versionID="026035f51ac7310632d6055bb0cb0b93">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9BE0-A2D2-4C91-A481-1660B08C9F05}"/>
</file>

<file path=customXml/itemProps2.xml><?xml version="1.0" encoding="utf-8"?>
<ds:datastoreItem xmlns:ds="http://schemas.openxmlformats.org/officeDocument/2006/customXml" ds:itemID="{3DE85518-645A-4FBF-948D-FE7CE3C4F5C9}"/>
</file>

<file path=customXml/itemProps3.xml><?xml version="1.0" encoding="utf-8"?>
<ds:datastoreItem xmlns:ds="http://schemas.openxmlformats.org/officeDocument/2006/customXml" ds:itemID="{D81BE977-DA6E-4281-8929-61A44CEA9F44}"/>
</file>

<file path=customXml/itemProps4.xml><?xml version="1.0" encoding="utf-8"?>
<ds:datastoreItem xmlns:ds="http://schemas.openxmlformats.org/officeDocument/2006/customXml" ds:itemID="{3DE85518-645A-4FBF-948D-FE7CE3C4F5C9}">
  <ds:schemaRefs>
    <ds:schemaRef ds:uri="http://purl.org/dc/dcmitype/"/>
    <ds:schemaRef ds:uri="http://schemas.microsoft.com/office/infopath/2007/PartnerControls"/>
    <ds:schemaRef ds:uri="http://schemas.microsoft.com/office/2006/documentManagement/types"/>
    <ds:schemaRef ds:uri="4e9c2f0c-7bf8-49af-8356-cbf363fc78a7"/>
    <ds:schemaRef ds:uri="http://schemas.microsoft.com/office/2006/metadata/properties"/>
    <ds:schemaRef ds:uri="cc625d36-bb37-4650-91b9-0c96159295ba"/>
    <ds:schemaRef ds:uri="f9dd3602-e05d-49ea-aac2-bc5d23a2fafc"/>
    <ds:schemaRef ds:uri="http://schemas.openxmlformats.org/package/2006/metadata/core-properties"/>
    <ds:schemaRef ds:uri="http://purl.org/dc/elements/1.1/"/>
    <ds:schemaRef ds:uri="18f3d968-6251-40b0-9f11-012b293496c2"/>
    <ds:schemaRef ds:uri="http://www.w3.org/XML/1998/namespace"/>
    <ds:schemaRef ds:uri="http://purl.org/dc/terms/"/>
  </ds:schemaRefs>
</ds:datastoreItem>
</file>

<file path=customXml/itemProps5.xml><?xml version="1.0" encoding="utf-8"?>
<ds:datastoreItem xmlns:ds="http://schemas.openxmlformats.org/officeDocument/2006/customXml" ds:itemID="{08D59D42-55A5-4170-8FBD-72D3D16C6ABE}">
  <ds:schemaRefs>
    <ds:schemaRef ds:uri="http://schemas.microsoft.com/sharepoint/v3/contenttype/forms"/>
  </ds:schemaRefs>
</ds:datastoreItem>
</file>

<file path=customXml/itemProps6.xml><?xml version="1.0" encoding="utf-8"?>
<ds:datastoreItem xmlns:ds="http://schemas.openxmlformats.org/officeDocument/2006/customXml" ds:itemID="{D9D451D5-C769-47EC-87E6-3275E049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D59D42-55A5-4170-8FBD-72D3D16C6ABE}"/>
</file>

<file path=customXml/itemProps8.xml><?xml version="1.0" encoding="utf-8"?>
<ds:datastoreItem xmlns:ds="http://schemas.openxmlformats.org/officeDocument/2006/customXml" ds:itemID="{86877E14-55CC-4961-9858-58B6DE6FF823}"/>
</file>

<file path=docProps/app.xml><?xml version="1.0" encoding="utf-8"?>
<Properties xmlns="http://schemas.openxmlformats.org/officeDocument/2006/extended-properties" xmlns:vt="http://schemas.openxmlformats.org/officeDocument/2006/docPropsVTypes">
  <Template>RK Basmall</Template>
  <TotalTime>0</TotalTime>
  <Pages>2</Pages>
  <Words>407</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356 av Jonas Andersson i Skellefteå (SD)  Säkerhetsrisker på våra flygplatser.docx</dc:title>
  <dc:subject/>
  <dc:creator>Lotta Mellström</dc:creator>
  <cp:keywords/>
  <dc:description/>
  <cp:lastModifiedBy>Jeanette Krusell</cp:lastModifiedBy>
  <cp:revision>4</cp:revision>
  <cp:lastPrinted>2019-11-19T07:34:00Z</cp:lastPrinted>
  <dcterms:created xsi:type="dcterms:W3CDTF">2019-11-18T15:22:00Z</dcterms:created>
  <dcterms:modified xsi:type="dcterms:W3CDTF">2019-11-19T07:53:00Z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