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5283" w14:textId="70B23920" w:rsidR="00455688" w:rsidRDefault="00455688" w:rsidP="00A33B93">
      <w:pPr>
        <w:pStyle w:val="Rubrik"/>
      </w:pPr>
      <w:bookmarkStart w:id="0" w:name="Start"/>
      <w:bookmarkEnd w:id="0"/>
      <w:r>
        <w:t>Svar på fråga 2019/20:</w:t>
      </w:r>
      <w:r w:rsidR="00711532">
        <w:t>748</w:t>
      </w:r>
      <w:r w:rsidR="00FD5D47">
        <w:t xml:space="preserve"> </w:t>
      </w:r>
      <w:r>
        <w:t xml:space="preserve">av </w:t>
      </w:r>
      <w:r w:rsidR="00711532">
        <w:t xml:space="preserve">Saila Quicklund </w:t>
      </w:r>
      <w:r>
        <w:t>(</w:t>
      </w:r>
      <w:sdt>
        <w:sdtPr>
          <w:alias w:val="Parti"/>
          <w:tag w:val="Parti_delete"/>
          <w:id w:val="1620417071"/>
          <w:placeholder>
            <w:docPart w:val="20E0C1C7ABFC495B85B04533FBB9198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711532">
        <w:t>Bredbandsutbyggnad</w:t>
      </w:r>
      <w:r>
        <w:t xml:space="preserve"> på landsbygd</w:t>
      </w:r>
      <w:r w:rsidR="000911E7">
        <w:t>en</w:t>
      </w:r>
    </w:p>
    <w:p w14:paraId="0AAA9057" w14:textId="77C04564" w:rsidR="00711532" w:rsidRDefault="007D57CB" w:rsidP="00A33B93">
      <w:pPr>
        <w:pStyle w:val="Brdtext"/>
      </w:pPr>
      <w:sdt>
        <w:sdtPr>
          <w:alias w:val="Frågeställare"/>
          <w:tag w:val="delete"/>
          <w:id w:val="-1635256365"/>
          <w:placeholder>
            <w:docPart w:val="257821B3C7CD4359A57744DC8772B4DF"/>
          </w:placeholder>
          <w:dataBinding w:prefixMappings="xmlns:ns0='http://lp/documentinfo/RK' " w:xpath="/ns0:DocumentInfo[1]/ns0:BaseInfo[1]/ns0:Extra3[1]" w:storeItemID="{87F48C6B-2DD7-4600-A93C-F79934867D42}"/>
          <w:text/>
        </w:sdtPr>
        <w:sdtEndPr/>
        <w:sdtContent>
          <w:r w:rsidR="00711532">
            <w:t>Saila Quicklund</w:t>
          </w:r>
        </w:sdtContent>
      </w:sdt>
      <w:r w:rsidR="00455688">
        <w:t xml:space="preserve"> har frågat mig</w:t>
      </w:r>
      <w:r w:rsidR="00711532">
        <w:t xml:space="preserve"> vad jag anser om den nuvarande situationen gällande den ojämlika tillgången på bredbandsutbyggnad i vårt land, och vilka konkreta åtgärder jag avser vidta för att förbättra den oacceptabla situationen på landsbygden, där utmaningen är som störst. </w:t>
      </w:r>
    </w:p>
    <w:p w14:paraId="4ED3A622" w14:textId="5CE9067A" w:rsidR="000B5040" w:rsidRDefault="004B0F34" w:rsidP="00A33B93">
      <w:pPr>
        <w:pStyle w:val="Brdtext"/>
      </w:pPr>
      <w:r>
        <w:t xml:space="preserve">Regeringens vision är ett helt uppkopplat Sverige eftersom det skapar förutsättningar för att bo och verka i hela landet. </w:t>
      </w:r>
      <w:r w:rsidR="00E57E13">
        <w:t xml:space="preserve">Det långsiktiga målet till 2025 är </w:t>
      </w:r>
      <w:r w:rsidR="006160B0">
        <w:t xml:space="preserve">bl.a. </w:t>
      </w:r>
      <w:r w:rsidR="00E57E13">
        <w:t xml:space="preserve">att 98 procent av hushåll och företag bör ha tillgång till bredband om minst 1 Gbit/s. Att regeringen prioriterar bredbandsutbyggnaden i såväl tätort som i landsbygd märks också i januariavtalet där utbyggnaden av den digitala infrastrukturen i hela landet ingår. </w:t>
      </w:r>
    </w:p>
    <w:p w14:paraId="07AF0BFB" w14:textId="3CA7AEFB" w:rsidR="00AA7AB1" w:rsidRDefault="00D86E77" w:rsidP="00FD5D47">
      <w:pPr>
        <w:pStyle w:val="Brdtext"/>
      </w:pPr>
      <w:r>
        <w:t>Utbyggnaden av bredband fortgår i Sverige.</w:t>
      </w:r>
      <w:r w:rsidR="00E917D1">
        <w:t xml:space="preserve"> </w:t>
      </w:r>
      <w:r w:rsidR="00666021">
        <w:t xml:space="preserve">Enligt </w:t>
      </w:r>
      <w:r>
        <w:t xml:space="preserve">PTS senaste kartläggning </w:t>
      </w:r>
      <w:r w:rsidR="00666021">
        <w:t xml:space="preserve">har cirka </w:t>
      </w:r>
      <w:r w:rsidR="00810628">
        <w:t xml:space="preserve">89 </w:t>
      </w:r>
      <w:r>
        <w:t xml:space="preserve">procent av alla hushåll och företag i Sverige tillgång till bredband om minst 1 </w:t>
      </w:r>
      <w:r w:rsidR="00810628">
        <w:t>Gbit</w:t>
      </w:r>
      <w:r>
        <w:t xml:space="preserve">/s </w:t>
      </w:r>
      <w:r w:rsidR="00810628">
        <w:t xml:space="preserve">eller fiber i </w:t>
      </w:r>
      <w:r w:rsidR="00AA7AB1">
        <w:t xml:space="preserve">sin </w:t>
      </w:r>
      <w:r w:rsidR="00810628">
        <w:t xml:space="preserve">absoluta närhet per </w:t>
      </w:r>
      <w:r>
        <w:t xml:space="preserve">den 1 oktober 2018. </w:t>
      </w:r>
      <w:r w:rsidR="00666021">
        <w:t>Tillgången till bredband om sådan hastighet är bättre i tätort än på landsbygd</w:t>
      </w:r>
      <w:r w:rsidR="00810628">
        <w:t xml:space="preserve">. </w:t>
      </w:r>
    </w:p>
    <w:p w14:paraId="635C80E6" w14:textId="15F00699" w:rsidR="006C3080" w:rsidRDefault="00810628" w:rsidP="00FD5D47">
      <w:pPr>
        <w:pStyle w:val="Brdtext"/>
      </w:pPr>
      <w:r>
        <w:t>Regeringen har vidta</w:t>
      </w:r>
      <w:r w:rsidR="00D83C69">
        <w:t>git</w:t>
      </w:r>
      <w:r>
        <w:t xml:space="preserve"> åtgärder för att bidra till bättre tillgång till snabbt bredband </w:t>
      </w:r>
      <w:r w:rsidR="00AA7AB1">
        <w:t>i hela landet</w:t>
      </w:r>
      <w:r>
        <w:t xml:space="preserve">. </w:t>
      </w:r>
      <w:r w:rsidR="009B529A">
        <w:t xml:space="preserve">Under innevarande programperiod </w:t>
      </w:r>
      <w:r w:rsidR="003C4D28" w:rsidRPr="00FD5D47">
        <w:t xml:space="preserve">för landsbygdsprogrammet </w:t>
      </w:r>
      <w:r w:rsidR="009B529A">
        <w:t>(2014-2020) har r</w:t>
      </w:r>
      <w:r w:rsidR="00FD5D47" w:rsidRPr="00FD5D47">
        <w:t xml:space="preserve">egeringen </w:t>
      </w:r>
      <w:r w:rsidR="00D83C69">
        <w:t>avsatt</w:t>
      </w:r>
      <w:r w:rsidR="00D83C69" w:rsidRPr="00FD5D47">
        <w:t xml:space="preserve"> </w:t>
      </w:r>
      <w:r w:rsidR="00C40B02">
        <w:t xml:space="preserve">ca </w:t>
      </w:r>
      <w:r w:rsidR="00FD5D47" w:rsidRPr="00FD5D47">
        <w:t>4,45 miljarder kronor på bredbandsstöd för utbyggnad i områden där det inte är kommersiellt lönsamt att bygga ut. Utöver det har regeringen inom regionalfonden även möjliggjort satsningar på ca 1,2 miljarder</w:t>
      </w:r>
      <w:r w:rsidR="007D57CB">
        <w:t xml:space="preserve"> kronor</w:t>
      </w:r>
      <w:r w:rsidR="00FD5D47" w:rsidRPr="00FD5D47">
        <w:t xml:space="preserve"> för utbyggnad av större ortssammanbindande bredbandsnät i de tre nordliga </w:t>
      </w:r>
      <w:r w:rsidR="00FD5D47" w:rsidRPr="00FD5D47">
        <w:lastRenderedPageBreak/>
        <w:t xml:space="preserve">regionalfondsprogrammen för att underlätta utbyggnad fram till privatpersoner och företag. </w:t>
      </w:r>
    </w:p>
    <w:p w14:paraId="0117DB45" w14:textId="272CD2C8" w:rsidR="00FD5D47" w:rsidRDefault="006C3080" w:rsidP="00FD5D47">
      <w:pPr>
        <w:pStyle w:val="Brdtext"/>
      </w:pPr>
      <w:r>
        <w:t xml:space="preserve">Regeringen </w:t>
      </w:r>
      <w:r w:rsidR="00FB54AA">
        <w:t xml:space="preserve">ser </w:t>
      </w:r>
      <w:r w:rsidR="00B13A70">
        <w:t xml:space="preserve">också </w:t>
      </w:r>
      <w:r w:rsidR="00FB54AA">
        <w:t xml:space="preserve">att </w:t>
      </w:r>
      <w:r w:rsidR="00B13A70">
        <w:t xml:space="preserve">fortsatta insatser behövs och </w:t>
      </w:r>
      <w:r w:rsidR="00FD5D47" w:rsidRPr="00FD5D47">
        <w:t>sats</w:t>
      </w:r>
      <w:r w:rsidR="0068417A">
        <w:t>ar</w:t>
      </w:r>
      <w:r w:rsidR="00BE571D">
        <w:t xml:space="preserve"> </w:t>
      </w:r>
      <w:r w:rsidR="00B13A70">
        <w:t xml:space="preserve">därför </w:t>
      </w:r>
      <w:r w:rsidR="00FD5D47" w:rsidRPr="00FD5D47">
        <w:t>totalt 650 miljoner kronor 2020–2022 på</w:t>
      </w:r>
      <w:r>
        <w:t xml:space="preserve"> ett nytt</w:t>
      </w:r>
      <w:r w:rsidR="00FD5D47" w:rsidRPr="00FD5D47">
        <w:t xml:space="preserve"> </w:t>
      </w:r>
      <w:r w:rsidR="0068417A" w:rsidRPr="0068417A">
        <w:t>stödsystem för utbyggnad av elektroniska kommunikationer i form av bredband.</w:t>
      </w:r>
      <w:r w:rsidR="00BE571D">
        <w:t xml:space="preserve"> </w:t>
      </w:r>
      <w:r>
        <w:t xml:space="preserve">PTS presenterade den 17 januari 2020 sitt förslag </w:t>
      </w:r>
      <w:r w:rsidR="008269C1">
        <w:t xml:space="preserve">på hur detta skulle kunna utformas på ett effektivt sätt. Efter analys av PTS förslag </w:t>
      </w:r>
      <w:r w:rsidR="00DA7140">
        <w:t>avser r</w:t>
      </w:r>
      <w:r w:rsidR="00DA7140" w:rsidRPr="00DA7140">
        <w:t xml:space="preserve">egeringen </w:t>
      </w:r>
      <w:r w:rsidR="00096886" w:rsidRPr="00096886">
        <w:t>att återkomma så snart som möjligt med besked om hur det nya stödsystemet ska utformas</w:t>
      </w:r>
      <w:r w:rsidR="00A80F14">
        <w:t xml:space="preserve"> för att bidra till </w:t>
      </w:r>
      <w:r w:rsidR="00A80F14" w:rsidRPr="001D0A8E">
        <w:t xml:space="preserve">att hela </w:t>
      </w:r>
      <w:r w:rsidR="00A80F14" w:rsidRPr="008963AE">
        <w:t>landet ska kunna tillvarata digitaliseringens möjligheter</w:t>
      </w:r>
      <w:r w:rsidR="00AA7AB1">
        <w:t>.</w:t>
      </w:r>
    </w:p>
    <w:p w14:paraId="43667400" w14:textId="2C8F18AB" w:rsidR="00455688" w:rsidRDefault="00455688" w:rsidP="00A33B93">
      <w:pPr>
        <w:pStyle w:val="Brdtext"/>
      </w:pPr>
      <w:r>
        <w:t xml:space="preserve">Stockholm den </w:t>
      </w:r>
      <w:sdt>
        <w:sdtPr>
          <w:id w:val="-1225218591"/>
          <w:placeholder>
            <w:docPart w:val="215594D7CE5249DBA1000778F689CF3B"/>
          </w:placeholder>
          <w:dataBinding w:prefixMappings="xmlns:ns0='http://lp/documentinfo/RK' " w:xpath="/ns0:DocumentInfo[1]/ns0:BaseInfo[1]/ns0:HeaderDate[1]" w:storeItemID="{87F48C6B-2DD7-4600-A93C-F79934867D42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57CB">
            <w:t>22 januari 2020</w:t>
          </w:r>
        </w:sdtContent>
      </w:sdt>
    </w:p>
    <w:p w14:paraId="4C7CF2C0" w14:textId="77777777" w:rsidR="00455688" w:rsidRDefault="00455688" w:rsidP="00A33B93">
      <w:pPr>
        <w:pStyle w:val="Brdtextutanavstnd"/>
      </w:pPr>
    </w:p>
    <w:p w14:paraId="707985EA" w14:textId="77777777" w:rsidR="00455688" w:rsidRDefault="00455688" w:rsidP="00A33B93">
      <w:pPr>
        <w:pStyle w:val="Brdtextutanavstnd"/>
      </w:pPr>
    </w:p>
    <w:p w14:paraId="01135DDE" w14:textId="77777777" w:rsidR="00455688" w:rsidRDefault="00455688" w:rsidP="00A33B93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D682E397ECD4002991C5737A1E189D3"/>
        </w:placeholder>
        <w:dataBinding w:prefixMappings="xmlns:ns0='http://lp/documentinfo/RK' " w:xpath="/ns0:DocumentInfo[1]/ns0:BaseInfo[1]/ns0:TopSender[1]" w:storeItemID="{87F48C6B-2DD7-4600-A93C-F79934867D42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5F04CADD" w14:textId="77777777" w:rsidR="00455688" w:rsidRDefault="00D86E77" w:rsidP="00A33B93">
          <w:pPr>
            <w:pStyle w:val="Brdtext"/>
          </w:pPr>
          <w:r>
            <w:t>Anders Ygeman</w:t>
          </w:r>
        </w:p>
      </w:sdtContent>
    </w:sdt>
    <w:p w14:paraId="55E7697C" w14:textId="77777777" w:rsidR="00455688" w:rsidRPr="00DB48AB" w:rsidRDefault="00455688" w:rsidP="00A33B93">
      <w:pPr>
        <w:pStyle w:val="Brdtext"/>
      </w:pPr>
    </w:p>
    <w:sectPr w:rsidR="0045568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4271" w14:textId="77777777" w:rsidR="002F7893" w:rsidRDefault="002F7893" w:rsidP="00A87A54">
      <w:pPr>
        <w:spacing w:after="0" w:line="240" w:lineRule="auto"/>
      </w:pPr>
      <w:r>
        <w:separator/>
      </w:r>
    </w:p>
  </w:endnote>
  <w:endnote w:type="continuationSeparator" w:id="0">
    <w:p w14:paraId="43133142" w14:textId="77777777" w:rsidR="002F7893" w:rsidRDefault="002F7893" w:rsidP="00A87A54">
      <w:pPr>
        <w:spacing w:after="0" w:line="240" w:lineRule="auto"/>
      </w:pPr>
      <w:r>
        <w:continuationSeparator/>
      </w:r>
    </w:p>
  </w:endnote>
  <w:endnote w:type="continuationNotice" w:id="1">
    <w:p w14:paraId="346280A1" w14:textId="77777777" w:rsidR="002F7893" w:rsidRDefault="002F7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6AC0" w14:textId="77777777" w:rsidR="00D17A5B" w:rsidRDefault="00D17A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33B93" w:rsidRPr="00347E11" w14:paraId="191F562A" w14:textId="77777777" w:rsidTr="00A33B93">
      <w:trPr>
        <w:trHeight w:val="227"/>
        <w:jc w:val="right"/>
      </w:trPr>
      <w:tc>
        <w:tcPr>
          <w:tcW w:w="708" w:type="dxa"/>
          <w:vAlign w:val="bottom"/>
        </w:tcPr>
        <w:p w14:paraId="411D38F8" w14:textId="77777777" w:rsidR="00A33B93" w:rsidRPr="00B62610" w:rsidRDefault="00A33B9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33B93" w:rsidRPr="00347E11" w14:paraId="4D7654F2" w14:textId="77777777" w:rsidTr="00A33B93">
      <w:trPr>
        <w:trHeight w:val="850"/>
        <w:jc w:val="right"/>
      </w:trPr>
      <w:tc>
        <w:tcPr>
          <w:tcW w:w="708" w:type="dxa"/>
          <w:vAlign w:val="bottom"/>
        </w:tcPr>
        <w:p w14:paraId="62395B74" w14:textId="77777777" w:rsidR="00A33B93" w:rsidRPr="00347E11" w:rsidRDefault="00A33B93" w:rsidP="005606BC">
          <w:pPr>
            <w:pStyle w:val="Sidfot"/>
            <w:spacing w:line="276" w:lineRule="auto"/>
            <w:jc w:val="right"/>
          </w:pPr>
        </w:p>
      </w:tc>
    </w:tr>
  </w:tbl>
  <w:p w14:paraId="4FA59FA8" w14:textId="77777777" w:rsidR="00A33B93" w:rsidRPr="005606BC" w:rsidRDefault="00A33B93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33B93" w:rsidRPr="00347E11" w14:paraId="0A08040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04679E" w14:textId="77777777" w:rsidR="00A33B93" w:rsidRPr="00347E11" w:rsidRDefault="00A33B93" w:rsidP="00347E11">
          <w:pPr>
            <w:pStyle w:val="Sidfot"/>
            <w:rPr>
              <w:sz w:val="8"/>
            </w:rPr>
          </w:pPr>
        </w:p>
      </w:tc>
    </w:tr>
    <w:tr w:rsidR="00A33B93" w:rsidRPr="00EE3C0F" w14:paraId="4F81DEFF" w14:textId="77777777" w:rsidTr="00C26068">
      <w:trPr>
        <w:trHeight w:val="227"/>
      </w:trPr>
      <w:tc>
        <w:tcPr>
          <w:tcW w:w="4074" w:type="dxa"/>
        </w:tcPr>
        <w:p w14:paraId="708E212E" w14:textId="77777777" w:rsidR="00A33B93" w:rsidRPr="00F53AEA" w:rsidRDefault="00A33B9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9BCFDC" w14:textId="77777777" w:rsidR="00A33B93" w:rsidRPr="00F53AEA" w:rsidRDefault="00A33B93" w:rsidP="00F53AEA">
          <w:pPr>
            <w:pStyle w:val="Sidfot"/>
            <w:spacing w:line="276" w:lineRule="auto"/>
          </w:pPr>
        </w:p>
      </w:tc>
    </w:tr>
  </w:tbl>
  <w:p w14:paraId="4454BFB1" w14:textId="77777777" w:rsidR="00A33B93" w:rsidRPr="00EE3C0F" w:rsidRDefault="00A33B9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BBA1" w14:textId="77777777" w:rsidR="002F7893" w:rsidRDefault="002F7893" w:rsidP="00A87A54">
      <w:pPr>
        <w:spacing w:after="0" w:line="240" w:lineRule="auto"/>
      </w:pPr>
      <w:r>
        <w:separator/>
      </w:r>
    </w:p>
  </w:footnote>
  <w:footnote w:type="continuationSeparator" w:id="0">
    <w:p w14:paraId="729272CD" w14:textId="77777777" w:rsidR="002F7893" w:rsidRDefault="002F7893" w:rsidP="00A87A54">
      <w:pPr>
        <w:spacing w:after="0" w:line="240" w:lineRule="auto"/>
      </w:pPr>
      <w:r>
        <w:continuationSeparator/>
      </w:r>
    </w:p>
  </w:footnote>
  <w:footnote w:type="continuationNotice" w:id="1">
    <w:p w14:paraId="18EB53AF" w14:textId="77777777" w:rsidR="002F7893" w:rsidRDefault="002F7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375B" w14:textId="77777777" w:rsidR="00D17A5B" w:rsidRDefault="00D17A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DA28" w14:textId="77777777" w:rsidR="00D17A5B" w:rsidRDefault="00D17A5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3B93" w14:paraId="437B1F4D" w14:textId="77777777" w:rsidTr="00C93EBA">
      <w:trPr>
        <w:trHeight w:val="227"/>
      </w:trPr>
      <w:tc>
        <w:tcPr>
          <w:tcW w:w="5534" w:type="dxa"/>
        </w:tcPr>
        <w:p w14:paraId="0B977579" w14:textId="77777777" w:rsidR="00A33B93" w:rsidRPr="007D73AB" w:rsidRDefault="00A33B93">
          <w:pPr>
            <w:pStyle w:val="Sidhuvud"/>
          </w:pPr>
        </w:p>
      </w:tc>
      <w:tc>
        <w:tcPr>
          <w:tcW w:w="3170" w:type="dxa"/>
          <w:vAlign w:val="bottom"/>
        </w:tcPr>
        <w:p w14:paraId="4C8266B1" w14:textId="77777777" w:rsidR="00A33B93" w:rsidRPr="007D73AB" w:rsidRDefault="00A33B93" w:rsidP="00340DE0">
          <w:pPr>
            <w:pStyle w:val="Sidhuvud"/>
          </w:pPr>
        </w:p>
      </w:tc>
      <w:tc>
        <w:tcPr>
          <w:tcW w:w="1134" w:type="dxa"/>
        </w:tcPr>
        <w:p w14:paraId="41AA75EF" w14:textId="77777777" w:rsidR="00A33B93" w:rsidRDefault="00A33B93" w:rsidP="00A33B93">
          <w:pPr>
            <w:pStyle w:val="Sidhuvud"/>
          </w:pPr>
        </w:p>
      </w:tc>
    </w:tr>
    <w:tr w:rsidR="00A33B93" w14:paraId="6F307792" w14:textId="77777777" w:rsidTr="00C93EBA">
      <w:trPr>
        <w:trHeight w:val="1928"/>
      </w:trPr>
      <w:tc>
        <w:tcPr>
          <w:tcW w:w="5534" w:type="dxa"/>
        </w:tcPr>
        <w:p w14:paraId="656C9FC4" w14:textId="77777777" w:rsidR="00A33B93" w:rsidRPr="00340DE0" w:rsidRDefault="00A33B9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9CA4EE" wp14:editId="2A6FEFA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3A1765" w14:textId="77777777" w:rsidR="00A33B93" w:rsidRPr="00710A6C" w:rsidRDefault="00A33B93" w:rsidP="00EE3C0F">
          <w:pPr>
            <w:pStyle w:val="Sidhuvud"/>
            <w:rPr>
              <w:b/>
            </w:rPr>
          </w:pPr>
        </w:p>
        <w:p w14:paraId="36A03477" w14:textId="77777777" w:rsidR="00A33B93" w:rsidRDefault="00A33B93" w:rsidP="00EE3C0F">
          <w:pPr>
            <w:pStyle w:val="Sidhuvud"/>
          </w:pPr>
        </w:p>
        <w:p w14:paraId="3B098A9A" w14:textId="77777777" w:rsidR="00A33B93" w:rsidRDefault="00A33B93" w:rsidP="00EE3C0F">
          <w:pPr>
            <w:pStyle w:val="Sidhuvud"/>
          </w:pPr>
        </w:p>
        <w:p w14:paraId="781719D2" w14:textId="77777777" w:rsidR="00A33B93" w:rsidRDefault="00A33B9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341E225510F418A87C37C29E3DD8243"/>
            </w:placeholder>
            <w:dataBinding w:prefixMappings="xmlns:ns0='http://lp/documentinfo/RK' " w:xpath="/ns0:DocumentInfo[1]/ns0:BaseInfo[1]/ns0:Dnr[1]" w:storeItemID="{87F48C6B-2DD7-4600-A93C-F79934867D42}"/>
            <w:text/>
          </w:sdtPr>
          <w:sdtEndPr/>
          <w:sdtContent>
            <w:p w14:paraId="2946925D" w14:textId="7E2703A2" w:rsidR="00A33B93" w:rsidRDefault="00D17A5B" w:rsidP="00EE3C0F">
              <w:pPr>
                <w:pStyle w:val="Sidhuvud"/>
              </w:pPr>
              <w:r>
                <w:t>I2019/00104/D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72585A39C84B6D857BE67D35F05F55"/>
            </w:placeholder>
            <w:showingPlcHdr/>
            <w:dataBinding w:prefixMappings="xmlns:ns0='http://lp/documentinfo/RK' " w:xpath="/ns0:DocumentInfo[1]/ns0:BaseInfo[1]/ns0:DocNumber[1]" w:storeItemID="{87F48C6B-2DD7-4600-A93C-F79934867D42}"/>
            <w:text/>
          </w:sdtPr>
          <w:sdtEndPr/>
          <w:sdtContent>
            <w:p w14:paraId="1369C40B" w14:textId="77777777" w:rsidR="00A33B93" w:rsidRDefault="00A33B9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928DB2" w14:textId="77777777" w:rsidR="00A33B93" w:rsidRDefault="00A33B93" w:rsidP="00D17A5B">
          <w:pPr>
            <w:pStyle w:val="Sidhuvud"/>
            <w:jc w:val="right"/>
          </w:pPr>
        </w:p>
      </w:tc>
      <w:tc>
        <w:tcPr>
          <w:tcW w:w="1134" w:type="dxa"/>
        </w:tcPr>
        <w:p w14:paraId="2052CC3E" w14:textId="77777777" w:rsidR="00A33B93" w:rsidRDefault="00A33B93" w:rsidP="0094502D">
          <w:pPr>
            <w:pStyle w:val="Sidhuvud"/>
          </w:pPr>
        </w:p>
        <w:p w14:paraId="2372338D" w14:textId="77777777" w:rsidR="00A33B93" w:rsidRPr="0094502D" w:rsidRDefault="00A33B93" w:rsidP="00EC71A6">
          <w:pPr>
            <w:pStyle w:val="Sidhuvud"/>
          </w:pPr>
        </w:p>
      </w:tc>
    </w:tr>
    <w:tr w:rsidR="00A33B93" w14:paraId="5259E71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A92104B4E64349BB00F159EF9A679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680397" w14:textId="77777777" w:rsidR="00A33B93" w:rsidRPr="00D86E77" w:rsidRDefault="00A33B93" w:rsidP="00340DE0">
              <w:pPr>
                <w:pStyle w:val="Sidhuvud"/>
                <w:rPr>
                  <w:b/>
                </w:rPr>
              </w:pPr>
              <w:r w:rsidRPr="00D86E77">
                <w:rPr>
                  <w:b/>
                </w:rPr>
                <w:t>Infrastrukturdepartementet</w:t>
              </w:r>
            </w:p>
            <w:p w14:paraId="7E5E92E4" w14:textId="77777777" w:rsidR="00A33B93" w:rsidRPr="00340DE0" w:rsidRDefault="00A33B93" w:rsidP="00340DE0">
              <w:pPr>
                <w:pStyle w:val="Sidhuvud"/>
              </w:pPr>
              <w:r w:rsidRPr="00D86E77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80D4C7C17604A159F486C2EFE695FD4"/>
          </w:placeholder>
          <w:dataBinding w:prefixMappings="xmlns:ns0='http://lp/documentinfo/RK' " w:xpath="/ns0:DocumentInfo[1]/ns0:BaseInfo[1]/ns0:Recipient[1]" w:storeItemID="{87F48C6B-2DD7-4600-A93C-F79934867D42}"/>
          <w:text w:multiLine="1"/>
        </w:sdtPr>
        <w:sdtEndPr/>
        <w:sdtContent>
          <w:tc>
            <w:tcPr>
              <w:tcW w:w="3170" w:type="dxa"/>
            </w:tcPr>
            <w:p w14:paraId="0D362945" w14:textId="77777777" w:rsidR="00A33B93" w:rsidRDefault="00A33B9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D9FA08" w14:textId="77777777" w:rsidR="00A33B93" w:rsidRDefault="00A33B93" w:rsidP="003E6020">
          <w:pPr>
            <w:pStyle w:val="Sidhuvud"/>
          </w:pPr>
        </w:p>
      </w:tc>
    </w:tr>
  </w:tbl>
  <w:p w14:paraId="5E0228DA" w14:textId="77777777" w:rsidR="00A33B93" w:rsidRDefault="00A33B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8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11E7"/>
    <w:rsid w:val="00093408"/>
    <w:rsid w:val="00093BBF"/>
    <w:rsid w:val="0009435C"/>
    <w:rsid w:val="00096886"/>
    <w:rsid w:val="000A13CA"/>
    <w:rsid w:val="000A456A"/>
    <w:rsid w:val="000A5E43"/>
    <w:rsid w:val="000B5040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B6C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DBC"/>
    <w:rsid w:val="001C4980"/>
    <w:rsid w:val="001C5DC9"/>
    <w:rsid w:val="001C6B85"/>
    <w:rsid w:val="001C71A9"/>
    <w:rsid w:val="001D0A8E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AE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7715"/>
    <w:rsid w:val="00271D00"/>
    <w:rsid w:val="00274AA3"/>
    <w:rsid w:val="00275872"/>
    <w:rsid w:val="00281106"/>
    <w:rsid w:val="00282263"/>
    <w:rsid w:val="00282417"/>
    <w:rsid w:val="00282D27"/>
    <w:rsid w:val="00285554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0DB"/>
    <w:rsid w:val="002D2647"/>
    <w:rsid w:val="002D4298"/>
    <w:rsid w:val="002D4829"/>
    <w:rsid w:val="002D6541"/>
    <w:rsid w:val="002E150B"/>
    <w:rsid w:val="002E24CE"/>
    <w:rsid w:val="002E2C89"/>
    <w:rsid w:val="002E3609"/>
    <w:rsid w:val="002E4D3F"/>
    <w:rsid w:val="002E5668"/>
    <w:rsid w:val="002E61A5"/>
    <w:rsid w:val="002F3675"/>
    <w:rsid w:val="002F59E0"/>
    <w:rsid w:val="002F66A6"/>
    <w:rsid w:val="002F7893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EF0"/>
    <w:rsid w:val="003C36FA"/>
    <w:rsid w:val="003C4D28"/>
    <w:rsid w:val="003C73B3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183"/>
    <w:rsid w:val="003F59B4"/>
    <w:rsid w:val="003F6B92"/>
    <w:rsid w:val="004008FB"/>
    <w:rsid w:val="0040090E"/>
    <w:rsid w:val="004018E7"/>
    <w:rsid w:val="00403D11"/>
    <w:rsid w:val="00403F62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3B5"/>
    <w:rsid w:val="004508BA"/>
    <w:rsid w:val="00455688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F3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D5D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024"/>
    <w:rsid w:val="005827D5"/>
    <w:rsid w:val="00582918"/>
    <w:rsid w:val="005849E3"/>
    <w:rsid w:val="005850D7"/>
    <w:rsid w:val="0058522F"/>
    <w:rsid w:val="00585282"/>
    <w:rsid w:val="00586266"/>
    <w:rsid w:val="0058703B"/>
    <w:rsid w:val="00594001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60B0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021"/>
    <w:rsid w:val="006700F0"/>
    <w:rsid w:val="006706EA"/>
    <w:rsid w:val="00670A48"/>
    <w:rsid w:val="00671C30"/>
    <w:rsid w:val="00672F6F"/>
    <w:rsid w:val="00674C2F"/>
    <w:rsid w:val="00674C8B"/>
    <w:rsid w:val="0068417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080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532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57CB"/>
    <w:rsid w:val="007D73AB"/>
    <w:rsid w:val="007D790E"/>
    <w:rsid w:val="007E2712"/>
    <w:rsid w:val="007E4A9C"/>
    <w:rsid w:val="007E5516"/>
    <w:rsid w:val="007E7EE2"/>
    <w:rsid w:val="007F06CA"/>
    <w:rsid w:val="007F0F39"/>
    <w:rsid w:val="007F61D0"/>
    <w:rsid w:val="0080228F"/>
    <w:rsid w:val="00804C1B"/>
    <w:rsid w:val="0080595A"/>
    <w:rsid w:val="0080608A"/>
    <w:rsid w:val="00810628"/>
    <w:rsid w:val="008150A6"/>
    <w:rsid w:val="00817098"/>
    <w:rsid w:val="008178E6"/>
    <w:rsid w:val="0082249C"/>
    <w:rsid w:val="00824CCE"/>
    <w:rsid w:val="008269C1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6F4B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FF6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4254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B98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FB3"/>
    <w:rsid w:val="009A4D0A"/>
    <w:rsid w:val="009A5DD6"/>
    <w:rsid w:val="009A759C"/>
    <w:rsid w:val="009B2F70"/>
    <w:rsid w:val="009B4594"/>
    <w:rsid w:val="009B529A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3B93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F14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A7AB1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233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3A70"/>
    <w:rsid w:val="00B149E2"/>
    <w:rsid w:val="00B2131A"/>
    <w:rsid w:val="00B2169D"/>
    <w:rsid w:val="00B21CBB"/>
    <w:rsid w:val="00B2606D"/>
    <w:rsid w:val="00B263C0"/>
    <w:rsid w:val="00B27B66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524"/>
    <w:rsid w:val="00B8746A"/>
    <w:rsid w:val="00B927C9"/>
    <w:rsid w:val="00B95873"/>
    <w:rsid w:val="00B96EFA"/>
    <w:rsid w:val="00B97CCF"/>
    <w:rsid w:val="00BA61AC"/>
    <w:rsid w:val="00BB09E9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71D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17911"/>
    <w:rsid w:val="00C2071A"/>
    <w:rsid w:val="00C20ACB"/>
    <w:rsid w:val="00C23703"/>
    <w:rsid w:val="00C26068"/>
    <w:rsid w:val="00C26DF9"/>
    <w:rsid w:val="00C271A8"/>
    <w:rsid w:val="00C277E5"/>
    <w:rsid w:val="00C3050C"/>
    <w:rsid w:val="00C31F15"/>
    <w:rsid w:val="00C32067"/>
    <w:rsid w:val="00C36E3A"/>
    <w:rsid w:val="00C37A77"/>
    <w:rsid w:val="00C40B02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43A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90F"/>
    <w:rsid w:val="00CD6D76"/>
    <w:rsid w:val="00CE0674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17A5B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D58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C69"/>
    <w:rsid w:val="00D84704"/>
    <w:rsid w:val="00D84BF9"/>
    <w:rsid w:val="00D86E77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140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E1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7D1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1B09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75B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4AA"/>
    <w:rsid w:val="00FC069A"/>
    <w:rsid w:val="00FC08A9"/>
    <w:rsid w:val="00FC0BA0"/>
    <w:rsid w:val="00FC7600"/>
    <w:rsid w:val="00FD0B7B"/>
    <w:rsid w:val="00FD1A46"/>
    <w:rsid w:val="00FD4C08"/>
    <w:rsid w:val="00FD5CB3"/>
    <w:rsid w:val="00FD5D47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5ED858"/>
  <w15:docId w15:val="{72434A13-7FEA-44B1-8063-4FB0E58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1E225510F418A87C37C29E3DD8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D135F-9F66-4DF6-9EF2-42990D4E55B3}"/>
      </w:docPartPr>
      <w:docPartBody>
        <w:p w:rsidR="006E04D0" w:rsidRDefault="00E31E5A" w:rsidP="00E31E5A">
          <w:pPr>
            <w:pStyle w:val="D341E225510F418A87C37C29E3DD82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72585A39C84B6D857BE67D35F05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D00C7-720E-4BD9-A27E-34FDC42B7702}"/>
      </w:docPartPr>
      <w:docPartBody>
        <w:p w:rsidR="006E04D0" w:rsidRDefault="00E31E5A" w:rsidP="00E31E5A">
          <w:pPr>
            <w:pStyle w:val="7272585A39C84B6D857BE67D35F05F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A92104B4E64349BB00F159EF9A6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330A0-06AD-4A3F-A67D-29BCBE3D9A79}"/>
      </w:docPartPr>
      <w:docPartBody>
        <w:p w:rsidR="006E04D0" w:rsidRDefault="00E31E5A" w:rsidP="00E31E5A">
          <w:pPr>
            <w:pStyle w:val="45A92104B4E64349BB00F159EF9A67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0D4C7C17604A159F486C2EFE695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6BEC2-FA73-4DD0-88A3-12171CAC070E}"/>
      </w:docPartPr>
      <w:docPartBody>
        <w:p w:rsidR="006E04D0" w:rsidRDefault="00E31E5A" w:rsidP="00E31E5A">
          <w:pPr>
            <w:pStyle w:val="B80D4C7C17604A159F486C2EFE695F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E0C1C7ABFC495B85B04533FBB91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EB0FB-30F4-4854-93E9-F64F8C76627C}"/>
      </w:docPartPr>
      <w:docPartBody>
        <w:p w:rsidR="006E04D0" w:rsidRDefault="00E31E5A" w:rsidP="00E31E5A">
          <w:pPr>
            <w:pStyle w:val="20E0C1C7ABFC495B85B04533FBB9198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57821B3C7CD4359A57744DC8772B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0EBCC-EEA0-4188-A348-6BAAB57048BE}"/>
      </w:docPartPr>
      <w:docPartBody>
        <w:p w:rsidR="006E04D0" w:rsidRDefault="00E31E5A" w:rsidP="00E31E5A">
          <w:pPr>
            <w:pStyle w:val="257821B3C7CD4359A57744DC8772B4D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15594D7CE5249DBA1000778F689C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B7380-7EE1-4A04-AAF7-F6F331B1B452}"/>
      </w:docPartPr>
      <w:docPartBody>
        <w:p w:rsidR="006E04D0" w:rsidRDefault="00E31E5A" w:rsidP="00E31E5A">
          <w:pPr>
            <w:pStyle w:val="215594D7CE5249DBA1000778F689CF3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D682E397ECD4002991C5737A1E18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83434-5DEE-4BFB-86B5-E897CFF6C693}"/>
      </w:docPartPr>
      <w:docPartBody>
        <w:p w:rsidR="006E04D0" w:rsidRDefault="00E31E5A" w:rsidP="00E31E5A">
          <w:pPr>
            <w:pStyle w:val="2D682E397ECD4002991C5737A1E189D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5A"/>
    <w:rsid w:val="00216C6F"/>
    <w:rsid w:val="00413454"/>
    <w:rsid w:val="006E04D0"/>
    <w:rsid w:val="008301A4"/>
    <w:rsid w:val="00E230C0"/>
    <w:rsid w:val="00E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E919C25BFF343F5AE6A507036E50475">
    <w:name w:val="5E919C25BFF343F5AE6A507036E50475"/>
    <w:rsid w:val="00E31E5A"/>
  </w:style>
  <w:style w:type="character" w:styleId="Platshllartext">
    <w:name w:val="Placeholder Text"/>
    <w:basedOn w:val="Standardstycketeckensnitt"/>
    <w:uiPriority w:val="99"/>
    <w:semiHidden/>
    <w:rsid w:val="00E31E5A"/>
    <w:rPr>
      <w:noProof w:val="0"/>
      <w:color w:val="808080"/>
    </w:rPr>
  </w:style>
  <w:style w:type="paragraph" w:customStyle="1" w:styleId="E38F5779FC444720BE8120931F645CD3">
    <w:name w:val="E38F5779FC444720BE8120931F645CD3"/>
    <w:rsid w:val="00E31E5A"/>
  </w:style>
  <w:style w:type="paragraph" w:customStyle="1" w:styleId="9EDAFE93DE824E829B29E40A360DB4DB">
    <w:name w:val="9EDAFE93DE824E829B29E40A360DB4DB"/>
    <w:rsid w:val="00E31E5A"/>
  </w:style>
  <w:style w:type="paragraph" w:customStyle="1" w:styleId="3580979DF8A245759CBBE5EA85BE116B">
    <w:name w:val="3580979DF8A245759CBBE5EA85BE116B"/>
    <w:rsid w:val="00E31E5A"/>
  </w:style>
  <w:style w:type="paragraph" w:customStyle="1" w:styleId="D341E225510F418A87C37C29E3DD8243">
    <w:name w:val="D341E225510F418A87C37C29E3DD8243"/>
    <w:rsid w:val="00E31E5A"/>
  </w:style>
  <w:style w:type="paragraph" w:customStyle="1" w:styleId="7272585A39C84B6D857BE67D35F05F55">
    <w:name w:val="7272585A39C84B6D857BE67D35F05F55"/>
    <w:rsid w:val="00E31E5A"/>
  </w:style>
  <w:style w:type="paragraph" w:customStyle="1" w:styleId="146E5692B30A4560AD86F8D31F004AC6">
    <w:name w:val="146E5692B30A4560AD86F8D31F004AC6"/>
    <w:rsid w:val="00E31E5A"/>
  </w:style>
  <w:style w:type="paragraph" w:customStyle="1" w:styleId="0933EEADF9164A97A108290867BC4E80">
    <w:name w:val="0933EEADF9164A97A108290867BC4E80"/>
    <w:rsid w:val="00E31E5A"/>
  </w:style>
  <w:style w:type="paragraph" w:customStyle="1" w:styleId="C8EE81CF9C55445BBA2DA75184B2D060">
    <w:name w:val="C8EE81CF9C55445BBA2DA75184B2D060"/>
    <w:rsid w:val="00E31E5A"/>
  </w:style>
  <w:style w:type="paragraph" w:customStyle="1" w:styleId="45A92104B4E64349BB00F159EF9A6797">
    <w:name w:val="45A92104B4E64349BB00F159EF9A6797"/>
    <w:rsid w:val="00E31E5A"/>
  </w:style>
  <w:style w:type="paragraph" w:customStyle="1" w:styleId="B80D4C7C17604A159F486C2EFE695FD4">
    <w:name w:val="B80D4C7C17604A159F486C2EFE695FD4"/>
    <w:rsid w:val="00E31E5A"/>
  </w:style>
  <w:style w:type="paragraph" w:customStyle="1" w:styleId="169CDED918C746DCAAEBEE272A5BC116">
    <w:name w:val="169CDED918C746DCAAEBEE272A5BC116"/>
    <w:rsid w:val="00E31E5A"/>
  </w:style>
  <w:style w:type="paragraph" w:customStyle="1" w:styleId="20E0C1C7ABFC495B85B04533FBB9198E">
    <w:name w:val="20E0C1C7ABFC495B85B04533FBB9198E"/>
    <w:rsid w:val="00E31E5A"/>
  </w:style>
  <w:style w:type="paragraph" w:customStyle="1" w:styleId="209057F878EF4D33AFB8B7FD5508B3D7">
    <w:name w:val="209057F878EF4D33AFB8B7FD5508B3D7"/>
    <w:rsid w:val="00E31E5A"/>
  </w:style>
  <w:style w:type="paragraph" w:customStyle="1" w:styleId="F3CF92A713B24D75834D0A87D5010391">
    <w:name w:val="F3CF92A713B24D75834D0A87D5010391"/>
    <w:rsid w:val="00E31E5A"/>
  </w:style>
  <w:style w:type="paragraph" w:customStyle="1" w:styleId="2621DEDFD9F74C4684F58C0391C677D7">
    <w:name w:val="2621DEDFD9F74C4684F58C0391C677D7"/>
    <w:rsid w:val="00E31E5A"/>
  </w:style>
  <w:style w:type="paragraph" w:customStyle="1" w:styleId="6987EA55120C4224ACC6B05A16D1E0F5">
    <w:name w:val="6987EA55120C4224ACC6B05A16D1E0F5"/>
    <w:rsid w:val="00E31E5A"/>
  </w:style>
  <w:style w:type="paragraph" w:customStyle="1" w:styleId="C6D4DB1005E54638B6C7AD85071CE591">
    <w:name w:val="C6D4DB1005E54638B6C7AD85071CE591"/>
    <w:rsid w:val="00E31E5A"/>
  </w:style>
  <w:style w:type="paragraph" w:customStyle="1" w:styleId="257821B3C7CD4359A57744DC8772B4DF">
    <w:name w:val="257821B3C7CD4359A57744DC8772B4DF"/>
    <w:rsid w:val="00E31E5A"/>
  </w:style>
  <w:style w:type="paragraph" w:customStyle="1" w:styleId="215594D7CE5249DBA1000778F689CF3B">
    <w:name w:val="215594D7CE5249DBA1000778F689CF3B"/>
    <w:rsid w:val="00E31E5A"/>
  </w:style>
  <w:style w:type="paragraph" w:customStyle="1" w:styleId="2D682E397ECD4002991C5737A1E189D3">
    <w:name w:val="2D682E397ECD4002991C5737A1E189D3"/>
    <w:rsid w:val="00E31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2020-01-22T00:00:00</HeaderDate>
    <Office/>
    <Dnr>I2019/00104/D</Dnr>
    <ParagrafNr/>
    <DocumentTitle/>
    <VisitingAddress/>
    <Extra1/>
    <Extra2/>
    <Extra3>Saila Quicklund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>/yta/i-d/arendehantering/Riksdagsfrgor och interpellationer och frgestund i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4b789fe6-b6fb-41af-87ce-508c6b0747ee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0C5C-EB4A-4234-A482-6EBD93F246A8}"/>
</file>

<file path=customXml/itemProps2.xml><?xml version="1.0" encoding="utf-8"?>
<ds:datastoreItem xmlns:ds="http://schemas.openxmlformats.org/officeDocument/2006/customXml" ds:itemID="{1BBD479B-1582-4D7D-BC5D-4CD94B5F1622}"/>
</file>

<file path=customXml/itemProps3.xml><?xml version="1.0" encoding="utf-8"?>
<ds:datastoreItem xmlns:ds="http://schemas.openxmlformats.org/officeDocument/2006/customXml" ds:itemID="{87F48C6B-2DD7-4600-A93C-F79934867D42}"/>
</file>

<file path=customXml/itemProps4.xml><?xml version="1.0" encoding="utf-8"?>
<ds:datastoreItem xmlns:ds="http://schemas.openxmlformats.org/officeDocument/2006/customXml" ds:itemID="{313782F2-908F-45B5-82F4-6BA486963B5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366EAF7-C25C-408E-9B93-4C9BB8C5566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BBD479B-1582-4D7D-BC5D-4CD94B5F162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D850029-79D1-4314-8DC6-F1D161532786}"/>
</file>

<file path=customXml/itemProps8.xml><?xml version="1.0" encoding="utf-8"?>
<ds:datastoreItem xmlns:ds="http://schemas.openxmlformats.org/officeDocument/2006/customXml" ds:itemID="{9F19FBEA-9F2C-4603-B507-BF265233B1D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748 av Saila Quicklund (M) Bredbandsutbyggnad på landsbygden.docx</dc:title>
  <dc:subject/>
  <dc:creator>Linn Berggren</dc:creator>
  <cp:keywords/>
  <dc:description/>
  <cp:lastModifiedBy>Ingrid Karlsson</cp:lastModifiedBy>
  <cp:revision>2</cp:revision>
  <cp:lastPrinted>2019-11-29T09:40:00Z</cp:lastPrinted>
  <dcterms:created xsi:type="dcterms:W3CDTF">2020-01-22T10:45:00Z</dcterms:created>
  <dcterms:modified xsi:type="dcterms:W3CDTF">2020-01-22T10:45:00Z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