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EC5F" w14:textId="77777777" w:rsidR="00FE2DCC" w:rsidRDefault="00FE2DCC" w:rsidP="00DA0661">
      <w:pPr>
        <w:pStyle w:val="Rubrik"/>
      </w:pPr>
      <w:bookmarkStart w:id="0" w:name="Start"/>
      <w:bookmarkEnd w:id="0"/>
      <w:r>
        <w:t xml:space="preserve">Svar på fråga </w:t>
      </w:r>
      <w:r w:rsidRPr="00FE2DCC">
        <w:t xml:space="preserve">2018/19:880 </w:t>
      </w:r>
      <w:r>
        <w:t xml:space="preserve">av </w:t>
      </w:r>
      <w:r w:rsidRPr="00FE2DCC">
        <w:t>Betty Malmberg (M)</w:t>
      </w:r>
      <w:r>
        <w:br/>
      </w:r>
      <w:r w:rsidRPr="00FE2DCC">
        <w:t>Licensjakt vikaresäl</w:t>
      </w:r>
    </w:p>
    <w:p w14:paraId="41D2EA07" w14:textId="77777777" w:rsidR="00FE2DCC" w:rsidRDefault="00FE2DCC" w:rsidP="00FE2DCC">
      <w:pPr>
        <w:pStyle w:val="Brdtext"/>
      </w:pPr>
      <w:r>
        <w:t>Betty Malmberg (M) har frågat mig vilka åtgärder jag kommer att vidta för att få bukt med det uppenbara hot mot kustfisket som andra sälarter kan utgöra och om jag är beredd att införa licensjakt på vikaresäl.</w:t>
      </w:r>
    </w:p>
    <w:p w14:paraId="5368EF80" w14:textId="77777777" w:rsidR="00FE2DCC" w:rsidRDefault="00FE2DCC" w:rsidP="00FE2DCC">
      <w:pPr>
        <w:pStyle w:val="Brdtext"/>
      </w:pPr>
      <w:r>
        <w:t>Sälpopulationernas utveckling och deras påverkan på kustfisket</w:t>
      </w:r>
      <w:r w:rsidRPr="00FE2DCC">
        <w:t xml:space="preserve"> </w:t>
      </w:r>
      <w:r>
        <w:t>är viktiga frågor.</w:t>
      </w:r>
      <w:r w:rsidR="003D0B17" w:rsidRPr="003D0B17">
        <w:t xml:space="preserve"> </w:t>
      </w:r>
      <w:r w:rsidR="00E976FD" w:rsidRPr="00E976FD">
        <w:t>Jag är medveten om att sälarna konkurrerar om fisk</w:t>
      </w:r>
      <w:r w:rsidR="00E976FD">
        <w:t>resursen</w:t>
      </w:r>
      <w:r w:rsidR="00E976FD" w:rsidRPr="00E976FD">
        <w:t xml:space="preserve"> och orsakar skada eftersom de tar fisk direkt ur fiskenäten och förstör fiskeredskap. </w:t>
      </w:r>
      <w:r w:rsidR="003D0B17" w:rsidRPr="003D0B17">
        <w:t xml:space="preserve">Regeringen har varit tydlig med att vi vill se ett livskraftigt fiske längs Sveriges kust. Genom de medel </w:t>
      </w:r>
      <w:r w:rsidR="009E10A8">
        <w:t xml:space="preserve">som </w:t>
      </w:r>
      <w:r w:rsidR="003D0B17" w:rsidRPr="003D0B17">
        <w:t xml:space="preserve">regeringen </w:t>
      </w:r>
      <w:r w:rsidR="009E10A8">
        <w:t xml:space="preserve">har </w:t>
      </w:r>
      <w:r w:rsidR="003D0B17" w:rsidRPr="003D0B17">
        <w:t xml:space="preserve">avsatt för redskapsutveckling har också flera sälsäkra redskap utvecklats vidare, t.ex. </w:t>
      </w:r>
      <w:r w:rsidR="003D0B17">
        <w:t>sälsäkra lax- och sikfällor</w:t>
      </w:r>
      <w:r w:rsidR="003D0B17" w:rsidRPr="003D0B17">
        <w:t>. Yrkesfiskare kan även få viss ersättning för uppkommen skada orsakad av säl</w:t>
      </w:r>
      <w:r w:rsidRPr="00FE2DCC">
        <w:t>.</w:t>
      </w:r>
      <w:r w:rsidR="003D0B17">
        <w:t xml:space="preserve"> Vidare beslutar Naturvårdsverket om skyddsjakt efter sälar för att skydda fiskeredskap och fångst.</w:t>
      </w:r>
    </w:p>
    <w:p w14:paraId="7BB8DCFC" w14:textId="34B4C160" w:rsidR="00E976FD" w:rsidRDefault="00E976FD" w:rsidP="00E976FD">
      <w:pPr>
        <w:pStyle w:val="Brdtext"/>
      </w:pPr>
      <w:r w:rsidRPr="00E976FD">
        <w:t xml:space="preserve">Det finns i dag livskraftiga populationer av gråsäl och vikare i Östersjön samt </w:t>
      </w:r>
      <w:r w:rsidR="00E34DA1">
        <w:t xml:space="preserve">av </w:t>
      </w:r>
      <w:r w:rsidRPr="00E976FD">
        <w:t xml:space="preserve">knubbsälar i Västerhavet. Gråsälen i Östersjön har gynnsam bevarandestatus och är den sälart som orsakar störst problem. </w:t>
      </w:r>
      <w:r>
        <w:t xml:space="preserve">Regeringen har genomfört en ändring i jaktförordningen som ger Naturvårdsverket möjlighet att besluta om licensjakt efter gråsäl. </w:t>
      </w:r>
      <w:r w:rsidR="009E10A8">
        <w:t>Om beslut fattas om licensjakt</w:t>
      </w:r>
      <w:r w:rsidR="009E10A8" w:rsidRPr="00E976FD">
        <w:t xml:space="preserve"> </w:t>
      </w:r>
      <w:r w:rsidR="009E10A8">
        <w:t>på gråsäl ska e</w:t>
      </w:r>
      <w:r w:rsidRPr="00E976FD">
        <w:t xml:space="preserve">n vetenskaplig utvärdering </w:t>
      </w:r>
      <w:r w:rsidR="009E10A8" w:rsidRPr="00E976FD">
        <w:t>genomföras</w:t>
      </w:r>
      <w:r w:rsidR="009E10A8">
        <w:t xml:space="preserve"> </w:t>
      </w:r>
      <w:r w:rsidRPr="00E976FD">
        <w:t>av effekten av</w:t>
      </w:r>
      <w:r>
        <w:t xml:space="preserve"> </w:t>
      </w:r>
      <w:r w:rsidR="009E10A8">
        <w:t>jakten</w:t>
      </w:r>
      <w:r w:rsidRPr="00E976FD">
        <w:t xml:space="preserve"> ur ett ekosystemperspektiv. Jag som ansvarigt statsråd har inte för avsikt att föregripa de</w:t>
      </w:r>
      <w:r>
        <w:t>t arbetet.</w:t>
      </w:r>
    </w:p>
    <w:p w14:paraId="156B5705" w14:textId="2E76ACE0" w:rsidR="002E4A33" w:rsidRDefault="002E4A33" w:rsidP="00E976FD">
      <w:pPr>
        <w:pStyle w:val="Brdtext"/>
      </w:pPr>
    </w:p>
    <w:p w14:paraId="19D2E4D2" w14:textId="58B9B12F" w:rsidR="002E4A33" w:rsidRDefault="002E4A33" w:rsidP="00E976FD">
      <w:pPr>
        <w:pStyle w:val="Brdtext"/>
      </w:pPr>
    </w:p>
    <w:p w14:paraId="66CF47CA" w14:textId="77777777" w:rsidR="002E4A33" w:rsidRDefault="002E4A33" w:rsidP="00E976FD">
      <w:pPr>
        <w:pStyle w:val="Brdtext"/>
      </w:pPr>
    </w:p>
    <w:p w14:paraId="7E02A76E" w14:textId="77777777" w:rsidR="00FE2DCC" w:rsidRDefault="00FE2DCC" w:rsidP="006A12F1">
      <w:pPr>
        <w:pStyle w:val="Brdtext"/>
      </w:pPr>
      <w:r>
        <w:t xml:space="preserve">Stockholm den </w:t>
      </w:r>
      <w:sdt>
        <w:sdtPr>
          <w:id w:val="-1225218591"/>
          <w:placeholder>
            <w:docPart w:val="7A15CF2BDE2443FDAF99B8A70DBEA29E"/>
          </w:placeholder>
          <w:dataBinding w:prefixMappings="xmlns:ns0='http://lp/documentinfo/RK' " w:xpath="/ns0:DocumentInfo[1]/ns0:BaseInfo[1]/ns0:HeaderDate[1]" w:storeItemID="{E06880A6-C21C-4A92-BEE9-A228D9D091D3}"/>
          <w:date w:fullDate="2019-08-28T00:00:00Z">
            <w:dateFormat w:val="d MMMM yyyy"/>
            <w:lid w:val="sv-SE"/>
            <w:storeMappedDataAs w:val="dateTime"/>
            <w:calendar w:val="gregorian"/>
          </w:date>
        </w:sdtPr>
        <w:sdtEndPr/>
        <w:sdtContent>
          <w:r w:rsidR="005110E9">
            <w:t>28</w:t>
          </w:r>
          <w:r>
            <w:t xml:space="preserve"> augusti 2019</w:t>
          </w:r>
        </w:sdtContent>
      </w:sdt>
    </w:p>
    <w:p w14:paraId="46DE18C7" w14:textId="77777777" w:rsidR="00FE2DCC" w:rsidRDefault="00FE2DCC" w:rsidP="004E7A8F">
      <w:pPr>
        <w:pStyle w:val="Brdtextutanavstnd"/>
      </w:pPr>
    </w:p>
    <w:p w14:paraId="516960D6" w14:textId="77777777" w:rsidR="00FE2DCC" w:rsidRDefault="00FE2DCC" w:rsidP="004E7A8F">
      <w:pPr>
        <w:pStyle w:val="Brdtextutanavstnd"/>
      </w:pPr>
    </w:p>
    <w:p w14:paraId="7B7F924B" w14:textId="2F50427F" w:rsidR="004A7A1D" w:rsidRDefault="004A7A1D" w:rsidP="004E7A8F">
      <w:pPr>
        <w:pStyle w:val="Brdtextutanavstnd"/>
      </w:pPr>
      <w:r>
        <w:t>Jennie Nilsson</w:t>
      </w:r>
    </w:p>
    <w:sectPr w:rsidR="004A7A1D"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35F8" w14:textId="77777777" w:rsidR="0049680D" w:rsidRDefault="0049680D" w:rsidP="00A87A54">
      <w:pPr>
        <w:spacing w:after="0" w:line="240" w:lineRule="auto"/>
      </w:pPr>
      <w:r>
        <w:separator/>
      </w:r>
    </w:p>
  </w:endnote>
  <w:endnote w:type="continuationSeparator" w:id="0">
    <w:p w14:paraId="4BEB3C51" w14:textId="77777777" w:rsidR="0049680D" w:rsidRDefault="0049680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D35C" w14:textId="77777777" w:rsidR="004A7A1D" w:rsidRDefault="004A7A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9268C5" w14:textId="77777777" w:rsidTr="006A26EC">
      <w:trPr>
        <w:trHeight w:val="227"/>
        <w:jc w:val="right"/>
      </w:trPr>
      <w:tc>
        <w:tcPr>
          <w:tcW w:w="708" w:type="dxa"/>
          <w:vAlign w:val="bottom"/>
        </w:tcPr>
        <w:p w14:paraId="60FF209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BA9EEB4" w14:textId="77777777" w:rsidTr="006A26EC">
      <w:trPr>
        <w:trHeight w:val="850"/>
        <w:jc w:val="right"/>
      </w:trPr>
      <w:tc>
        <w:tcPr>
          <w:tcW w:w="708" w:type="dxa"/>
          <w:vAlign w:val="bottom"/>
        </w:tcPr>
        <w:p w14:paraId="29CA2994" w14:textId="77777777" w:rsidR="005606BC" w:rsidRPr="00347E11" w:rsidRDefault="005606BC" w:rsidP="005606BC">
          <w:pPr>
            <w:pStyle w:val="Sidfot"/>
            <w:spacing w:line="276" w:lineRule="auto"/>
            <w:jc w:val="right"/>
          </w:pPr>
        </w:p>
      </w:tc>
    </w:tr>
  </w:tbl>
  <w:p w14:paraId="5137445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8E5F9C" w14:textId="77777777" w:rsidTr="001F4302">
      <w:trPr>
        <w:trHeight w:val="510"/>
      </w:trPr>
      <w:tc>
        <w:tcPr>
          <w:tcW w:w="8525" w:type="dxa"/>
          <w:gridSpan w:val="2"/>
          <w:vAlign w:val="bottom"/>
        </w:tcPr>
        <w:p w14:paraId="2801D67E" w14:textId="77777777" w:rsidR="00347E11" w:rsidRPr="00347E11" w:rsidRDefault="00347E11" w:rsidP="00347E11">
          <w:pPr>
            <w:pStyle w:val="Sidfot"/>
            <w:rPr>
              <w:sz w:val="8"/>
            </w:rPr>
          </w:pPr>
        </w:p>
      </w:tc>
    </w:tr>
    <w:tr w:rsidR="00093408" w:rsidRPr="00EE3C0F" w14:paraId="54EE8D4E" w14:textId="77777777" w:rsidTr="00C26068">
      <w:trPr>
        <w:trHeight w:val="227"/>
      </w:trPr>
      <w:tc>
        <w:tcPr>
          <w:tcW w:w="4074" w:type="dxa"/>
        </w:tcPr>
        <w:p w14:paraId="15F6DA96" w14:textId="77777777" w:rsidR="00347E11" w:rsidRPr="00F53AEA" w:rsidRDefault="00347E11" w:rsidP="00C26068">
          <w:pPr>
            <w:pStyle w:val="Sidfot"/>
            <w:spacing w:line="276" w:lineRule="auto"/>
          </w:pPr>
        </w:p>
      </w:tc>
      <w:tc>
        <w:tcPr>
          <w:tcW w:w="4451" w:type="dxa"/>
        </w:tcPr>
        <w:p w14:paraId="3A2C6A15" w14:textId="77777777" w:rsidR="00093408" w:rsidRPr="00F53AEA" w:rsidRDefault="00093408" w:rsidP="00F53AEA">
          <w:pPr>
            <w:pStyle w:val="Sidfot"/>
            <w:spacing w:line="276" w:lineRule="auto"/>
          </w:pPr>
        </w:p>
      </w:tc>
    </w:tr>
  </w:tbl>
  <w:p w14:paraId="5EAFD5D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26D2" w14:textId="77777777" w:rsidR="0049680D" w:rsidRDefault="0049680D" w:rsidP="00A87A54">
      <w:pPr>
        <w:spacing w:after="0" w:line="240" w:lineRule="auto"/>
      </w:pPr>
      <w:r>
        <w:separator/>
      </w:r>
    </w:p>
  </w:footnote>
  <w:footnote w:type="continuationSeparator" w:id="0">
    <w:p w14:paraId="32FD02FB" w14:textId="77777777" w:rsidR="0049680D" w:rsidRDefault="0049680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DFA" w14:textId="77777777" w:rsidR="004A7A1D" w:rsidRDefault="004A7A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3391" w14:textId="77777777" w:rsidR="004A7A1D" w:rsidRDefault="004A7A1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E2DCC" w14:paraId="067517B6" w14:textId="77777777" w:rsidTr="00C93EBA">
      <w:trPr>
        <w:trHeight w:val="227"/>
      </w:trPr>
      <w:tc>
        <w:tcPr>
          <w:tcW w:w="5534" w:type="dxa"/>
        </w:tcPr>
        <w:p w14:paraId="3571B84E" w14:textId="77777777" w:rsidR="00FE2DCC" w:rsidRPr="007D73AB" w:rsidRDefault="00FE2DCC">
          <w:pPr>
            <w:pStyle w:val="Sidhuvud"/>
          </w:pPr>
        </w:p>
      </w:tc>
      <w:tc>
        <w:tcPr>
          <w:tcW w:w="3170" w:type="dxa"/>
          <w:vAlign w:val="bottom"/>
        </w:tcPr>
        <w:p w14:paraId="66B86492" w14:textId="77777777" w:rsidR="00FE2DCC" w:rsidRPr="007D73AB" w:rsidRDefault="00FE2DCC" w:rsidP="00340DE0">
          <w:pPr>
            <w:pStyle w:val="Sidhuvud"/>
          </w:pPr>
        </w:p>
      </w:tc>
      <w:tc>
        <w:tcPr>
          <w:tcW w:w="1134" w:type="dxa"/>
        </w:tcPr>
        <w:p w14:paraId="4AF725E1" w14:textId="77777777" w:rsidR="00FE2DCC" w:rsidRDefault="00FE2DCC" w:rsidP="005A703A">
          <w:pPr>
            <w:pStyle w:val="Sidhuvud"/>
          </w:pPr>
        </w:p>
      </w:tc>
    </w:tr>
    <w:tr w:rsidR="00FE2DCC" w14:paraId="5C660236" w14:textId="77777777" w:rsidTr="00C93EBA">
      <w:trPr>
        <w:trHeight w:val="1928"/>
      </w:trPr>
      <w:tc>
        <w:tcPr>
          <w:tcW w:w="5534" w:type="dxa"/>
        </w:tcPr>
        <w:p w14:paraId="551B54F7" w14:textId="77777777" w:rsidR="00FE2DCC" w:rsidRPr="00340DE0" w:rsidRDefault="00FE2DCC" w:rsidP="00340DE0">
          <w:pPr>
            <w:pStyle w:val="Sidhuvud"/>
          </w:pPr>
          <w:r>
            <w:rPr>
              <w:noProof/>
            </w:rPr>
            <w:drawing>
              <wp:inline distT="0" distB="0" distL="0" distR="0" wp14:anchorId="7013E3EB" wp14:editId="461BA3E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977C3F" w14:textId="77777777" w:rsidR="00FE2DCC" w:rsidRPr="00710A6C" w:rsidRDefault="00FE2DCC" w:rsidP="00EE3C0F">
          <w:pPr>
            <w:pStyle w:val="Sidhuvud"/>
            <w:rPr>
              <w:b/>
            </w:rPr>
          </w:pPr>
        </w:p>
        <w:p w14:paraId="128641AD" w14:textId="77777777" w:rsidR="00FE2DCC" w:rsidRDefault="00FE2DCC" w:rsidP="00EE3C0F">
          <w:pPr>
            <w:pStyle w:val="Sidhuvud"/>
          </w:pPr>
        </w:p>
        <w:p w14:paraId="43923395" w14:textId="77777777" w:rsidR="00FE2DCC" w:rsidRDefault="00FE2DCC" w:rsidP="00EE3C0F">
          <w:pPr>
            <w:pStyle w:val="Sidhuvud"/>
          </w:pPr>
        </w:p>
        <w:p w14:paraId="5AD1BBA3" w14:textId="77777777" w:rsidR="00FE2DCC" w:rsidRDefault="00FE2DCC" w:rsidP="00EE3C0F">
          <w:pPr>
            <w:pStyle w:val="Sidhuvud"/>
          </w:pPr>
        </w:p>
        <w:sdt>
          <w:sdtPr>
            <w:alias w:val="Dnr"/>
            <w:tag w:val="ccRKShow_Dnr"/>
            <w:id w:val="-829283628"/>
            <w:placeholder>
              <w:docPart w:val="199A0673D1C444D69CAA1681A7BC31BC"/>
            </w:placeholder>
            <w:dataBinding w:prefixMappings="xmlns:ns0='http://lp/documentinfo/RK' " w:xpath="/ns0:DocumentInfo[1]/ns0:BaseInfo[1]/ns0:Dnr[1]" w:storeItemID="{E06880A6-C21C-4A92-BEE9-A228D9D091D3}"/>
            <w:text/>
          </w:sdtPr>
          <w:sdtEndPr/>
          <w:sdtContent>
            <w:p w14:paraId="3B183442" w14:textId="624ECEB9" w:rsidR="00FE2DCC" w:rsidRDefault="001657A8" w:rsidP="00EE3C0F">
              <w:pPr>
                <w:pStyle w:val="Sidhuvud"/>
              </w:pPr>
              <w:r>
                <w:t>N2019/</w:t>
              </w:r>
              <w:r w:rsidR="00154994">
                <w:t>02453/FJR</w:t>
              </w:r>
            </w:p>
          </w:sdtContent>
        </w:sdt>
        <w:sdt>
          <w:sdtPr>
            <w:alias w:val="DocNumber"/>
            <w:tag w:val="DocNumber"/>
            <w:id w:val="1726028884"/>
            <w:placeholder>
              <w:docPart w:val="39D3334FC6B44C688C09F32BAFF04A11"/>
            </w:placeholder>
            <w:showingPlcHdr/>
            <w:dataBinding w:prefixMappings="xmlns:ns0='http://lp/documentinfo/RK' " w:xpath="/ns0:DocumentInfo[1]/ns0:BaseInfo[1]/ns0:DocNumber[1]" w:storeItemID="{E06880A6-C21C-4A92-BEE9-A228D9D091D3}"/>
            <w:text/>
          </w:sdtPr>
          <w:sdtEndPr/>
          <w:sdtContent>
            <w:p w14:paraId="2A998BDD" w14:textId="77777777" w:rsidR="00FE2DCC" w:rsidRDefault="00FE2DCC" w:rsidP="00EE3C0F">
              <w:pPr>
                <w:pStyle w:val="Sidhuvud"/>
              </w:pPr>
              <w:r>
                <w:rPr>
                  <w:rStyle w:val="Platshllartext"/>
                </w:rPr>
                <w:t xml:space="preserve"> </w:t>
              </w:r>
            </w:p>
          </w:sdtContent>
        </w:sdt>
        <w:p w14:paraId="5F97667D" w14:textId="77777777" w:rsidR="00FE2DCC" w:rsidRDefault="00FE2DCC" w:rsidP="00EE3C0F">
          <w:pPr>
            <w:pStyle w:val="Sidhuvud"/>
          </w:pPr>
        </w:p>
      </w:tc>
      <w:tc>
        <w:tcPr>
          <w:tcW w:w="1134" w:type="dxa"/>
        </w:tcPr>
        <w:p w14:paraId="4E43B502" w14:textId="77777777" w:rsidR="00FE2DCC" w:rsidRDefault="00FE2DCC" w:rsidP="0094502D">
          <w:pPr>
            <w:pStyle w:val="Sidhuvud"/>
          </w:pPr>
        </w:p>
        <w:p w14:paraId="1683E146" w14:textId="77777777" w:rsidR="00FE2DCC" w:rsidRPr="0094502D" w:rsidRDefault="00FE2DCC" w:rsidP="00EC71A6">
          <w:pPr>
            <w:pStyle w:val="Sidhuvud"/>
          </w:pPr>
        </w:p>
      </w:tc>
    </w:tr>
    <w:tr w:rsidR="00FE2DCC" w14:paraId="5AD42BF6" w14:textId="77777777" w:rsidTr="00C93EBA">
      <w:trPr>
        <w:trHeight w:val="2268"/>
      </w:trPr>
      <w:tc>
        <w:tcPr>
          <w:tcW w:w="5534" w:type="dxa"/>
          <w:tcMar>
            <w:right w:w="1134" w:type="dxa"/>
          </w:tcMar>
        </w:tcPr>
        <w:p w14:paraId="506FABE8" w14:textId="0DD14698" w:rsidR="003F1A82" w:rsidRDefault="004A7A1D" w:rsidP="003F1A82">
          <w:pPr>
            <w:pStyle w:val="Sidhuvud"/>
            <w:rPr>
              <w:b/>
            </w:rPr>
          </w:pPr>
          <w:sdt>
            <w:sdtPr>
              <w:alias w:val="SenderText"/>
              <w:tag w:val="ccRKShow_SenderText"/>
              <w:id w:val="1374046025"/>
              <w:placeholder>
                <w:docPart w:val="01B449B900CD44399FAA5918DD3179EB"/>
              </w:placeholder>
            </w:sdtPr>
            <w:sdtEndPr/>
            <w:sdtContent>
              <w:bookmarkStart w:id="1" w:name="_GoBack"/>
              <w:bookmarkEnd w:id="1"/>
            </w:sdtContent>
          </w:sdt>
          <w:r w:rsidR="003F1A82">
            <w:rPr>
              <w:b/>
            </w:rPr>
            <w:t>Näringsdepartementet</w:t>
          </w:r>
        </w:p>
        <w:p w14:paraId="6722B866" w14:textId="77777777" w:rsidR="003F1A82" w:rsidRDefault="003F1A82" w:rsidP="003F1A82">
          <w:pPr>
            <w:pStyle w:val="Sidhuvud"/>
          </w:pPr>
          <w:r>
            <w:t>Landsbygdsministern</w:t>
          </w:r>
        </w:p>
        <w:p w14:paraId="3A090815" w14:textId="77777777" w:rsidR="003F1A82" w:rsidRDefault="003F1A82" w:rsidP="003F1A82">
          <w:pPr>
            <w:pStyle w:val="Sidhuvud"/>
          </w:pPr>
        </w:p>
        <w:p w14:paraId="744F5799" w14:textId="01190C4C" w:rsidR="00FE2DCC" w:rsidRPr="00340DE0" w:rsidRDefault="00FE2DCC" w:rsidP="003F1A82">
          <w:pPr>
            <w:pStyle w:val="Sidhuvud"/>
          </w:pPr>
        </w:p>
      </w:tc>
      <w:sdt>
        <w:sdtPr>
          <w:alias w:val="Recipient"/>
          <w:tag w:val="ccRKShow_Recipient"/>
          <w:id w:val="-28344517"/>
          <w:placeholder>
            <w:docPart w:val="566F95B342B74911B020D97984DDCB80"/>
          </w:placeholder>
          <w:dataBinding w:prefixMappings="xmlns:ns0='http://lp/documentinfo/RK' " w:xpath="/ns0:DocumentInfo[1]/ns0:BaseInfo[1]/ns0:Recipient[1]" w:storeItemID="{E06880A6-C21C-4A92-BEE9-A228D9D091D3}"/>
          <w:text w:multiLine="1"/>
        </w:sdtPr>
        <w:sdtEndPr/>
        <w:sdtContent>
          <w:tc>
            <w:tcPr>
              <w:tcW w:w="3170" w:type="dxa"/>
            </w:tcPr>
            <w:p w14:paraId="22E07D8C" w14:textId="77777777" w:rsidR="00FE2DCC" w:rsidRDefault="00FE2DCC" w:rsidP="00547B89">
              <w:pPr>
                <w:pStyle w:val="Sidhuvud"/>
              </w:pPr>
              <w:r>
                <w:t>Till riksdagen</w:t>
              </w:r>
            </w:p>
          </w:tc>
        </w:sdtContent>
      </w:sdt>
      <w:tc>
        <w:tcPr>
          <w:tcW w:w="1134" w:type="dxa"/>
        </w:tcPr>
        <w:p w14:paraId="193D2C2B" w14:textId="77777777" w:rsidR="00FE2DCC" w:rsidRDefault="00FE2DCC" w:rsidP="003E6020">
          <w:pPr>
            <w:pStyle w:val="Sidhuvud"/>
          </w:pPr>
        </w:p>
      </w:tc>
    </w:tr>
  </w:tbl>
  <w:p w14:paraId="18A75B0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CC"/>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5A9"/>
    <w:rsid w:val="000A13CA"/>
    <w:rsid w:val="000A456A"/>
    <w:rsid w:val="000A5E43"/>
    <w:rsid w:val="000B31E7"/>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4994"/>
    <w:rsid w:val="0016294F"/>
    <w:rsid w:val="001657A8"/>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954"/>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A33"/>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B17"/>
    <w:rsid w:val="003D0DD3"/>
    <w:rsid w:val="003D17EF"/>
    <w:rsid w:val="003D3535"/>
    <w:rsid w:val="003D4246"/>
    <w:rsid w:val="003D4D9F"/>
    <w:rsid w:val="003D7B03"/>
    <w:rsid w:val="003E30BD"/>
    <w:rsid w:val="003E38CE"/>
    <w:rsid w:val="003E5A50"/>
    <w:rsid w:val="003E6020"/>
    <w:rsid w:val="003F1A82"/>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680D"/>
    <w:rsid w:val="0049768A"/>
    <w:rsid w:val="004A33C6"/>
    <w:rsid w:val="004A66B1"/>
    <w:rsid w:val="004A7A1D"/>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0E9"/>
    <w:rsid w:val="00511A1B"/>
    <w:rsid w:val="00511A68"/>
    <w:rsid w:val="00513E7D"/>
    <w:rsid w:val="00514A67"/>
    <w:rsid w:val="00520A46"/>
    <w:rsid w:val="00521192"/>
    <w:rsid w:val="0052127C"/>
    <w:rsid w:val="0052492F"/>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230"/>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0A8"/>
    <w:rsid w:val="009E18D6"/>
    <w:rsid w:val="009E53C8"/>
    <w:rsid w:val="009E7B92"/>
    <w:rsid w:val="009F19C0"/>
    <w:rsid w:val="009F505F"/>
    <w:rsid w:val="00A00AE4"/>
    <w:rsid w:val="00A00D24"/>
    <w:rsid w:val="00A01F5C"/>
    <w:rsid w:val="00A12A69"/>
    <w:rsid w:val="00A2019A"/>
    <w:rsid w:val="00A22E40"/>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1AD3"/>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4DA1"/>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549"/>
    <w:rsid w:val="00E96532"/>
    <w:rsid w:val="00E973A0"/>
    <w:rsid w:val="00E976FD"/>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2DC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9D57C"/>
  <w15:docId w15:val="{734CD559-631C-4ECD-B2DC-3EE79BE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4096">
      <w:bodyDiv w:val="1"/>
      <w:marLeft w:val="0"/>
      <w:marRight w:val="0"/>
      <w:marTop w:val="0"/>
      <w:marBottom w:val="0"/>
      <w:divBdr>
        <w:top w:val="none" w:sz="0" w:space="0" w:color="auto"/>
        <w:left w:val="none" w:sz="0" w:space="0" w:color="auto"/>
        <w:bottom w:val="none" w:sz="0" w:space="0" w:color="auto"/>
        <w:right w:val="none" w:sz="0" w:space="0" w:color="auto"/>
      </w:divBdr>
    </w:div>
    <w:div w:id="401685184">
      <w:bodyDiv w:val="1"/>
      <w:marLeft w:val="0"/>
      <w:marRight w:val="0"/>
      <w:marTop w:val="0"/>
      <w:marBottom w:val="0"/>
      <w:divBdr>
        <w:top w:val="none" w:sz="0" w:space="0" w:color="auto"/>
        <w:left w:val="none" w:sz="0" w:space="0" w:color="auto"/>
        <w:bottom w:val="none" w:sz="0" w:space="0" w:color="auto"/>
        <w:right w:val="none" w:sz="0" w:space="0" w:color="auto"/>
      </w:divBdr>
    </w:div>
    <w:div w:id="19693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9A0673D1C444D69CAA1681A7BC31BC"/>
        <w:category>
          <w:name w:val="Allmänt"/>
          <w:gallery w:val="placeholder"/>
        </w:category>
        <w:types>
          <w:type w:val="bbPlcHdr"/>
        </w:types>
        <w:behaviors>
          <w:behavior w:val="content"/>
        </w:behaviors>
        <w:guid w:val="{24B8DC11-9D36-445A-BDAA-0EEBD213A85F}"/>
      </w:docPartPr>
      <w:docPartBody>
        <w:p w:rsidR="00064F48" w:rsidRDefault="00D6445E" w:rsidP="00D6445E">
          <w:pPr>
            <w:pStyle w:val="199A0673D1C444D69CAA1681A7BC31BC"/>
          </w:pPr>
          <w:r>
            <w:rPr>
              <w:rStyle w:val="Platshllartext"/>
            </w:rPr>
            <w:t xml:space="preserve"> </w:t>
          </w:r>
        </w:p>
      </w:docPartBody>
    </w:docPart>
    <w:docPart>
      <w:docPartPr>
        <w:name w:val="39D3334FC6B44C688C09F32BAFF04A11"/>
        <w:category>
          <w:name w:val="Allmänt"/>
          <w:gallery w:val="placeholder"/>
        </w:category>
        <w:types>
          <w:type w:val="bbPlcHdr"/>
        </w:types>
        <w:behaviors>
          <w:behavior w:val="content"/>
        </w:behaviors>
        <w:guid w:val="{3640F6C3-AC8D-444E-872E-F54B152FC325}"/>
      </w:docPartPr>
      <w:docPartBody>
        <w:p w:rsidR="00064F48" w:rsidRDefault="00D6445E" w:rsidP="00D6445E">
          <w:pPr>
            <w:pStyle w:val="39D3334FC6B44C688C09F32BAFF04A11"/>
          </w:pPr>
          <w:r>
            <w:rPr>
              <w:rStyle w:val="Platshllartext"/>
            </w:rPr>
            <w:t xml:space="preserve"> </w:t>
          </w:r>
        </w:p>
      </w:docPartBody>
    </w:docPart>
    <w:docPart>
      <w:docPartPr>
        <w:name w:val="01B449B900CD44399FAA5918DD3179EB"/>
        <w:category>
          <w:name w:val="Allmänt"/>
          <w:gallery w:val="placeholder"/>
        </w:category>
        <w:types>
          <w:type w:val="bbPlcHdr"/>
        </w:types>
        <w:behaviors>
          <w:behavior w:val="content"/>
        </w:behaviors>
        <w:guid w:val="{8D661639-AA29-4AAF-B66C-6D0A68F94763}"/>
      </w:docPartPr>
      <w:docPartBody>
        <w:p w:rsidR="00064F48" w:rsidRDefault="00D6445E" w:rsidP="00D6445E">
          <w:pPr>
            <w:pStyle w:val="01B449B900CD44399FAA5918DD3179EB"/>
          </w:pPr>
          <w:r>
            <w:rPr>
              <w:rStyle w:val="Platshllartext"/>
            </w:rPr>
            <w:t xml:space="preserve"> </w:t>
          </w:r>
        </w:p>
      </w:docPartBody>
    </w:docPart>
    <w:docPart>
      <w:docPartPr>
        <w:name w:val="566F95B342B74911B020D97984DDCB80"/>
        <w:category>
          <w:name w:val="Allmänt"/>
          <w:gallery w:val="placeholder"/>
        </w:category>
        <w:types>
          <w:type w:val="bbPlcHdr"/>
        </w:types>
        <w:behaviors>
          <w:behavior w:val="content"/>
        </w:behaviors>
        <w:guid w:val="{DF4ECA02-8B80-4859-BDC0-69C94848908F}"/>
      </w:docPartPr>
      <w:docPartBody>
        <w:p w:rsidR="00064F48" w:rsidRDefault="00D6445E" w:rsidP="00D6445E">
          <w:pPr>
            <w:pStyle w:val="566F95B342B74911B020D97984DDCB80"/>
          </w:pPr>
          <w:r>
            <w:rPr>
              <w:rStyle w:val="Platshllartext"/>
            </w:rPr>
            <w:t xml:space="preserve"> </w:t>
          </w:r>
        </w:p>
      </w:docPartBody>
    </w:docPart>
    <w:docPart>
      <w:docPartPr>
        <w:name w:val="7A15CF2BDE2443FDAF99B8A70DBEA29E"/>
        <w:category>
          <w:name w:val="Allmänt"/>
          <w:gallery w:val="placeholder"/>
        </w:category>
        <w:types>
          <w:type w:val="bbPlcHdr"/>
        </w:types>
        <w:behaviors>
          <w:behavior w:val="content"/>
        </w:behaviors>
        <w:guid w:val="{8218242B-37BC-4740-90E8-765A27E68930}"/>
      </w:docPartPr>
      <w:docPartBody>
        <w:p w:rsidR="00064F48" w:rsidRDefault="00D6445E" w:rsidP="00D6445E">
          <w:pPr>
            <w:pStyle w:val="7A15CF2BDE2443FDAF99B8A70DBEA2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5E"/>
    <w:rsid w:val="00064F48"/>
    <w:rsid w:val="001F2C70"/>
    <w:rsid w:val="00D64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5A23D4CF8244A2AA2292F289291269">
    <w:name w:val="5C5A23D4CF8244A2AA2292F289291269"/>
    <w:rsid w:val="00D6445E"/>
  </w:style>
  <w:style w:type="character" w:styleId="Platshllartext">
    <w:name w:val="Placeholder Text"/>
    <w:basedOn w:val="Standardstycketeckensnitt"/>
    <w:uiPriority w:val="99"/>
    <w:semiHidden/>
    <w:rsid w:val="00D6445E"/>
    <w:rPr>
      <w:noProof w:val="0"/>
      <w:color w:val="808080"/>
    </w:rPr>
  </w:style>
  <w:style w:type="paragraph" w:customStyle="1" w:styleId="FB6CFA177D3B451188061375722968C1">
    <w:name w:val="FB6CFA177D3B451188061375722968C1"/>
    <w:rsid w:val="00D6445E"/>
  </w:style>
  <w:style w:type="paragraph" w:customStyle="1" w:styleId="32B88CC7B6D24337BD99CEBCE69EB8DF">
    <w:name w:val="32B88CC7B6D24337BD99CEBCE69EB8DF"/>
    <w:rsid w:val="00D6445E"/>
  </w:style>
  <w:style w:type="paragraph" w:customStyle="1" w:styleId="08E8B2080A84443CA3B34796591A72A8">
    <w:name w:val="08E8B2080A84443CA3B34796591A72A8"/>
    <w:rsid w:val="00D6445E"/>
  </w:style>
  <w:style w:type="paragraph" w:customStyle="1" w:styleId="199A0673D1C444D69CAA1681A7BC31BC">
    <w:name w:val="199A0673D1C444D69CAA1681A7BC31BC"/>
    <w:rsid w:val="00D6445E"/>
  </w:style>
  <w:style w:type="paragraph" w:customStyle="1" w:styleId="39D3334FC6B44C688C09F32BAFF04A11">
    <w:name w:val="39D3334FC6B44C688C09F32BAFF04A11"/>
    <w:rsid w:val="00D6445E"/>
  </w:style>
  <w:style w:type="paragraph" w:customStyle="1" w:styleId="96F6D25BFBE641B887873C3E6F983BF2">
    <w:name w:val="96F6D25BFBE641B887873C3E6F983BF2"/>
    <w:rsid w:val="00D6445E"/>
  </w:style>
  <w:style w:type="paragraph" w:customStyle="1" w:styleId="FD57461BED0049ECB12230D05BF100A7">
    <w:name w:val="FD57461BED0049ECB12230D05BF100A7"/>
    <w:rsid w:val="00D6445E"/>
  </w:style>
  <w:style w:type="paragraph" w:customStyle="1" w:styleId="E091AC4822C24337904FDE12A38B9425">
    <w:name w:val="E091AC4822C24337904FDE12A38B9425"/>
    <w:rsid w:val="00D6445E"/>
  </w:style>
  <w:style w:type="paragraph" w:customStyle="1" w:styleId="01B449B900CD44399FAA5918DD3179EB">
    <w:name w:val="01B449B900CD44399FAA5918DD3179EB"/>
    <w:rsid w:val="00D6445E"/>
  </w:style>
  <w:style w:type="paragraph" w:customStyle="1" w:styleId="566F95B342B74911B020D97984DDCB80">
    <w:name w:val="566F95B342B74911B020D97984DDCB80"/>
    <w:rsid w:val="00D6445E"/>
  </w:style>
  <w:style w:type="paragraph" w:customStyle="1" w:styleId="8A60CE531C814C1DA95BE1E602A37022">
    <w:name w:val="8A60CE531C814C1DA95BE1E602A37022"/>
    <w:rsid w:val="00D6445E"/>
  </w:style>
  <w:style w:type="paragraph" w:customStyle="1" w:styleId="00EF65293A0C4922909E3CAE6CD8CE4E">
    <w:name w:val="00EF65293A0C4922909E3CAE6CD8CE4E"/>
    <w:rsid w:val="00D6445E"/>
  </w:style>
  <w:style w:type="paragraph" w:customStyle="1" w:styleId="2B41220081A74112939E70C41D69E3D0">
    <w:name w:val="2B41220081A74112939E70C41D69E3D0"/>
    <w:rsid w:val="00D6445E"/>
  </w:style>
  <w:style w:type="paragraph" w:customStyle="1" w:styleId="D7B995561F71484D909D2DF9A81B0C0C">
    <w:name w:val="D7B995561F71484D909D2DF9A81B0C0C"/>
    <w:rsid w:val="00D6445E"/>
  </w:style>
  <w:style w:type="paragraph" w:customStyle="1" w:styleId="F8A2A61A7D2247B1BB085E22F605FCF9">
    <w:name w:val="F8A2A61A7D2247B1BB085E22F605FCF9"/>
    <w:rsid w:val="00D6445E"/>
  </w:style>
  <w:style w:type="paragraph" w:customStyle="1" w:styleId="7A15CF2BDE2443FDAF99B8A70DBEA29E">
    <w:name w:val="7A15CF2BDE2443FDAF99B8A70DBEA29E"/>
    <w:rsid w:val="00D6445E"/>
  </w:style>
  <w:style w:type="paragraph" w:customStyle="1" w:styleId="3D6266595CA34EBA966D2CFD9D8162AC">
    <w:name w:val="3D6266595CA34EBA966D2CFD9D8162AC"/>
    <w:rsid w:val="00D64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2019-08-28T00:00:00</HeaderDate>
    <Office/>
    <Dnr>N2019/02453/FJR</Dnr>
    <ParagrafNr/>
    <DocumentTitle/>
    <VisitingAddress/>
    <Extra1/>
    <Extra2/>
    <Extra3>Betty Malmberg (M)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65A5A5CCC7C6BF488752F5FB5CE09C0C" ma:contentTypeVersion="13" ma:contentTypeDescription="Skapa ett nytt dokument." ma:contentTypeScope="" ma:versionID="9d919b28ae6062f3a6f382090d4e36be">
  <xsd:schema xmlns:xsd="http://www.w3.org/2001/XMLSchema" xmlns:xs="http://www.w3.org/2001/XMLSchema" xmlns:p="http://schemas.microsoft.com/office/2006/metadata/properties" xmlns:ns2="35670e95-d5a3-4c2b-9f0d-a339565e4e06" xmlns:ns3="2eab4429-82ef-4a15-830e-1cb72d496e73" xmlns:ns4="cc625d36-bb37-4650-91b9-0c96159295ba" xmlns:ns6="400be4d9-93ad-45ec-bd97-8834fb3cb124" xmlns:ns7="4e9c2f0c-7bf8-49af-8356-cbf363fc78a7" xmlns:ns8="9c9941df-7074-4a92-bf99-225d24d78d61" targetNamespace="http://schemas.microsoft.com/office/2006/metadata/properties" ma:root="true" ma:fieldsID="43f5af227040017ee3e17fc0b1ae3cc4" ns2:_="" ns3:_="" ns4:_="" ns6:_="" ns7:_="" ns8:_="">
    <xsd:import namespace="35670e95-d5a3-4c2b-9f0d-a339565e4e06"/>
    <xsd:import namespace="2eab4429-82ef-4a15-830e-1cb72d496e73"/>
    <xsd:import namespace="cc625d36-bb37-4650-91b9-0c96159295ba"/>
    <xsd:import namespace="400be4d9-93ad-45ec-bd97-8834fb3cb124"/>
    <xsd:import namespace="4e9c2f0c-7bf8-49af-8356-cbf363fc78a7"/>
    <xsd:import namespace="9c9941df-7074-4a92-bf99-225d24d78d61"/>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3:c9cd366cc722410295b9eacffbd73909" minOccurs="0"/>
                <xsd:element ref="ns6:Datum" minOccurs="0"/>
                <xsd:element ref="ns7:DirtyMigration" minOccurs="0"/>
                <xsd:element ref="ns8:SharedWithUsers" minOccurs="0"/>
                <xsd:element ref="ns3:Handl_x00e4_g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hidden="true" ma:internalName="RKNyckelord" ma:readOnly="false">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4429-82ef-4a15-830e-1cb72d496e73" elementFormDefault="qualified">
    <xsd:import namespace="http://schemas.microsoft.com/office/2006/documentManagement/types"/>
    <xsd:import namespace="http://schemas.microsoft.com/office/infopath/2007/PartnerControls"/>
    <xsd:element name="c9cd366cc722410295b9eacffbd73909" ma:index="13"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element name="Handl_x00e4_ggare" ma:index="23"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Organisatorisk 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be4d9-93ad-45ec-bd97-8834fb3cb124" elementFormDefault="qualified">
    <xsd:import namespace="http://schemas.microsoft.com/office/2006/documentManagement/types"/>
    <xsd:import namespace="http://schemas.microsoft.com/office/infopath/2007/PartnerControls"/>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1"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2019-08-28T00:00:00</HeaderDate>
    <Office/>
    <Dnr>N2019/02453/FJR</Dnr>
    <ParagrafNr/>
    <DocumentTitle/>
    <VisitingAddress/>
    <Extra1/>
    <Extra2/>
    <Extra3>Betty Malmberg (M)</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/yta/n-nv/fjr/Interpellationer och Riksdagsfrgor</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a3fc870d-e6a1-4b83-b2f2-12b43929525c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19C3-E32A-42C5-8F87-A97EAAD93C3A}"/>
</file>

<file path=customXml/itemProps2.xml><?xml version="1.0" encoding="utf-8"?>
<ds:datastoreItem xmlns:ds="http://schemas.openxmlformats.org/officeDocument/2006/customXml" ds:itemID="{E06880A6-C21C-4A92-BEE9-A228D9D091D3}"/>
</file>

<file path=customXml/itemProps3.xml><?xml version="1.0" encoding="utf-8"?>
<ds:datastoreItem xmlns:ds="http://schemas.openxmlformats.org/officeDocument/2006/customXml" ds:itemID="{43954485-54D0-4DC1-8230-237421B1CC87}"/>
</file>

<file path=customXml/itemProps4.xml><?xml version="1.0" encoding="utf-8"?>
<ds:datastoreItem xmlns:ds="http://schemas.openxmlformats.org/officeDocument/2006/customXml" ds:itemID="{842F9661-EF1B-42F5-BDB5-8221278892D0}"/>
</file>

<file path=customXml/itemProps5.xml><?xml version="1.0" encoding="utf-8"?>
<ds:datastoreItem xmlns:ds="http://schemas.openxmlformats.org/officeDocument/2006/customXml" ds:itemID="{E06880A6-C21C-4A92-BEE9-A228D9D091D3}"/>
</file>

<file path=customXml/itemProps6.xml><?xml version="1.0" encoding="utf-8"?>
<ds:datastoreItem xmlns:ds="http://schemas.openxmlformats.org/officeDocument/2006/customXml" ds:itemID="{57D67BEA-7C57-4AA7-AD35-BC1399A16791}"/>
</file>

<file path=customXml/itemProps7.xml><?xml version="1.0" encoding="utf-8"?>
<ds:datastoreItem xmlns:ds="http://schemas.openxmlformats.org/officeDocument/2006/customXml" ds:itemID="{EF3662CC-D96D-40B0-BA27-F113A6D68889}"/>
</file>

<file path=customXml/itemProps8.xml><?xml version="1.0" encoding="utf-8"?>
<ds:datastoreItem xmlns:ds="http://schemas.openxmlformats.org/officeDocument/2006/customXml" ds:itemID="{DEC6F71E-B58B-4068-9C46-E1B38E7E674C}"/>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2018-19 880 av Betty Malmberg (M) Licensjakt vikaresäl.docx</dc:title>
  <dc:subject/>
  <dc:creator>Per Risberg</dc:creator>
  <cp:keywords/>
  <dc:description/>
  <cp:lastModifiedBy>Pia Diring</cp:lastModifiedBy>
  <cp:revision>7</cp:revision>
  <cp:lastPrinted>2019-08-27T08:30:00Z</cp:lastPrinted>
  <dcterms:created xsi:type="dcterms:W3CDTF">2019-08-20T14:43:00Z</dcterms:created>
  <dcterms:modified xsi:type="dcterms:W3CDTF">2019-08-27T08:34:00Z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8f6b1731-db64-49cf-94b1-a60a4d1ad8e2</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