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C612" w14:textId="77777777" w:rsidR="008345B3" w:rsidRDefault="008345B3" w:rsidP="00DA0661">
      <w:pPr>
        <w:pStyle w:val="Rubrik"/>
      </w:pPr>
      <w:bookmarkStart w:id="0" w:name="Start"/>
      <w:bookmarkEnd w:id="0"/>
      <w:r>
        <w:t xml:space="preserve">Svar på fråga 2020/21:1171 av </w:t>
      </w:r>
      <w:sdt>
        <w:sdtPr>
          <w:alias w:val="Frågeställare"/>
          <w:tag w:val="delete"/>
          <w:id w:val="-211816850"/>
          <w:placeholder>
            <w:docPart w:val="CEF571C676D24414B169DEEAE7CB05C9"/>
          </w:placeholder>
          <w:dataBinding w:prefixMappings="xmlns:ns0='http://lp/documentinfo/RK' " w:xpath="/ns0:DocumentInfo[1]/ns0:BaseInfo[1]/ns0:Extra3[1]" w:storeItemID="{CE35081E-4BE7-46E5-826A-0A515F71D028}"/>
          <w:text/>
        </w:sdtPr>
        <w:sdtEndPr/>
        <w:sdtContent>
          <w:r>
            <w:t>Eric Palmqvist</w:t>
          </w:r>
        </w:sdtContent>
      </w:sdt>
      <w:r>
        <w:t xml:space="preserve"> (</w:t>
      </w:r>
      <w:sdt>
        <w:sdtPr>
          <w:alias w:val="Parti"/>
          <w:tag w:val="Parti_delete"/>
          <w:id w:val="1620417071"/>
          <w:placeholder>
            <w:docPart w:val="D6B9A6A982CA467BB1CA0046397E80F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Otillgängliga uppgifter i 1177 Vårdguiden för tonåringar</w:t>
      </w:r>
    </w:p>
    <w:p w14:paraId="31838731" w14:textId="0CF748C8" w:rsidR="008345B3" w:rsidRDefault="00573AE3" w:rsidP="002749F7">
      <w:pPr>
        <w:pStyle w:val="Brdtext"/>
      </w:pPr>
      <w:sdt>
        <w:sdtPr>
          <w:alias w:val="Frågeställare"/>
          <w:tag w:val="delete"/>
          <w:id w:val="-1635256365"/>
          <w:placeholder>
            <w:docPart w:val="94A28B2E1C794118BAC58F99DD5C1224"/>
          </w:placeholder>
          <w:dataBinding w:prefixMappings="xmlns:ns0='http://lp/documentinfo/RK' " w:xpath="/ns0:DocumentInfo[1]/ns0:BaseInfo[1]/ns0:Extra3[1]" w:storeItemID="{CE35081E-4BE7-46E5-826A-0A515F71D028}"/>
          <w:text/>
        </w:sdtPr>
        <w:sdtEndPr/>
        <w:sdtContent>
          <w:r w:rsidR="008345B3">
            <w:t>Eric Palmqvist</w:t>
          </w:r>
        </w:sdtContent>
      </w:sdt>
      <w:r w:rsidR="008345B3">
        <w:t xml:space="preserve"> har frågat mig hur man från regeringens sida ser på omständigheten att ungdomar i åldern 13–15 år inte har möjlighet att komma åt personliga uppgifter som exempelvis provsvar och journalanteckningar via 1177 Vårdguiden, och om jag kommer att verka för att alla, oavsett ålder, ska kunna ta del av dessa tjänster på lika villkor, antingen själva eller genom vårdnadshavares försorg.</w:t>
      </w:r>
    </w:p>
    <w:p w14:paraId="5D729571" w14:textId="77777777" w:rsidR="004707F6" w:rsidRDefault="004707F6" w:rsidP="004707F6">
      <w:pPr>
        <w:pStyle w:val="Brdtext"/>
      </w:pPr>
      <w:r>
        <w:t xml:space="preserve">Barn och ungdomar har liksom vuxna rätt till information och delaktighet i hälso- och sjukvården och möjlighet att ta del av sin patientjournal. En journal ska efter en sekretessprövning t.ex. alltid kunna lämnas ut i pappersform på stället om det begärs av den enskilde. Sekretessen för uppgift om en underårig gäller som utgångspunkt även i förhållande till den unges vårdnadshavare. </w:t>
      </w:r>
    </w:p>
    <w:p w14:paraId="21B60F7F" w14:textId="77777777" w:rsidR="00810AA9" w:rsidRDefault="004707F6" w:rsidP="004707F6">
      <w:pPr>
        <w:pStyle w:val="Brdtext"/>
      </w:pPr>
      <w:r>
        <w:t xml:space="preserve">Regeringen kan konstatera att det för 13–15-åringar tycks ha etablerats en praxis där huvudregeln är att varken tonåringen själv eller vårdnadshavaren har digital tillgång till tonåringens journal, utan att en individuell bedömning måste göras i varje enskilt fall. Jag har förståelse för att denna ordning kan uppfattas som omständlig när det gäller många alldagliga kontakter som en vårdnadshavare behöver ha med vården när det gäller ett underårigt barn. Jag vill samtidigt understryka att det är huvudmännen och vårdgivarna som </w:t>
      </w:r>
    </w:p>
    <w:p w14:paraId="417160AB" w14:textId="77777777" w:rsidR="00810AA9" w:rsidRDefault="00810AA9">
      <w:r>
        <w:br w:type="page"/>
      </w:r>
    </w:p>
    <w:p w14:paraId="53345815" w14:textId="607D4949" w:rsidR="004707F6" w:rsidRDefault="004707F6" w:rsidP="004707F6">
      <w:pPr>
        <w:pStyle w:val="Brdtext"/>
      </w:pPr>
      <w:bookmarkStart w:id="1" w:name="_GoBack"/>
      <w:bookmarkEnd w:id="1"/>
      <w:r>
        <w:lastRenderedPageBreak/>
        <w:t>har ansvaret för hur information förmedlas till patienter och anhöriga. Det är frågor som i grund och botten rör tillämpningen av lag och är därför något som varken jag eller regeringen kan ge några direktiv till regionerna eller andra vårdgivare om.</w:t>
      </w:r>
    </w:p>
    <w:p w14:paraId="74F81AFC" w14:textId="5A24DCB8" w:rsidR="008345B3" w:rsidRDefault="008345B3" w:rsidP="004707F6">
      <w:pPr>
        <w:pStyle w:val="Brdtext"/>
      </w:pPr>
      <w:r>
        <w:t xml:space="preserve">Stockholm den </w:t>
      </w:r>
      <w:sdt>
        <w:sdtPr>
          <w:id w:val="-1225218591"/>
          <w:placeholder>
            <w:docPart w:val="734F632633594EDBA7AF2DCE472DDF49"/>
          </w:placeholder>
          <w:dataBinding w:prefixMappings="xmlns:ns0='http://lp/documentinfo/RK' " w:xpath="/ns0:DocumentInfo[1]/ns0:BaseInfo[1]/ns0:HeaderDate[1]" w:storeItemID="{CE35081E-4BE7-46E5-826A-0A515F71D028}"/>
          <w:date w:fullDate="2021-01-13T00:00:00Z">
            <w:dateFormat w:val="d MMMM yyyy"/>
            <w:lid w:val="sv-SE"/>
            <w:storeMappedDataAs w:val="dateTime"/>
            <w:calendar w:val="gregorian"/>
          </w:date>
        </w:sdtPr>
        <w:sdtEndPr/>
        <w:sdtContent>
          <w:r>
            <w:t>13 januari 2021</w:t>
          </w:r>
        </w:sdtContent>
      </w:sdt>
    </w:p>
    <w:p w14:paraId="6D302DCE" w14:textId="77777777" w:rsidR="008345B3" w:rsidRDefault="008345B3" w:rsidP="004E7A8F">
      <w:pPr>
        <w:pStyle w:val="Brdtextutanavstnd"/>
      </w:pPr>
    </w:p>
    <w:p w14:paraId="6C5A2634" w14:textId="77777777" w:rsidR="008345B3" w:rsidRDefault="008345B3" w:rsidP="004E7A8F">
      <w:pPr>
        <w:pStyle w:val="Brdtextutanavstnd"/>
      </w:pPr>
    </w:p>
    <w:p w14:paraId="59788828" w14:textId="77777777" w:rsidR="008345B3" w:rsidRDefault="008345B3" w:rsidP="004E7A8F">
      <w:pPr>
        <w:pStyle w:val="Brdtextutanavstnd"/>
      </w:pPr>
    </w:p>
    <w:sdt>
      <w:sdtPr>
        <w:alias w:val="Klicka på listpilen"/>
        <w:tag w:val="run-loadAllMinistersFromDep_delete"/>
        <w:id w:val="-122627287"/>
        <w:placeholder>
          <w:docPart w:val="DBD53EF73AE345A4A3965B795B1CA417"/>
        </w:placeholder>
        <w:dataBinding w:prefixMappings="xmlns:ns0='http://lp/documentinfo/RK' " w:xpath="/ns0:DocumentInfo[1]/ns0:BaseInfo[1]/ns0:TopSender[1]" w:storeItemID="{CE35081E-4BE7-46E5-826A-0A515F71D028}"/>
        <w:comboBox w:lastValue="Socialministern">
          <w:listItem w:displayText="Lena Hallengren" w:value="Socialministern"/>
          <w:listItem w:displayText="Ardalan Shekarabi" w:value="Socialförsäkringsministern"/>
        </w:comboBox>
      </w:sdtPr>
      <w:sdtEndPr/>
      <w:sdtContent>
        <w:p w14:paraId="754CDD4C" w14:textId="5528FA99" w:rsidR="008345B3" w:rsidRPr="00DB48AB" w:rsidRDefault="008345B3" w:rsidP="00DB48AB">
          <w:pPr>
            <w:pStyle w:val="Brdtext"/>
          </w:pPr>
          <w:r>
            <w:t>Lena Hallengren</w:t>
          </w:r>
        </w:p>
      </w:sdtContent>
    </w:sdt>
    <w:sectPr w:rsidR="008345B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7FEF" w14:textId="77777777" w:rsidR="00573AE3" w:rsidRDefault="00573AE3" w:rsidP="00A87A54">
      <w:pPr>
        <w:spacing w:after="0" w:line="240" w:lineRule="auto"/>
      </w:pPr>
      <w:r>
        <w:separator/>
      </w:r>
    </w:p>
  </w:endnote>
  <w:endnote w:type="continuationSeparator" w:id="0">
    <w:p w14:paraId="4EF63261" w14:textId="77777777" w:rsidR="00573AE3" w:rsidRDefault="00573AE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276785B" w14:textId="77777777" w:rsidTr="006A26EC">
      <w:trPr>
        <w:trHeight w:val="227"/>
        <w:jc w:val="right"/>
      </w:trPr>
      <w:tc>
        <w:tcPr>
          <w:tcW w:w="708" w:type="dxa"/>
          <w:vAlign w:val="bottom"/>
        </w:tcPr>
        <w:p w14:paraId="5562983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023099C" w14:textId="77777777" w:rsidTr="006A26EC">
      <w:trPr>
        <w:trHeight w:val="850"/>
        <w:jc w:val="right"/>
      </w:trPr>
      <w:tc>
        <w:tcPr>
          <w:tcW w:w="708" w:type="dxa"/>
          <w:vAlign w:val="bottom"/>
        </w:tcPr>
        <w:p w14:paraId="55F416FF" w14:textId="77777777" w:rsidR="005606BC" w:rsidRPr="00347E11" w:rsidRDefault="005606BC" w:rsidP="005606BC">
          <w:pPr>
            <w:pStyle w:val="Sidfot"/>
            <w:spacing w:line="276" w:lineRule="auto"/>
            <w:jc w:val="right"/>
          </w:pPr>
        </w:p>
      </w:tc>
    </w:tr>
  </w:tbl>
  <w:p w14:paraId="2B34586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8EF990D" w14:textId="77777777" w:rsidTr="001F4302">
      <w:trPr>
        <w:trHeight w:val="510"/>
      </w:trPr>
      <w:tc>
        <w:tcPr>
          <w:tcW w:w="8525" w:type="dxa"/>
          <w:gridSpan w:val="2"/>
          <w:vAlign w:val="bottom"/>
        </w:tcPr>
        <w:p w14:paraId="46D3083B" w14:textId="77777777" w:rsidR="00347E11" w:rsidRPr="00347E11" w:rsidRDefault="00347E11" w:rsidP="00347E11">
          <w:pPr>
            <w:pStyle w:val="Sidfot"/>
            <w:rPr>
              <w:sz w:val="8"/>
            </w:rPr>
          </w:pPr>
        </w:p>
      </w:tc>
    </w:tr>
    <w:tr w:rsidR="00093408" w:rsidRPr="00EE3C0F" w14:paraId="6566F95B" w14:textId="77777777" w:rsidTr="00C26068">
      <w:trPr>
        <w:trHeight w:val="227"/>
      </w:trPr>
      <w:tc>
        <w:tcPr>
          <w:tcW w:w="4074" w:type="dxa"/>
        </w:tcPr>
        <w:p w14:paraId="0ACF447E" w14:textId="77777777" w:rsidR="00347E11" w:rsidRPr="00F53AEA" w:rsidRDefault="00347E11" w:rsidP="00C26068">
          <w:pPr>
            <w:pStyle w:val="Sidfot"/>
            <w:spacing w:line="276" w:lineRule="auto"/>
          </w:pPr>
        </w:p>
      </w:tc>
      <w:tc>
        <w:tcPr>
          <w:tcW w:w="4451" w:type="dxa"/>
        </w:tcPr>
        <w:p w14:paraId="4C83552A" w14:textId="77777777" w:rsidR="00093408" w:rsidRPr="00F53AEA" w:rsidRDefault="00093408" w:rsidP="00F53AEA">
          <w:pPr>
            <w:pStyle w:val="Sidfot"/>
            <w:spacing w:line="276" w:lineRule="auto"/>
          </w:pPr>
        </w:p>
      </w:tc>
    </w:tr>
  </w:tbl>
  <w:p w14:paraId="3A7914B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1D30" w14:textId="77777777" w:rsidR="00573AE3" w:rsidRDefault="00573AE3" w:rsidP="00A87A54">
      <w:pPr>
        <w:spacing w:after="0" w:line="240" w:lineRule="auto"/>
      </w:pPr>
      <w:r>
        <w:separator/>
      </w:r>
    </w:p>
  </w:footnote>
  <w:footnote w:type="continuationSeparator" w:id="0">
    <w:p w14:paraId="2EDA366B" w14:textId="77777777" w:rsidR="00573AE3" w:rsidRDefault="00573AE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345B3" w14:paraId="381FC81F" w14:textId="77777777" w:rsidTr="00C93EBA">
      <w:trPr>
        <w:trHeight w:val="227"/>
      </w:trPr>
      <w:tc>
        <w:tcPr>
          <w:tcW w:w="5534" w:type="dxa"/>
        </w:tcPr>
        <w:p w14:paraId="5A5976CD" w14:textId="77777777" w:rsidR="008345B3" w:rsidRPr="007D73AB" w:rsidRDefault="008345B3">
          <w:pPr>
            <w:pStyle w:val="Sidhuvud"/>
          </w:pPr>
        </w:p>
      </w:tc>
      <w:tc>
        <w:tcPr>
          <w:tcW w:w="3170" w:type="dxa"/>
          <w:vAlign w:val="bottom"/>
        </w:tcPr>
        <w:p w14:paraId="352F8751" w14:textId="77777777" w:rsidR="008345B3" w:rsidRPr="007D73AB" w:rsidRDefault="008345B3" w:rsidP="00340DE0">
          <w:pPr>
            <w:pStyle w:val="Sidhuvud"/>
          </w:pPr>
        </w:p>
      </w:tc>
      <w:tc>
        <w:tcPr>
          <w:tcW w:w="1134" w:type="dxa"/>
        </w:tcPr>
        <w:p w14:paraId="7B66F707" w14:textId="77777777" w:rsidR="008345B3" w:rsidRDefault="008345B3" w:rsidP="005A703A">
          <w:pPr>
            <w:pStyle w:val="Sidhuvud"/>
          </w:pPr>
        </w:p>
      </w:tc>
    </w:tr>
    <w:tr w:rsidR="008345B3" w14:paraId="488BC58B" w14:textId="77777777" w:rsidTr="00C93EBA">
      <w:trPr>
        <w:trHeight w:val="1928"/>
      </w:trPr>
      <w:tc>
        <w:tcPr>
          <w:tcW w:w="5534" w:type="dxa"/>
        </w:tcPr>
        <w:p w14:paraId="364D1B6A" w14:textId="77777777" w:rsidR="008345B3" w:rsidRPr="00340DE0" w:rsidRDefault="008345B3" w:rsidP="00340DE0">
          <w:pPr>
            <w:pStyle w:val="Sidhuvud"/>
          </w:pPr>
          <w:r>
            <w:rPr>
              <w:noProof/>
            </w:rPr>
            <w:drawing>
              <wp:inline distT="0" distB="0" distL="0" distR="0" wp14:anchorId="487685A7" wp14:editId="05F2412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21764B" w14:textId="77777777" w:rsidR="008345B3" w:rsidRPr="00710A6C" w:rsidRDefault="008345B3" w:rsidP="00EE3C0F">
          <w:pPr>
            <w:pStyle w:val="Sidhuvud"/>
            <w:rPr>
              <w:b/>
            </w:rPr>
          </w:pPr>
        </w:p>
        <w:p w14:paraId="69C3EB58" w14:textId="77777777" w:rsidR="008345B3" w:rsidRDefault="008345B3" w:rsidP="00EE3C0F">
          <w:pPr>
            <w:pStyle w:val="Sidhuvud"/>
          </w:pPr>
        </w:p>
        <w:p w14:paraId="1C286F7B" w14:textId="77777777" w:rsidR="008345B3" w:rsidRDefault="008345B3" w:rsidP="00EE3C0F">
          <w:pPr>
            <w:pStyle w:val="Sidhuvud"/>
          </w:pPr>
        </w:p>
        <w:p w14:paraId="5649735C" w14:textId="77777777" w:rsidR="008345B3" w:rsidRDefault="008345B3" w:rsidP="00EE3C0F">
          <w:pPr>
            <w:pStyle w:val="Sidhuvud"/>
          </w:pPr>
        </w:p>
        <w:sdt>
          <w:sdtPr>
            <w:alias w:val="Dnr"/>
            <w:tag w:val="ccRKShow_Dnr"/>
            <w:id w:val="-829283628"/>
            <w:placeholder>
              <w:docPart w:val="EEF5B58B79A0467BB09A837ED7BDE5A2"/>
            </w:placeholder>
            <w:dataBinding w:prefixMappings="xmlns:ns0='http://lp/documentinfo/RK' " w:xpath="/ns0:DocumentInfo[1]/ns0:BaseInfo[1]/ns0:Dnr[1]" w:storeItemID="{CE35081E-4BE7-46E5-826A-0A515F71D028}"/>
            <w:text/>
          </w:sdtPr>
          <w:sdtEndPr/>
          <w:sdtContent>
            <w:p w14:paraId="5ADB7AAB" w14:textId="77777777" w:rsidR="008345B3" w:rsidRDefault="008345B3" w:rsidP="00EE3C0F">
              <w:pPr>
                <w:pStyle w:val="Sidhuvud"/>
              </w:pPr>
              <w:r>
                <w:t>S2021/00019</w:t>
              </w:r>
            </w:p>
          </w:sdtContent>
        </w:sdt>
        <w:sdt>
          <w:sdtPr>
            <w:alias w:val="DocNumber"/>
            <w:tag w:val="DocNumber"/>
            <w:id w:val="1726028884"/>
            <w:placeholder>
              <w:docPart w:val="4DC93A2C55404EFFA3B8E2DE01F461C5"/>
            </w:placeholder>
            <w:showingPlcHdr/>
            <w:dataBinding w:prefixMappings="xmlns:ns0='http://lp/documentinfo/RK' " w:xpath="/ns0:DocumentInfo[1]/ns0:BaseInfo[1]/ns0:DocNumber[1]" w:storeItemID="{CE35081E-4BE7-46E5-826A-0A515F71D028}"/>
            <w:text/>
          </w:sdtPr>
          <w:sdtEndPr/>
          <w:sdtContent>
            <w:p w14:paraId="30FDE1B1" w14:textId="77777777" w:rsidR="008345B3" w:rsidRDefault="008345B3" w:rsidP="00EE3C0F">
              <w:pPr>
                <w:pStyle w:val="Sidhuvud"/>
              </w:pPr>
              <w:r>
                <w:rPr>
                  <w:rStyle w:val="Platshllartext"/>
                </w:rPr>
                <w:t xml:space="preserve"> </w:t>
              </w:r>
            </w:p>
          </w:sdtContent>
        </w:sdt>
        <w:p w14:paraId="16C8088A" w14:textId="77777777" w:rsidR="008345B3" w:rsidRDefault="008345B3" w:rsidP="00EE3C0F">
          <w:pPr>
            <w:pStyle w:val="Sidhuvud"/>
          </w:pPr>
        </w:p>
      </w:tc>
      <w:tc>
        <w:tcPr>
          <w:tcW w:w="1134" w:type="dxa"/>
        </w:tcPr>
        <w:p w14:paraId="12FC4351" w14:textId="77777777" w:rsidR="008345B3" w:rsidRDefault="008345B3" w:rsidP="0094502D">
          <w:pPr>
            <w:pStyle w:val="Sidhuvud"/>
          </w:pPr>
        </w:p>
        <w:p w14:paraId="72AF4234" w14:textId="77777777" w:rsidR="008345B3" w:rsidRPr="0094502D" w:rsidRDefault="008345B3" w:rsidP="00EC71A6">
          <w:pPr>
            <w:pStyle w:val="Sidhuvud"/>
          </w:pPr>
        </w:p>
      </w:tc>
    </w:tr>
    <w:tr w:rsidR="008345B3" w14:paraId="72D57507" w14:textId="77777777" w:rsidTr="00C93EBA">
      <w:trPr>
        <w:trHeight w:val="2268"/>
      </w:trPr>
      <w:sdt>
        <w:sdtPr>
          <w:rPr>
            <w:b/>
          </w:rPr>
          <w:alias w:val="SenderText"/>
          <w:tag w:val="ccRKShow_SenderText"/>
          <w:id w:val="1374046025"/>
          <w:placeholder>
            <w:docPart w:val="9E82F261CC98425FBD57DF3C0A16F108"/>
          </w:placeholder>
        </w:sdtPr>
        <w:sdtEndPr>
          <w:rPr>
            <w:b w:val="0"/>
          </w:rPr>
        </w:sdtEndPr>
        <w:sdtContent>
          <w:tc>
            <w:tcPr>
              <w:tcW w:w="5534" w:type="dxa"/>
              <w:tcMar>
                <w:right w:w="1134" w:type="dxa"/>
              </w:tcMar>
            </w:tcPr>
            <w:p w14:paraId="35263AB1" w14:textId="39467E50" w:rsidR="008345B3" w:rsidRPr="008345B3" w:rsidRDefault="008345B3" w:rsidP="00340DE0">
              <w:pPr>
                <w:pStyle w:val="Sidhuvud"/>
                <w:rPr>
                  <w:b/>
                </w:rPr>
              </w:pPr>
              <w:r w:rsidRPr="008345B3">
                <w:rPr>
                  <w:b/>
                </w:rPr>
                <w:t>Socialdepartementet</w:t>
              </w:r>
            </w:p>
            <w:p w14:paraId="6596527C" w14:textId="295055D4" w:rsidR="00F41C65" w:rsidRDefault="008345B3" w:rsidP="00656497">
              <w:pPr>
                <w:pStyle w:val="Sidhuvud"/>
              </w:pPr>
              <w:r w:rsidRPr="008345B3">
                <w:t>Socialministern</w:t>
              </w:r>
              <w:sdt>
                <w:sdtPr>
                  <w:alias w:val="Gemensam beredning"/>
                  <w:tag w:val="customShowInfo"/>
                  <w:id w:val="1657348811"/>
                  <w:placeholder>
                    <w:docPart w:val="AE81096DA2BD4140B89941D532B58D7C"/>
                  </w:placeholder>
                  <w:showingPlcHdr/>
                </w:sdtPr>
                <w:sdtEndPr/>
                <w:sdtContent>
                  <w:r w:rsidR="00656497">
                    <w:t xml:space="preserve"> </w:t>
                  </w:r>
                </w:sdtContent>
              </w:sdt>
            </w:p>
            <w:p w14:paraId="16A65FEF" w14:textId="7272CD9A" w:rsidR="008345B3" w:rsidRPr="00340DE0" w:rsidRDefault="008345B3" w:rsidP="00340DE0">
              <w:pPr>
                <w:pStyle w:val="Sidhuvud"/>
              </w:pPr>
            </w:p>
          </w:tc>
        </w:sdtContent>
      </w:sdt>
      <w:sdt>
        <w:sdtPr>
          <w:alias w:val="Recipient"/>
          <w:tag w:val="ccRKShow_Recipient"/>
          <w:id w:val="-28344517"/>
          <w:placeholder>
            <w:docPart w:val="954BF8D6E59E4AACA69D2C7FFF185004"/>
          </w:placeholder>
          <w:dataBinding w:prefixMappings="xmlns:ns0='http://lp/documentinfo/RK' " w:xpath="/ns0:DocumentInfo[1]/ns0:BaseInfo[1]/ns0:Recipient[1]" w:storeItemID="{CE35081E-4BE7-46E5-826A-0A515F71D028}"/>
          <w:text w:multiLine="1"/>
        </w:sdtPr>
        <w:sdtEndPr/>
        <w:sdtContent>
          <w:tc>
            <w:tcPr>
              <w:tcW w:w="3170" w:type="dxa"/>
            </w:tcPr>
            <w:p w14:paraId="07BB202E" w14:textId="77777777" w:rsidR="008345B3" w:rsidRDefault="008345B3" w:rsidP="00547B89">
              <w:pPr>
                <w:pStyle w:val="Sidhuvud"/>
              </w:pPr>
              <w:r>
                <w:t>Till riksdagen</w:t>
              </w:r>
            </w:p>
          </w:tc>
        </w:sdtContent>
      </w:sdt>
      <w:tc>
        <w:tcPr>
          <w:tcW w:w="1134" w:type="dxa"/>
        </w:tcPr>
        <w:p w14:paraId="30CE3BB6" w14:textId="77777777" w:rsidR="008345B3" w:rsidRDefault="008345B3" w:rsidP="003E6020">
          <w:pPr>
            <w:pStyle w:val="Sidhuvud"/>
          </w:pPr>
        </w:p>
      </w:tc>
    </w:tr>
  </w:tbl>
  <w:p w14:paraId="01F78B6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667438"/>
    <w:multiLevelType w:val="hybridMultilevel"/>
    <w:tmpl w:val="1AE4E9B0"/>
    <w:lvl w:ilvl="0" w:tplc="D5FEEEF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CFE664E"/>
    <w:multiLevelType w:val="hybridMultilevel"/>
    <w:tmpl w:val="0DA28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DDC26A0"/>
    <w:multiLevelType w:val="hybridMultilevel"/>
    <w:tmpl w:val="F1F614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2"/>
  </w:num>
  <w:num w:numId="45">
    <w:abstractNumId w:val="1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B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2AEA"/>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10D4"/>
    <w:rsid w:val="000C61D1"/>
    <w:rsid w:val="000D2DEE"/>
    <w:rsid w:val="000D31A9"/>
    <w:rsid w:val="000D370F"/>
    <w:rsid w:val="000D5449"/>
    <w:rsid w:val="000D7110"/>
    <w:rsid w:val="000E12D9"/>
    <w:rsid w:val="000E2A42"/>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0AF2"/>
    <w:rsid w:val="00242AD1"/>
    <w:rsid w:val="0024412C"/>
    <w:rsid w:val="0024537C"/>
    <w:rsid w:val="002541A2"/>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D6EE3"/>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70756"/>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3ED9"/>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35D2"/>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07F6"/>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4D8A"/>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C70F3"/>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623"/>
    <w:rsid w:val="005568AF"/>
    <w:rsid w:val="00556AF5"/>
    <w:rsid w:val="005606BC"/>
    <w:rsid w:val="00563E73"/>
    <w:rsid w:val="0056426C"/>
    <w:rsid w:val="00565792"/>
    <w:rsid w:val="00567799"/>
    <w:rsid w:val="005710DE"/>
    <w:rsid w:val="00571A0B"/>
    <w:rsid w:val="00573AE3"/>
    <w:rsid w:val="00573DFD"/>
    <w:rsid w:val="005747D0"/>
    <w:rsid w:val="005827D5"/>
    <w:rsid w:val="00582918"/>
    <w:rsid w:val="005849E3"/>
    <w:rsid w:val="005850D7"/>
    <w:rsid w:val="0058522F"/>
    <w:rsid w:val="00585282"/>
    <w:rsid w:val="00586266"/>
    <w:rsid w:val="0058703B"/>
    <w:rsid w:val="00595EDE"/>
    <w:rsid w:val="00596CEB"/>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6497"/>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2A55"/>
    <w:rsid w:val="006F2588"/>
    <w:rsid w:val="00710A6C"/>
    <w:rsid w:val="00710D98"/>
    <w:rsid w:val="00711CE9"/>
    <w:rsid w:val="00712266"/>
    <w:rsid w:val="00712593"/>
    <w:rsid w:val="00712D82"/>
    <w:rsid w:val="00714468"/>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2493"/>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0AA9"/>
    <w:rsid w:val="008150A6"/>
    <w:rsid w:val="00815A8F"/>
    <w:rsid w:val="00817098"/>
    <w:rsid w:val="008178E6"/>
    <w:rsid w:val="0082249C"/>
    <w:rsid w:val="00824CCE"/>
    <w:rsid w:val="00830B7B"/>
    <w:rsid w:val="00832661"/>
    <w:rsid w:val="008345B3"/>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1A0F"/>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15AD"/>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0623"/>
    <w:rsid w:val="00B316CA"/>
    <w:rsid w:val="00B31BFB"/>
    <w:rsid w:val="00B3528F"/>
    <w:rsid w:val="00B357AB"/>
    <w:rsid w:val="00B41704"/>
    <w:rsid w:val="00B41F72"/>
    <w:rsid w:val="00B44E90"/>
    <w:rsid w:val="00B45324"/>
    <w:rsid w:val="00B47018"/>
    <w:rsid w:val="00B47956"/>
    <w:rsid w:val="00B517E1"/>
    <w:rsid w:val="00B556E8"/>
    <w:rsid w:val="00B55E70"/>
    <w:rsid w:val="00B56ED5"/>
    <w:rsid w:val="00B60238"/>
    <w:rsid w:val="00B640A8"/>
    <w:rsid w:val="00B64962"/>
    <w:rsid w:val="00B66AC0"/>
    <w:rsid w:val="00B67B79"/>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0CD5"/>
    <w:rsid w:val="00CC26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2CE2"/>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D51"/>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3795A"/>
    <w:rsid w:val="00E37EFA"/>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083"/>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1C65"/>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6EFF"/>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C7BCF"/>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ADEDF"/>
  <w15:docId w15:val="{58667ED2-D0AA-440C-8788-262343E0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F5B58B79A0467BB09A837ED7BDE5A2"/>
        <w:category>
          <w:name w:val="Allmänt"/>
          <w:gallery w:val="placeholder"/>
        </w:category>
        <w:types>
          <w:type w:val="bbPlcHdr"/>
        </w:types>
        <w:behaviors>
          <w:behavior w:val="content"/>
        </w:behaviors>
        <w:guid w:val="{B835B3BF-6385-44EC-B6DF-C6B618349A1C}"/>
      </w:docPartPr>
      <w:docPartBody>
        <w:p w:rsidR="00B86B77" w:rsidRDefault="00D540AD" w:rsidP="00D540AD">
          <w:pPr>
            <w:pStyle w:val="EEF5B58B79A0467BB09A837ED7BDE5A2"/>
          </w:pPr>
          <w:r>
            <w:rPr>
              <w:rStyle w:val="Platshllartext"/>
            </w:rPr>
            <w:t xml:space="preserve"> </w:t>
          </w:r>
        </w:p>
      </w:docPartBody>
    </w:docPart>
    <w:docPart>
      <w:docPartPr>
        <w:name w:val="4DC93A2C55404EFFA3B8E2DE01F461C5"/>
        <w:category>
          <w:name w:val="Allmänt"/>
          <w:gallery w:val="placeholder"/>
        </w:category>
        <w:types>
          <w:type w:val="bbPlcHdr"/>
        </w:types>
        <w:behaviors>
          <w:behavior w:val="content"/>
        </w:behaviors>
        <w:guid w:val="{29CDEF5C-DBC5-437D-B24E-351635226195}"/>
      </w:docPartPr>
      <w:docPartBody>
        <w:p w:rsidR="00B86B77" w:rsidRDefault="00D540AD" w:rsidP="00D540AD">
          <w:pPr>
            <w:pStyle w:val="4DC93A2C55404EFFA3B8E2DE01F461C51"/>
          </w:pPr>
          <w:r>
            <w:rPr>
              <w:rStyle w:val="Platshllartext"/>
            </w:rPr>
            <w:t xml:space="preserve"> </w:t>
          </w:r>
        </w:p>
      </w:docPartBody>
    </w:docPart>
    <w:docPart>
      <w:docPartPr>
        <w:name w:val="9E82F261CC98425FBD57DF3C0A16F108"/>
        <w:category>
          <w:name w:val="Allmänt"/>
          <w:gallery w:val="placeholder"/>
        </w:category>
        <w:types>
          <w:type w:val="bbPlcHdr"/>
        </w:types>
        <w:behaviors>
          <w:behavior w:val="content"/>
        </w:behaviors>
        <w:guid w:val="{E86BCACF-67B4-4AE0-81A8-3363C8D56E18}"/>
      </w:docPartPr>
      <w:docPartBody>
        <w:p w:rsidR="00B86B77" w:rsidRDefault="00D540AD" w:rsidP="00D540AD">
          <w:pPr>
            <w:pStyle w:val="9E82F261CC98425FBD57DF3C0A16F1081"/>
          </w:pPr>
          <w:r>
            <w:rPr>
              <w:rStyle w:val="Platshllartext"/>
            </w:rPr>
            <w:t xml:space="preserve"> </w:t>
          </w:r>
        </w:p>
      </w:docPartBody>
    </w:docPart>
    <w:docPart>
      <w:docPartPr>
        <w:name w:val="954BF8D6E59E4AACA69D2C7FFF185004"/>
        <w:category>
          <w:name w:val="Allmänt"/>
          <w:gallery w:val="placeholder"/>
        </w:category>
        <w:types>
          <w:type w:val="bbPlcHdr"/>
        </w:types>
        <w:behaviors>
          <w:behavior w:val="content"/>
        </w:behaviors>
        <w:guid w:val="{0DE9E6DF-6744-4D09-B486-6DEF66CFE142}"/>
      </w:docPartPr>
      <w:docPartBody>
        <w:p w:rsidR="00B86B77" w:rsidRDefault="00D540AD" w:rsidP="00D540AD">
          <w:pPr>
            <w:pStyle w:val="954BF8D6E59E4AACA69D2C7FFF185004"/>
          </w:pPr>
          <w:r>
            <w:rPr>
              <w:rStyle w:val="Platshllartext"/>
            </w:rPr>
            <w:t xml:space="preserve"> </w:t>
          </w:r>
        </w:p>
      </w:docPartBody>
    </w:docPart>
    <w:docPart>
      <w:docPartPr>
        <w:name w:val="CEF571C676D24414B169DEEAE7CB05C9"/>
        <w:category>
          <w:name w:val="Allmänt"/>
          <w:gallery w:val="placeholder"/>
        </w:category>
        <w:types>
          <w:type w:val="bbPlcHdr"/>
        </w:types>
        <w:behaviors>
          <w:behavior w:val="content"/>
        </w:behaviors>
        <w:guid w:val="{AC5CB9ED-DBA4-448A-8BFA-46230B064DF6}"/>
      </w:docPartPr>
      <w:docPartBody>
        <w:p w:rsidR="00B86B77" w:rsidRDefault="00D540AD" w:rsidP="00D540AD">
          <w:pPr>
            <w:pStyle w:val="CEF571C676D24414B169DEEAE7CB05C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6B9A6A982CA467BB1CA0046397E80F4"/>
        <w:category>
          <w:name w:val="Allmänt"/>
          <w:gallery w:val="placeholder"/>
        </w:category>
        <w:types>
          <w:type w:val="bbPlcHdr"/>
        </w:types>
        <w:behaviors>
          <w:behavior w:val="content"/>
        </w:behaviors>
        <w:guid w:val="{690885BC-D842-49AC-A5B6-84B38BBE13F0}"/>
      </w:docPartPr>
      <w:docPartBody>
        <w:p w:rsidR="00B86B77" w:rsidRDefault="00D540AD" w:rsidP="00D540AD">
          <w:pPr>
            <w:pStyle w:val="D6B9A6A982CA467BB1CA0046397E80F4"/>
          </w:pPr>
          <w:r>
            <w:t xml:space="preserve"> </w:t>
          </w:r>
          <w:r>
            <w:rPr>
              <w:rStyle w:val="Platshllartext"/>
            </w:rPr>
            <w:t>Välj ett parti.</w:t>
          </w:r>
        </w:p>
      </w:docPartBody>
    </w:docPart>
    <w:docPart>
      <w:docPartPr>
        <w:name w:val="94A28B2E1C794118BAC58F99DD5C1224"/>
        <w:category>
          <w:name w:val="Allmänt"/>
          <w:gallery w:val="placeholder"/>
        </w:category>
        <w:types>
          <w:type w:val="bbPlcHdr"/>
        </w:types>
        <w:behaviors>
          <w:behavior w:val="content"/>
        </w:behaviors>
        <w:guid w:val="{8840164B-C97A-47E4-B676-922A47EAD436}"/>
      </w:docPartPr>
      <w:docPartBody>
        <w:p w:rsidR="00B86B77" w:rsidRDefault="00D540AD" w:rsidP="00D540AD">
          <w:pPr>
            <w:pStyle w:val="94A28B2E1C794118BAC58F99DD5C122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34F632633594EDBA7AF2DCE472DDF49"/>
        <w:category>
          <w:name w:val="Allmänt"/>
          <w:gallery w:val="placeholder"/>
        </w:category>
        <w:types>
          <w:type w:val="bbPlcHdr"/>
        </w:types>
        <w:behaviors>
          <w:behavior w:val="content"/>
        </w:behaviors>
        <w:guid w:val="{A1A9D032-5A1E-4A48-93FA-FDA85C16153A}"/>
      </w:docPartPr>
      <w:docPartBody>
        <w:p w:rsidR="00B86B77" w:rsidRDefault="00D540AD" w:rsidP="00D540AD">
          <w:pPr>
            <w:pStyle w:val="734F632633594EDBA7AF2DCE472DDF49"/>
          </w:pPr>
          <w:r>
            <w:rPr>
              <w:rStyle w:val="Platshllartext"/>
            </w:rPr>
            <w:t>Klicka här för att ange datum.</w:t>
          </w:r>
        </w:p>
      </w:docPartBody>
    </w:docPart>
    <w:docPart>
      <w:docPartPr>
        <w:name w:val="DBD53EF73AE345A4A3965B795B1CA417"/>
        <w:category>
          <w:name w:val="Allmänt"/>
          <w:gallery w:val="placeholder"/>
        </w:category>
        <w:types>
          <w:type w:val="bbPlcHdr"/>
        </w:types>
        <w:behaviors>
          <w:behavior w:val="content"/>
        </w:behaviors>
        <w:guid w:val="{4935D43F-C92A-4285-9BF4-A2A05196F883}"/>
      </w:docPartPr>
      <w:docPartBody>
        <w:p w:rsidR="00B86B77" w:rsidRDefault="00D540AD" w:rsidP="00D540AD">
          <w:pPr>
            <w:pStyle w:val="DBD53EF73AE345A4A3965B795B1CA417"/>
          </w:pPr>
          <w:r>
            <w:rPr>
              <w:rStyle w:val="Platshllartext"/>
            </w:rPr>
            <w:t>Välj undertecknare</w:t>
          </w:r>
          <w:r w:rsidRPr="00AC4EF6">
            <w:rPr>
              <w:rStyle w:val="Platshllartext"/>
            </w:rPr>
            <w:t>.</w:t>
          </w:r>
        </w:p>
      </w:docPartBody>
    </w:docPart>
    <w:docPart>
      <w:docPartPr>
        <w:name w:val="AE81096DA2BD4140B89941D532B58D7C"/>
        <w:category>
          <w:name w:val="Allmänt"/>
          <w:gallery w:val="placeholder"/>
        </w:category>
        <w:types>
          <w:type w:val="bbPlcHdr"/>
        </w:types>
        <w:behaviors>
          <w:behavior w:val="content"/>
        </w:behaviors>
        <w:guid w:val="{2E73A75E-872C-4E54-9626-893743E9D790}"/>
      </w:docPartPr>
      <w:docPartBody>
        <w:p w:rsidR="00F04AB4" w:rsidRDefault="007C390C" w:rsidP="007C390C">
          <w:pPr>
            <w:pStyle w:val="AE81096DA2BD4140B89941D532B58D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AD"/>
    <w:rsid w:val="00091602"/>
    <w:rsid w:val="00632C5F"/>
    <w:rsid w:val="006337A1"/>
    <w:rsid w:val="007C390C"/>
    <w:rsid w:val="00A90CB3"/>
    <w:rsid w:val="00B8419C"/>
    <w:rsid w:val="00B86B77"/>
    <w:rsid w:val="00D540AD"/>
    <w:rsid w:val="00F04AB4"/>
    <w:rsid w:val="00F617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F343217F5B04ADEBDD77336346AEAE2">
    <w:name w:val="0F343217F5B04ADEBDD77336346AEAE2"/>
    <w:rsid w:val="00D540AD"/>
  </w:style>
  <w:style w:type="character" w:styleId="Platshllartext">
    <w:name w:val="Placeholder Text"/>
    <w:basedOn w:val="Standardstycketeckensnitt"/>
    <w:uiPriority w:val="99"/>
    <w:semiHidden/>
    <w:rsid w:val="00D540AD"/>
    <w:rPr>
      <w:noProof w:val="0"/>
      <w:color w:val="808080"/>
    </w:rPr>
  </w:style>
  <w:style w:type="paragraph" w:customStyle="1" w:styleId="4702EC960E8B434F8939113072DC00F7">
    <w:name w:val="4702EC960E8B434F8939113072DC00F7"/>
    <w:rsid w:val="00D540AD"/>
  </w:style>
  <w:style w:type="paragraph" w:customStyle="1" w:styleId="AD8A41A3EF4D4240A7D13E708C65853B">
    <w:name w:val="AD8A41A3EF4D4240A7D13E708C65853B"/>
    <w:rsid w:val="00D540AD"/>
  </w:style>
  <w:style w:type="paragraph" w:customStyle="1" w:styleId="FF4901FB9DDF424EB36C3A67D96BA838">
    <w:name w:val="FF4901FB9DDF424EB36C3A67D96BA838"/>
    <w:rsid w:val="00D540AD"/>
  </w:style>
  <w:style w:type="paragraph" w:customStyle="1" w:styleId="EEF5B58B79A0467BB09A837ED7BDE5A2">
    <w:name w:val="EEF5B58B79A0467BB09A837ED7BDE5A2"/>
    <w:rsid w:val="00D540AD"/>
  </w:style>
  <w:style w:type="paragraph" w:customStyle="1" w:styleId="4DC93A2C55404EFFA3B8E2DE01F461C5">
    <w:name w:val="4DC93A2C55404EFFA3B8E2DE01F461C5"/>
    <w:rsid w:val="00D540AD"/>
  </w:style>
  <w:style w:type="paragraph" w:customStyle="1" w:styleId="2669C85795A04016819912553B48E822">
    <w:name w:val="2669C85795A04016819912553B48E822"/>
    <w:rsid w:val="00D540AD"/>
  </w:style>
  <w:style w:type="paragraph" w:customStyle="1" w:styleId="C2C250E95EBD473BA248D3428D4A7C8D">
    <w:name w:val="C2C250E95EBD473BA248D3428D4A7C8D"/>
    <w:rsid w:val="00D540AD"/>
  </w:style>
  <w:style w:type="paragraph" w:customStyle="1" w:styleId="91E89CC3D7F3458981EAF1502126C7F2">
    <w:name w:val="91E89CC3D7F3458981EAF1502126C7F2"/>
    <w:rsid w:val="00D540AD"/>
  </w:style>
  <w:style w:type="paragraph" w:customStyle="1" w:styleId="9E82F261CC98425FBD57DF3C0A16F108">
    <w:name w:val="9E82F261CC98425FBD57DF3C0A16F108"/>
    <w:rsid w:val="00D540AD"/>
  </w:style>
  <w:style w:type="paragraph" w:customStyle="1" w:styleId="954BF8D6E59E4AACA69D2C7FFF185004">
    <w:name w:val="954BF8D6E59E4AACA69D2C7FFF185004"/>
    <w:rsid w:val="00D540AD"/>
  </w:style>
  <w:style w:type="paragraph" w:customStyle="1" w:styleId="4DC93A2C55404EFFA3B8E2DE01F461C51">
    <w:name w:val="4DC93A2C55404EFFA3B8E2DE01F461C51"/>
    <w:rsid w:val="00D540A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E82F261CC98425FBD57DF3C0A16F1081">
    <w:name w:val="9E82F261CC98425FBD57DF3C0A16F1081"/>
    <w:rsid w:val="00D540A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EF571C676D24414B169DEEAE7CB05C9">
    <w:name w:val="CEF571C676D24414B169DEEAE7CB05C9"/>
    <w:rsid w:val="00D540AD"/>
  </w:style>
  <w:style w:type="paragraph" w:customStyle="1" w:styleId="D6B9A6A982CA467BB1CA0046397E80F4">
    <w:name w:val="D6B9A6A982CA467BB1CA0046397E80F4"/>
    <w:rsid w:val="00D540AD"/>
  </w:style>
  <w:style w:type="paragraph" w:customStyle="1" w:styleId="81F293B086994D3BBEA05AA45A30F083">
    <w:name w:val="81F293B086994D3BBEA05AA45A30F083"/>
    <w:rsid w:val="00D540AD"/>
  </w:style>
  <w:style w:type="paragraph" w:customStyle="1" w:styleId="903FAC0BBC124576B94BF9BF7D0C0410">
    <w:name w:val="903FAC0BBC124576B94BF9BF7D0C0410"/>
    <w:rsid w:val="00D540AD"/>
  </w:style>
  <w:style w:type="paragraph" w:customStyle="1" w:styleId="94A28B2E1C794118BAC58F99DD5C1224">
    <w:name w:val="94A28B2E1C794118BAC58F99DD5C1224"/>
    <w:rsid w:val="00D540AD"/>
  </w:style>
  <w:style w:type="paragraph" w:customStyle="1" w:styleId="734F632633594EDBA7AF2DCE472DDF49">
    <w:name w:val="734F632633594EDBA7AF2DCE472DDF49"/>
    <w:rsid w:val="00D540AD"/>
  </w:style>
  <w:style w:type="paragraph" w:customStyle="1" w:styleId="DBD53EF73AE345A4A3965B795B1CA417">
    <w:name w:val="DBD53EF73AE345A4A3965B795B1CA417"/>
    <w:rsid w:val="00D540AD"/>
  </w:style>
  <w:style w:type="paragraph" w:customStyle="1" w:styleId="AE81096DA2BD4140B89941D532B58D7C">
    <w:name w:val="AE81096DA2BD4140B89941D532B58D7C"/>
    <w:rsid w:val="007C390C"/>
  </w:style>
  <w:style w:type="paragraph" w:customStyle="1" w:styleId="AE9339DA40DE4BC2B5FD40EA208C7406">
    <w:name w:val="AE9339DA40DE4BC2B5FD40EA208C7406"/>
    <w:rsid w:val="00B8419C"/>
  </w:style>
  <w:style w:type="paragraph" w:customStyle="1" w:styleId="46CAE5D0E44A44B6AE004E927ACE5D5A">
    <w:name w:val="46CAE5D0E44A44B6AE004E927ACE5D5A"/>
    <w:rsid w:val="00B84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2021-01-13T00:00:00</HeaderDate>
    <Office/>
    <Dnr>S2021/00019</Dnr>
    <ParagrafNr/>
    <DocumentTitle/>
    <VisitingAddress/>
    <Extra1/>
    <Extra2/>
    <Extra3>Eric Palmqvist</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e1b0b6cc-5b71-450d-8dcb-1d32e2488f28</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2021-01-13T00:00:00</HeaderDate>
    <Office/>
    <Dnr>S2021/00019</Dnr>
    <ParagrafNr/>
    <DocumentTitle/>
    <VisitingAddress/>
    <Extra1/>
    <Extra2/>
    <Extra3>Eric Palmqvist</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707C-2445-4D95-90EE-5E7412EC8D0B}"/>
</file>

<file path=customXml/itemProps2.xml><?xml version="1.0" encoding="utf-8"?>
<ds:datastoreItem xmlns:ds="http://schemas.openxmlformats.org/officeDocument/2006/customXml" ds:itemID="{CE35081E-4BE7-46E5-826A-0A515F71D028}"/>
</file>

<file path=customXml/itemProps3.xml><?xml version="1.0" encoding="utf-8"?>
<ds:datastoreItem xmlns:ds="http://schemas.openxmlformats.org/officeDocument/2006/customXml" ds:itemID="{D420DA13-3AE1-4656-AD20-5DC8E1738F9B}"/>
</file>

<file path=customXml/itemProps4.xml><?xml version="1.0" encoding="utf-8"?>
<ds:datastoreItem xmlns:ds="http://schemas.openxmlformats.org/officeDocument/2006/customXml" ds:itemID="{CE35081E-4BE7-46E5-826A-0A515F71D028}">
  <ds:schemaRefs>
    <ds:schemaRef ds:uri="http://lp/documentinfo/RK"/>
  </ds:schemaRefs>
</ds:datastoreItem>
</file>

<file path=customXml/itemProps5.xml><?xml version="1.0" encoding="utf-8"?>
<ds:datastoreItem xmlns:ds="http://schemas.openxmlformats.org/officeDocument/2006/customXml" ds:itemID="{6B816DB3-719F-4B77-BCF1-E8DE9EA7AB31}">
  <ds:schemaRefs>
    <ds:schemaRef ds:uri="http://schemas.microsoft.com/office/2006/metadata/customXsn"/>
  </ds:schemaRefs>
</ds:datastoreItem>
</file>

<file path=customXml/itemProps6.xml><?xml version="1.0" encoding="utf-8"?>
<ds:datastoreItem xmlns:ds="http://schemas.openxmlformats.org/officeDocument/2006/customXml" ds:itemID="{1D873F8E-8396-4A8D-8EAB-C8BD375E8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E10C897-6456-45A6-BC57-CF96A50B61F2}"/>
</file>

<file path=customXml/itemProps8.xml><?xml version="1.0" encoding="utf-8"?>
<ds:datastoreItem xmlns:ds="http://schemas.openxmlformats.org/officeDocument/2006/customXml" ds:itemID="{A8EA8802-772C-4B6D-8B55-D4B0763AE54B}"/>
</file>

<file path=docProps/app.xml><?xml version="1.0" encoding="utf-8"?>
<Properties xmlns="http://schemas.openxmlformats.org/officeDocument/2006/extended-properties" xmlns:vt="http://schemas.openxmlformats.org/officeDocument/2006/docPropsVTypes">
  <Template>RK Basmall</Template>
  <TotalTime>0</TotalTime>
  <Pages>1</Pages>
  <Words>275</Words>
  <Characters>1461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Fråga nr 1171 Otillgängliga uppgifter i 1177 Vårdguiden för tonåringar.docx</dc:title>
  <dc:subject/>
  <dc:creator>Hanna Lobosco</dc:creator>
  <cp:keywords/>
  <dc:description/>
  <cp:lastModifiedBy>Maria Zetterström</cp:lastModifiedBy>
  <cp:revision>5</cp:revision>
  <dcterms:created xsi:type="dcterms:W3CDTF">2021-01-12T12:11:00Z</dcterms:created>
  <dcterms:modified xsi:type="dcterms:W3CDTF">2021-01-12T15:34:00Z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94c33198-c81f-4229-8b11-ace596d2732e</vt:lpwstr>
  </property>
  <property fmtid="{D5CDD505-2E9C-101B-9397-08002B2CF9AE}" pid="7" name="TaxKeyword">
    <vt:lpwstr/>
  </property>
  <property fmtid="{D5CDD505-2E9C-101B-9397-08002B2CF9AE}" pid="8" name="c9cd366cc722410295b9eacffbd73909">
    <vt:lpwstr/>
  </property>
  <property fmtid="{D5CDD505-2E9C-101B-9397-08002B2CF9AE}" pid="9" name="TaxKeywordTaxHTField">
    <vt:lpwstr/>
  </property>
  <property fmtid="{D5CDD505-2E9C-101B-9397-08002B2CF9AE}" pid="10" name="RKAktivitetskategori">
    <vt:lpwstr/>
  </property>
</Properties>
</file>