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E323" w14:textId="05C16C01" w:rsidR="003A1EA8" w:rsidRDefault="003A1EA8" w:rsidP="00DA0661">
      <w:pPr>
        <w:pStyle w:val="Rubrik"/>
      </w:pPr>
      <w:bookmarkStart w:id="0" w:name="Start"/>
      <w:bookmarkEnd w:id="0"/>
      <w:r>
        <w:t xml:space="preserve">Svar på fråga 2017/18:600 av Caroline Szyber (KD) </w:t>
      </w:r>
      <w:r>
        <w:br/>
      </w:r>
      <w:r w:rsidRPr="003A1EA8">
        <w:t>Investeringsstödet och statsstödsreglerna</w:t>
      </w:r>
    </w:p>
    <w:p w14:paraId="19FE9267" w14:textId="3DE31670" w:rsidR="003A1EA8" w:rsidRDefault="003A1EA8" w:rsidP="006F7440">
      <w:pPr>
        <w:pStyle w:val="Brdtext"/>
      </w:pPr>
      <w:r>
        <w:t xml:space="preserve">Caroline Szyber har frågat mig </w:t>
      </w:r>
      <w:r w:rsidR="006F7440">
        <w:t>om jag fortfarande anser att investeringsstödet är ett lagligt statsstöd som är förenligt med artikel 56.3 i kommissionens förordning (EU) nr 651/2014</w:t>
      </w:r>
      <w:r w:rsidR="00137C63">
        <w:t xml:space="preserve">, </w:t>
      </w:r>
      <w:r w:rsidR="003D3C31">
        <w:t xml:space="preserve">den s.k. </w:t>
      </w:r>
      <w:r w:rsidR="00B807FB">
        <w:t xml:space="preserve">allmänna </w:t>
      </w:r>
      <w:r w:rsidR="00137C63">
        <w:t>gruppundantagsförordningen (GBER)</w:t>
      </w:r>
      <w:r w:rsidR="006F7440">
        <w:t>.</w:t>
      </w:r>
    </w:p>
    <w:p w14:paraId="70B309E1" w14:textId="77777777" w:rsidR="00137C63" w:rsidRDefault="00137C63" w:rsidP="00137C63">
      <w:pPr>
        <w:pStyle w:val="Brdtext"/>
      </w:pPr>
      <w:bookmarkStart w:id="1" w:name="_Hlk504479390"/>
      <w:r>
        <w:t xml:space="preserve">Statsstödsreglerna är tillämpliga om offentliga medel ges till en aktör som bedriver ekonomisk verksamhet. Om ett stöd tillfaller privatpersoner omfattas det inte av statsstödsreglerna, eftersom det är ett stöd till icke-ekonomisk verksamhet. </w:t>
      </w:r>
    </w:p>
    <w:p w14:paraId="7FB8DBF1" w14:textId="653D0DE0" w:rsidR="00137C63" w:rsidRDefault="00137C63" w:rsidP="00137C63">
      <w:pPr>
        <w:pStyle w:val="Brdtext"/>
      </w:pPr>
      <w:r>
        <w:t>Syftet med bestämmelsen om marknadsprissättning enligt artikel 56</w:t>
      </w:r>
      <w:r w:rsidR="004D6A12">
        <w:t>.3</w:t>
      </w:r>
      <w:r>
        <w:t xml:space="preserve"> GBER är att stödet inte ska kanaliseras vidare till företag i nästa led. Om stöd lämnas för att t.ex. uppföra lokaler som kan hyras av kommersiella aktörer, ska den som hyr en sådan lokal inte själv få ett stöd genom att hyran är subventionerad. För sådana ytor lämnas heller inget investeringsstöd.</w:t>
      </w:r>
      <w:r w:rsidR="0064481E">
        <w:t xml:space="preserve"> Eftersom det, i detta fall, är privatpersoner i det sista ledet som får del av stödet, behöver inte det pris som tas ut, alltså hyran, motsvara marknadspriset. </w:t>
      </w:r>
    </w:p>
    <w:p w14:paraId="5FCFB97D" w14:textId="210CBF18" w:rsidR="00137C63" w:rsidRDefault="00137C63" w:rsidP="00137C63">
      <w:pPr>
        <w:pStyle w:val="Brdtext"/>
      </w:pPr>
      <w:r>
        <w:t>Investeringsstöd kan endast ges för boarea och ytor för gemensamma aktiviteter, såsom utrymmen för de boendes måltider, samvaro, hobby och rekreation. Stöd utbetalas inte för kommersiella lokaler. Förmånen av lägre hyra tillfaller privatpersoner medan innehavare av hyreslokale</w:t>
      </w:r>
      <w:r w:rsidR="00367D2E">
        <w:t>r</w:t>
      </w:r>
      <w:r>
        <w:t xml:space="preserve"> där ekonomisk verksamhet bedrivs inte mottar stöd (i form av nedsättning av hyra). </w:t>
      </w:r>
    </w:p>
    <w:p w14:paraId="3BA3AA90" w14:textId="77777777" w:rsidR="00836D9C" w:rsidRDefault="00367D2E" w:rsidP="00367D2E">
      <w:pPr>
        <w:pStyle w:val="Brdtext"/>
      </w:pPr>
      <w:r>
        <w:lastRenderedPageBreak/>
        <w:t xml:space="preserve">När det sedan gäller hur stödet ska beräknas i det enskilda fallet är detta en uppgift för länsstyrelserna med hjälp av det underlag som finns. I detta arbete är Boverkets beräkningsmodell ett hjälpmedel. Någon avsikt att missgynna den som bygger billigare än andra finns inte. Hela regeringens bostadspolitik går ut på att uppmuntra ett billigare bostadsbyggande utan att man ger avkall på kvaliteten. </w:t>
      </w:r>
    </w:p>
    <w:p w14:paraId="538A6EDF" w14:textId="5C698EDE" w:rsidR="003316B8" w:rsidRDefault="008F1CDB" w:rsidP="003316B8">
      <w:pPr>
        <w:pStyle w:val="Brdtext"/>
      </w:pPr>
      <w:r>
        <w:t xml:space="preserve">Investeringsstödet, och därmed också Boverkets beräkningsmodell, tar sin utgångspunkt i dels reglerna i artikel 56 i GBER, dels </w:t>
      </w:r>
      <w:r w:rsidR="0064481E">
        <w:t xml:space="preserve">i </w:t>
      </w:r>
      <w:r>
        <w:t xml:space="preserve">de allmänna principerna för statsstöd. </w:t>
      </w:r>
      <w:r w:rsidR="00AD54CC">
        <w:t xml:space="preserve">Ett projekt som får stöd får inte överkompenseras, vilket innebär att lönsamheten efter stöd </w:t>
      </w:r>
      <w:r w:rsidR="0064481E">
        <w:t xml:space="preserve">måste </w:t>
      </w:r>
      <w:r w:rsidR="00AD54CC">
        <w:t xml:space="preserve">vara rimlig i förhållande till verksamheten i fråga. Stöd som leder till att lönsamheten för verksamheten eller projektet är högre än normalt skulle bidra </w:t>
      </w:r>
      <w:r w:rsidR="003316B8">
        <w:t>till att snedvrida konkurrensen</w:t>
      </w:r>
      <w:r w:rsidR="0064481E">
        <w:t>. A</w:t>
      </w:r>
      <w:r w:rsidR="003316B8">
        <w:t xml:space="preserve">tt stödet inte ska leda till vare sig snedvridning av konkurrensen eller till överkompensation i det enskilda fallet är självklart. </w:t>
      </w:r>
    </w:p>
    <w:p w14:paraId="54B6BFF7" w14:textId="70622B6E" w:rsidR="003316B8" w:rsidRDefault="00AD54CC" w:rsidP="00367D2E">
      <w:pPr>
        <w:pStyle w:val="Brdtext"/>
      </w:pPr>
      <w:r>
        <w:t xml:space="preserve">En konsekvens av detta blir att med </w:t>
      </w:r>
      <w:r w:rsidR="003316B8">
        <w:t xml:space="preserve">samma villkor i övrigt, t.ex. vad gäller intjäningsförmågan (hyresintäkterna) så behöver ett ”billigt” projekt mindre stöd för att kunna genomföras med normal lönsamhet än vad ett dyrare projekt behöver. </w:t>
      </w:r>
      <w:r w:rsidR="00A40EAE">
        <w:t>Vid beräkningen av stödet för det enskilda projektet kan man</w:t>
      </w:r>
      <w:r w:rsidR="003316B8">
        <w:t xml:space="preserve"> dock</w:t>
      </w:r>
      <w:r w:rsidR="00A40EAE">
        <w:t xml:space="preserve"> inte enbart titta på stödbeloppet i kronor utan måste ta hänsyn till lönsamheten i förhållande till investeringen. </w:t>
      </w:r>
      <w:r w:rsidR="003316B8">
        <w:t>Ser vi till de exempel som tas i frågan är det för d</w:t>
      </w:r>
      <w:r w:rsidR="00CD762F">
        <w:t>et första klart att inget</w:t>
      </w:r>
      <w:r w:rsidR="003316B8">
        <w:t xml:space="preserve">dera projektet skulle ha blivit av utan stöd då resultatet </w:t>
      </w:r>
      <w:r w:rsidR="00CD762F">
        <w:t xml:space="preserve">för båda </w:t>
      </w:r>
      <w:r w:rsidR="003316B8">
        <w:t xml:space="preserve">är negativt utan stöd. </w:t>
      </w:r>
      <w:r w:rsidR="00CD762F">
        <w:t xml:space="preserve">Det billigare projektet behöver dock inte lika mycket stöd som det med högre produktionskostnad </w:t>
      </w:r>
      <w:r w:rsidR="003316B8">
        <w:t>får</w:t>
      </w:r>
      <w:r w:rsidR="00CD762F">
        <w:t xml:space="preserve"> att nå normal lönsamhet. </w:t>
      </w:r>
      <w:r w:rsidR="003316B8">
        <w:t xml:space="preserve"> </w:t>
      </w:r>
      <w:r w:rsidR="00CD762F">
        <w:t>Ställer man i stället</w:t>
      </w:r>
      <w:r w:rsidR="003316B8">
        <w:t xml:space="preserve"> resultatet i relation till investeringen</w:t>
      </w:r>
      <w:r w:rsidR="00CD762F">
        <w:t>s storlek</w:t>
      </w:r>
      <w:r w:rsidR="003316B8">
        <w:t xml:space="preserve"> (produktionskostnaden) så är det billigare projektet mer lönsamt. </w:t>
      </w:r>
    </w:p>
    <w:p w14:paraId="76464EC9" w14:textId="1AC37372" w:rsidR="00367D2E" w:rsidRDefault="00367D2E" w:rsidP="00367D2E">
      <w:pPr>
        <w:pStyle w:val="Brdtext"/>
      </w:pPr>
      <w:r>
        <w:t xml:space="preserve">Boverket får </w:t>
      </w:r>
      <w:r w:rsidRPr="00367D2E">
        <w:t>meddela föreskrifter om verkställigheten av denna förordning</w:t>
      </w:r>
      <w:r>
        <w:t xml:space="preserve"> och har ett ansvar för att de verktyg som myndigheten tagit fram för att </w:t>
      </w:r>
      <w:r w:rsidR="00936C9B">
        <w:t>besluten om att bevilja stöd samt beräkna stödets storlek ska bli korrekta och vara förenliga med f</w:t>
      </w:r>
      <w:r w:rsidR="00936C9B" w:rsidRPr="00936C9B">
        <w:t>örordning</w:t>
      </w:r>
      <w:r w:rsidR="00936C9B">
        <w:t>en</w:t>
      </w:r>
      <w:r w:rsidR="00936C9B" w:rsidRPr="00936C9B">
        <w:t xml:space="preserve"> om statligt investeringsstöd för hyresbostäder och bostäder för studerande</w:t>
      </w:r>
      <w:r w:rsidR="00936C9B">
        <w:t xml:space="preserve">, med </w:t>
      </w:r>
      <w:r w:rsidR="0064481E">
        <w:t xml:space="preserve">allmänna </w:t>
      </w:r>
      <w:r w:rsidR="00936C9B">
        <w:t xml:space="preserve">gruppundantagsförordningen och </w:t>
      </w:r>
      <w:r w:rsidR="00936C9B" w:rsidRPr="00936C9B">
        <w:t>Europeiska unionens statsstödsregler</w:t>
      </w:r>
      <w:r w:rsidR="00936C9B">
        <w:t>.</w:t>
      </w:r>
      <w:r w:rsidR="005E669A">
        <w:t xml:space="preserve"> </w:t>
      </w:r>
    </w:p>
    <w:bookmarkEnd w:id="1"/>
    <w:p w14:paraId="639621AB" w14:textId="38428E71" w:rsidR="00936C9B" w:rsidRDefault="00936C9B" w:rsidP="00367D2E">
      <w:pPr>
        <w:pStyle w:val="Brdtext"/>
      </w:pPr>
      <w:r>
        <w:t xml:space="preserve">Avslutningsvis vill jag klargöra att </w:t>
      </w:r>
      <w:r w:rsidRPr="00936C9B">
        <w:t>Regeringskansliets och min bedömning är och hela tiden har varit att fö</w:t>
      </w:r>
      <w:r>
        <w:t xml:space="preserve">rordningen är förenlig med </w:t>
      </w:r>
      <w:r w:rsidR="0064481E">
        <w:t xml:space="preserve">artikel 56 </w:t>
      </w:r>
      <w:r>
        <w:t xml:space="preserve">GBER, </w:t>
      </w:r>
      <w:r>
        <w:lastRenderedPageBreak/>
        <w:t>liksom att de berörda myndigheterna tar sitt ansvar för att tillämpningen blir korrekt.</w:t>
      </w:r>
    </w:p>
    <w:p w14:paraId="52273D0D" w14:textId="77777777" w:rsidR="006F7440" w:rsidRDefault="006F7440" w:rsidP="006F7440">
      <w:pPr>
        <w:pStyle w:val="Brdtext"/>
      </w:pPr>
    </w:p>
    <w:p w14:paraId="56434758" w14:textId="29CF6C21" w:rsidR="003A1EA8" w:rsidRDefault="003A1EA8" w:rsidP="006A12F1">
      <w:pPr>
        <w:pStyle w:val="Brdtext"/>
      </w:pPr>
      <w:r>
        <w:t xml:space="preserve">Stockholm den </w:t>
      </w:r>
      <w:sdt>
        <w:sdtPr>
          <w:id w:val="-1225218591"/>
          <w:placeholder>
            <w:docPart w:val="E058199E10F74917A5E9DD0FD063E442"/>
          </w:placeholder>
          <w:dataBinding w:prefixMappings="xmlns:ns0='http://lp/documentinfo/RK' " w:xpath="/ns0:DocumentInfo[1]/ns0:BaseInfo[1]/ns0:HeaderDate[1]" w:storeItemID="{CBF9DB3E-7542-498C-BD45-DDF1B29AAB4F}"/>
          <w:date w:fullDate="2018-01-29T00:00:00Z">
            <w:dateFormat w:val="d MMMM yyyy"/>
            <w:lid w:val="sv-SE"/>
            <w:storeMappedDataAs w:val="dateTime"/>
            <w:calendar w:val="gregorian"/>
          </w:date>
        </w:sdtPr>
        <w:sdtEndPr/>
        <w:sdtContent>
          <w:r w:rsidR="00281591">
            <w:t>29</w:t>
          </w:r>
          <w:r>
            <w:t xml:space="preserve"> januari 2018</w:t>
          </w:r>
        </w:sdtContent>
      </w:sdt>
    </w:p>
    <w:p w14:paraId="6E14D135" w14:textId="77777777" w:rsidR="003A1EA8" w:rsidRDefault="003A1EA8" w:rsidP="004E7A8F">
      <w:pPr>
        <w:pStyle w:val="Brdtextutanavstnd"/>
      </w:pPr>
    </w:p>
    <w:p w14:paraId="2FAAE114" w14:textId="77777777" w:rsidR="003A1EA8" w:rsidRDefault="003A1EA8" w:rsidP="004E7A8F">
      <w:pPr>
        <w:pStyle w:val="Brdtextutanavstnd"/>
      </w:pPr>
    </w:p>
    <w:p w14:paraId="49899BCD" w14:textId="77777777" w:rsidR="003A1EA8" w:rsidRDefault="003A1EA8" w:rsidP="004E7A8F">
      <w:pPr>
        <w:pStyle w:val="Brdtextutanavstnd"/>
      </w:pPr>
      <w:bookmarkStart w:id="2" w:name="_GoBack"/>
      <w:bookmarkEnd w:id="2"/>
    </w:p>
    <w:p w14:paraId="3F2AD1A7" w14:textId="41536C8E" w:rsidR="003A1EA8" w:rsidRDefault="00936C9B" w:rsidP="00422A41">
      <w:pPr>
        <w:pStyle w:val="Brdtext"/>
      </w:pPr>
      <w:r>
        <w:t>Peter Eriksson</w:t>
      </w:r>
    </w:p>
    <w:p w14:paraId="68B9C6C3" w14:textId="77777777" w:rsidR="003A1EA8" w:rsidRPr="00DB48AB" w:rsidRDefault="003A1EA8" w:rsidP="00DB48AB">
      <w:pPr>
        <w:pStyle w:val="Brdtext"/>
      </w:pPr>
    </w:p>
    <w:sectPr w:rsidR="003A1EA8" w:rsidRPr="00DB48AB" w:rsidSect="003A1EA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F171" w14:textId="77777777" w:rsidR="003A1EA8" w:rsidRDefault="003A1EA8" w:rsidP="00A87A54">
      <w:pPr>
        <w:spacing w:after="0" w:line="240" w:lineRule="auto"/>
      </w:pPr>
      <w:r>
        <w:separator/>
      </w:r>
    </w:p>
  </w:endnote>
  <w:endnote w:type="continuationSeparator" w:id="0">
    <w:p w14:paraId="45EB852D" w14:textId="77777777" w:rsidR="003A1EA8" w:rsidRDefault="003A1EA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095BC1" w14:textId="77777777" w:rsidTr="006A26EC">
      <w:trPr>
        <w:trHeight w:val="227"/>
        <w:jc w:val="right"/>
      </w:trPr>
      <w:tc>
        <w:tcPr>
          <w:tcW w:w="708" w:type="dxa"/>
          <w:vAlign w:val="bottom"/>
        </w:tcPr>
        <w:p w14:paraId="7272FAB8" w14:textId="0D78E72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7653E">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7653E">
            <w:rPr>
              <w:rStyle w:val="Sidnummer"/>
              <w:noProof/>
            </w:rPr>
            <w:t>3</w:t>
          </w:r>
          <w:r>
            <w:rPr>
              <w:rStyle w:val="Sidnummer"/>
            </w:rPr>
            <w:fldChar w:fldCharType="end"/>
          </w:r>
          <w:r>
            <w:rPr>
              <w:rStyle w:val="Sidnummer"/>
            </w:rPr>
            <w:t>)</w:t>
          </w:r>
        </w:p>
      </w:tc>
    </w:tr>
    <w:tr w:rsidR="005606BC" w:rsidRPr="00347E11" w14:paraId="42AA54B9" w14:textId="77777777" w:rsidTr="006A26EC">
      <w:trPr>
        <w:trHeight w:val="850"/>
        <w:jc w:val="right"/>
      </w:trPr>
      <w:tc>
        <w:tcPr>
          <w:tcW w:w="708" w:type="dxa"/>
          <w:vAlign w:val="bottom"/>
        </w:tcPr>
        <w:p w14:paraId="4211DF25" w14:textId="77777777" w:rsidR="005606BC" w:rsidRPr="00347E11" w:rsidRDefault="005606BC" w:rsidP="005606BC">
          <w:pPr>
            <w:pStyle w:val="Sidfot"/>
            <w:spacing w:line="276" w:lineRule="auto"/>
            <w:jc w:val="right"/>
          </w:pPr>
        </w:p>
      </w:tc>
    </w:tr>
  </w:tbl>
  <w:p w14:paraId="1B81259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B6AB4D" w14:textId="77777777" w:rsidTr="001F4302">
      <w:trPr>
        <w:trHeight w:val="510"/>
      </w:trPr>
      <w:tc>
        <w:tcPr>
          <w:tcW w:w="8525" w:type="dxa"/>
          <w:gridSpan w:val="2"/>
          <w:vAlign w:val="bottom"/>
        </w:tcPr>
        <w:p w14:paraId="11DA0320" w14:textId="77777777" w:rsidR="00347E11" w:rsidRPr="00347E11" w:rsidRDefault="00347E11" w:rsidP="00347E11">
          <w:pPr>
            <w:pStyle w:val="Sidfot"/>
            <w:rPr>
              <w:sz w:val="8"/>
            </w:rPr>
          </w:pPr>
        </w:p>
      </w:tc>
    </w:tr>
    <w:tr w:rsidR="00093408" w:rsidRPr="00EE3C0F" w14:paraId="52D0035C" w14:textId="77777777" w:rsidTr="00C26068">
      <w:trPr>
        <w:trHeight w:val="227"/>
      </w:trPr>
      <w:tc>
        <w:tcPr>
          <w:tcW w:w="4074" w:type="dxa"/>
        </w:tcPr>
        <w:p w14:paraId="41D6B085" w14:textId="77777777" w:rsidR="00347E11" w:rsidRPr="00F53AEA" w:rsidRDefault="00347E11" w:rsidP="00C26068">
          <w:pPr>
            <w:pStyle w:val="Sidfot"/>
            <w:spacing w:line="276" w:lineRule="auto"/>
          </w:pPr>
        </w:p>
      </w:tc>
      <w:tc>
        <w:tcPr>
          <w:tcW w:w="4451" w:type="dxa"/>
        </w:tcPr>
        <w:p w14:paraId="643EA86B" w14:textId="77777777" w:rsidR="00093408" w:rsidRPr="00F53AEA" w:rsidRDefault="00093408" w:rsidP="00F53AEA">
          <w:pPr>
            <w:pStyle w:val="Sidfot"/>
            <w:spacing w:line="276" w:lineRule="auto"/>
          </w:pPr>
        </w:p>
      </w:tc>
    </w:tr>
  </w:tbl>
  <w:p w14:paraId="111DCF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A9873" w14:textId="77777777" w:rsidR="003A1EA8" w:rsidRDefault="003A1EA8" w:rsidP="00A87A54">
      <w:pPr>
        <w:spacing w:after="0" w:line="240" w:lineRule="auto"/>
      </w:pPr>
      <w:r>
        <w:separator/>
      </w:r>
    </w:p>
  </w:footnote>
  <w:footnote w:type="continuationSeparator" w:id="0">
    <w:p w14:paraId="05D60F86" w14:textId="77777777" w:rsidR="003A1EA8" w:rsidRDefault="003A1EA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1EA8" w14:paraId="3471CEF7" w14:textId="77777777" w:rsidTr="00C93EBA">
      <w:trPr>
        <w:trHeight w:val="227"/>
      </w:trPr>
      <w:tc>
        <w:tcPr>
          <w:tcW w:w="5534" w:type="dxa"/>
        </w:tcPr>
        <w:p w14:paraId="3B83C016" w14:textId="77777777" w:rsidR="003A1EA8" w:rsidRPr="007D73AB" w:rsidRDefault="003A1EA8">
          <w:pPr>
            <w:pStyle w:val="Sidhuvud"/>
          </w:pPr>
        </w:p>
      </w:tc>
      <w:tc>
        <w:tcPr>
          <w:tcW w:w="3170" w:type="dxa"/>
          <w:vAlign w:val="bottom"/>
        </w:tcPr>
        <w:p w14:paraId="486CD62C" w14:textId="77777777" w:rsidR="003A1EA8" w:rsidRPr="007D73AB" w:rsidRDefault="003A1EA8" w:rsidP="00340DE0">
          <w:pPr>
            <w:pStyle w:val="Sidhuvud"/>
          </w:pPr>
        </w:p>
      </w:tc>
      <w:tc>
        <w:tcPr>
          <w:tcW w:w="1134" w:type="dxa"/>
        </w:tcPr>
        <w:p w14:paraId="12612915" w14:textId="77777777" w:rsidR="003A1EA8" w:rsidRDefault="003A1EA8" w:rsidP="005A703A">
          <w:pPr>
            <w:pStyle w:val="Sidhuvud"/>
          </w:pPr>
        </w:p>
      </w:tc>
    </w:tr>
    <w:tr w:rsidR="003A1EA8" w14:paraId="78A856A3" w14:textId="77777777" w:rsidTr="00C93EBA">
      <w:trPr>
        <w:trHeight w:val="1928"/>
      </w:trPr>
      <w:tc>
        <w:tcPr>
          <w:tcW w:w="5534" w:type="dxa"/>
        </w:tcPr>
        <w:p w14:paraId="0D1DA663" w14:textId="77777777" w:rsidR="003A1EA8" w:rsidRPr="00340DE0" w:rsidRDefault="003A1EA8" w:rsidP="00340DE0">
          <w:pPr>
            <w:pStyle w:val="Sidhuvud"/>
          </w:pPr>
          <w:r>
            <w:rPr>
              <w:noProof/>
            </w:rPr>
            <w:drawing>
              <wp:inline distT="0" distB="0" distL="0" distR="0" wp14:anchorId="4867A616" wp14:editId="4B5B86F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584D079" w14:textId="77777777" w:rsidR="003A1EA8" w:rsidRPr="00710A6C" w:rsidRDefault="003A1EA8" w:rsidP="00EE3C0F">
          <w:pPr>
            <w:pStyle w:val="Sidhuvud"/>
            <w:rPr>
              <w:b/>
            </w:rPr>
          </w:pPr>
        </w:p>
        <w:p w14:paraId="133E87C1" w14:textId="77777777" w:rsidR="003A1EA8" w:rsidRDefault="003A1EA8" w:rsidP="00EE3C0F">
          <w:pPr>
            <w:pStyle w:val="Sidhuvud"/>
          </w:pPr>
        </w:p>
        <w:p w14:paraId="60EAA9C3" w14:textId="77777777" w:rsidR="003A1EA8" w:rsidRDefault="003A1EA8" w:rsidP="00EE3C0F">
          <w:pPr>
            <w:pStyle w:val="Sidhuvud"/>
          </w:pPr>
        </w:p>
        <w:p w14:paraId="257F95F4" w14:textId="77777777" w:rsidR="003A1EA8" w:rsidRDefault="003A1EA8" w:rsidP="00EE3C0F">
          <w:pPr>
            <w:pStyle w:val="Sidhuvud"/>
          </w:pPr>
        </w:p>
        <w:sdt>
          <w:sdtPr>
            <w:alias w:val="Dnr"/>
            <w:tag w:val="ccRKShow_Dnr"/>
            <w:id w:val="-829283628"/>
            <w:placeholder>
              <w:docPart w:val="7DFD1E787E0444CC990D12772BBA61C1"/>
            </w:placeholder>
            <w:dataBinding w:prefixMappings="xmlns:ns0='http://lp/documentinfo/RK' " w:xpath="/ns0:DocumentInfo[1]/ns0:BaseInfo[1]/ns0:Dnr[1]" w:storeItemID="{CBF9DB3E-7542-498C-BD45-DDF1B29AAB4F}"/>
            <w:text/>
          </w:sdtPr>
          <w:sdtEndPr/>
          <w:sdtContent>
            <w:p w14:paraId="2AA86BA3" w14:textId="15CC3FB3" w:rsidR="003A1EA8" w:rsidRDefault="003A1EA8" w:rsidP="00EE3C0F">
              <w:pPr>
                <w:pStyle w:val="Sidhuvud"/>
              </w:pPr>
              <w:r>
                <w:t>N2018/</w:t>
              </w:r>
              <w:r w:rsidR="00AE24BE">
                <w:t>2018/00367/PBB</w:t>
              </w:r>
            </w:p>
          </w:sdtContent>
        </w:sdt>
        <w:sdt>
          <w:sdtPr>
            <w:alias w:val="DocNumber"/>
            <w:tag w:val="DocNumber"/>
            <w:id w:val="1726028884"/>
            <w:placeholder>
              <w:docPart w:val="B9400616AE51416E84087D07CFA6F7DE"/>
            </w:placeholder>
            <w:showingPlcHdr/>
            <w:dataBinding w:prefixMappings="xmlns:ns0='http://lp/documentinfo/RK' " w:xpath="/ns0:DocumentInfo[1]/ns0:BaseInfo[1]/ns0:DocNumber[1]" w:storeItemID="{CBF9DB3E-7542-498C-BD45-DDF1B29AAB4F}"/>
            <w:text/>
          </w:sdtPr>
          <w:sdtEndPr/>
          <w:sdtContent>
            <w:p w14:paraId="1A361652" w14:textId="77777777" w:rsidR="003A1EA8" w:rsidRDefault="003A1EA8" w:rsidP="00EE3C0F">
              <w:pPr>
                <w:pStyle w:val="Sidhuvud"/>
              </w:pPr>
              <w:r>
                <w:rPr>
                  <w:rStyle w:val="Platshllartext"/>
                </w:rPr>
                <w:t xml:space="preserve"> </w:t>
              </w:r>
            </w:p>
          </w:sdtContent>
        </w:sdt>
        <w:p w14:paraId="280313EB" w14:textId="77777777" w:rsidR="003A1EA8" w:rsidRDefault="003A1EA8" w:rsidP="00EE3C0F">
          <w:pPr>
            <w:pStyle w:val="Sidhuvud"/>
          </w:pPr>
        </w:p>
      </w:tc>
      <w:tc>
        <w:tcPr>
          <w:tcW w:w="1134" w:type="dxa"/>
        </w:tcPr>
        <w:p w14:paraId="191FE6D4" w14:textId="77777777" w:rsidR="003A1EA8" w:rsidRDefault="003A1EA8" w:rsidP="0094502D">
          <w:pPr>
            <w:pStyle w:val="Sidhuvud"/>
          </w:pPr>
        </w:p>
        <w:p w14:paraId="77E71F4A" w14:textId="77777777" w:rsidR="003A1EA8" w:rsidRPr="0094502D" w:rsidRDefault="003A1EA8" w:rsidP="00EC71A6">
          <w:pPr>
            <w:pStyle w:val="Sidhuvud"/>
          </w:pPr>
        </w:p>
      </w:tc>
    </w:tr>
    <w:tr w:rsidR="003A1EA8" w14:paraId="7C739BA5" w14:textId="77777777" w:rsidTr="00C93EBA">
      <w:trPr>
        <w:trHeight w:val="2268"/>
      </w:trPr>
      <w:sdt>
        <w:sdtPr>
          <w:alias w:val="SenderText"/>
          <w:tag w:val="ccRKShow_SenderText"/>
          <w:id w:val="1374046025"/>
          <w:placeholder>
            <w:docPart w:val="E75E88CDCC4446DF815EF82CD7BAABBD"/>
          </w:placeholder>
          <w:showingPlcHdr/>
        </w:sdtPr>
        <w:sdtEndPr/>
        <w:sdtContent>
          <w:tc>
            <w:tcPr>
              <w:tcW w:w="5534" w:type="dxa"/>
              <w:tcMar>
                <w:right w:w="1134" w:type="dxa"/>
              </w:tcMar>
            </w:tcPr>
            <w:p w14:paraId="6D1095AF" w14:textId="09AB3919" w:rsidR="003A1EA8" w:rsidRPr="00340DE0" w:rsidRDefault="00281591" w:rsidP="00340DE0">
              <w:pPr>
                <w:pStyle w:val="Sidhuvud"/>
              </w:pPr>
              <w:r>
                <w:rPr>
                  <w:rStyle w:val="Platshllartext"/>
                </w:rPr>
                <w:t xml:space="preserve"> </w:t>
              </w:r>
            </w:p>
          </w:tc>
        </w:sdtContent>
      </w:sdt>
      <w:sdt>
        <w:sdtPr>
          <w:rPr>
            <w:rFonts w:asciiTheme="minorHAnsi" w:hAnsiTheme="minorHAnsi"/>
            <w:sz w:val="25"/>
          </w:rPr>
          <w:alias w:val="Recipient"/>
          <w:tag w:val="ccRKShow_Recipient"/>
          <w:id w:val="-28344517"/>
          <w:placeholder>
            <w:docPart w:val="B11CE7BB5DA449CC87C23E86BC170579"/>
          </w:placeholder>
          <w:dataBinding w:prefixMappings="xmlns:ns0='http://lp/documentinfo/RK' " w:xpath="/ns0:DocumentInfo[1]/ns0:BaseInfo[1]/ns0:Recipient[1]" w:storeItemID="{CBF9DB3E-7542-498C-BD45-DDF1B29AAB4F}"/>
          <w:text w:multiLine="1"/>
        </w:sdtPr>
        <w:sdtEndPr/>
        <w:sdtContent>
          <w:tc>
            <w:tcPr>
              <w:tcW w:w="3170" w:type="dxa"/>
            </w:tcPr>
            <w:p w14:paraId="304B5F20" w14:textId="302E1125" w:rsidR="003A1EA8" w:rsidRDefault="009515BC" w:rsidP="00E752FF">
              <w:pPr>
                <w:pStyle w:val="Sidhuvud"/>
              </w:pPr>
              <w:r w:rsidRPr="00E752FF">
                <w:rPr>
                  <w:rFonts w:asciiTheme="minorHAnsi" w:hAnsiTheme="minorHAnsi"/>
                  <w:sz w:val="25"/>
                </w:rPr>
                <w:t>Till riksdagen</w:t>
              </w:r>
              <w:r w:rsidRPr="00E752FF">
                <w:rPr>
                  <w:rFonts w:asciiTheme="minorHAnsi" w:hAnsiTheme="minorHAnsi"/>
                  <w:sz w:val="25"/>
                </w:rPr>
                <w:br/>
              </w:r>
              <w:r w:rsidRPr="00E752FF">
                <w:rPr>
                  <w:rFonts w:asciiTheme="minorHAnsi" w:hAnsiTheme="minorHAnsi"/>
                  <w:sz w:val="25"/>
                </w:rPr>
                <w:br/>
                <w:t xml:space="preserve">Svaret är avsett att lämnas </w:t>
              </w:r>
              <w:r>
                <w:rPr>
                  <w:rFonts w:asciiTheme="minorHAnsi" w:hAnsiTheme="minorHAnsi"/>
                  <w:sz w:val="25"/>
                </w:rPr>
                <w:t>må</w:t>
              </w:r>
              <w:r w:rsidRPr="00E752FF">
                <w:rPr>
                  <w:rFonts w:asciiTheme="minorHAnsi" w:hAnsiTheme="minorHAnsi"/>
                  <w:sz w:val="25"/>
                </w:rPr>
                <w:t xml:space="preserve">ndagen den </w:t>
              </w:r>
              <w:r w:rsidR="00281591">
                <w:rPr>
                  <w:rFonts w:asciiTheme="minorHAnsi" w:hAnsiTheme="minorHAnsi"/>
                  <w:sz w:val="25"/>
                </w:rPr>
                <w:t>31</w:t>
              </w:r>
              <w:r w:rsidRPr="00E752FF">
                <w:rPr>
                  <w:rFonts w:asciiTheme="minorHAnsi" w:hAnsiTheme="minorHAnsi"/>
                  <w:sz w:val="25"/>
                </w:rPr>
                <w:t xml:space="preserve"> januari 2018.</w:t>
              </w:r>
              <w:r>
                <w:br/>
              </w:r>
              <w:r>
                <w:rPr>
                  <w:rFonts w:asciiTheme="minorHAnsi" w:hAnsiTheme="minorHAnsi"/>
                  <w:sz w:val="25"/>
                </w:rPr>
                <w:br/>
              </w:r>
              <w:r w:rsidRPr="00E752FF">
                <w:rPr>
                  <w:rFonts w:asciiTheme="minorHAnsi" w:hAnsiTheme="minorHAnsi"/>
                  <w:sz w:val="25"/>
                </w:rPr>
                <w:t>Bör inte publiceras innan svaret har överlämnats</w:t>
              </w:r>
              <w:r>
                <w:rPr>
                  <w:rFonts w:asciiTheme="minorHAnsi" w:hAnsiTheme="minorHAnsi"/>
                  <w:sz w:val="25"/>
                </w:rPr>
                <w:t>.</w:t>
              </w:r>
            </w:p>
          </w:tc>
        </w:sdtContent>
      </w:sdt>
      <w:tc>
        <w:tcPr>
          <w:tcW w:w="1134" w:type="dxa"/>
        </w:tcPr>
        <w:p w14:paraId="568D0E8A" w14:textId="77777777" w:rsidR="003A1EA8" w:rsidRDefault="003A1EA8" w:rsidP="003E6020">
          <w:pPr>
            <w:pStyle w:val="Sidhuvud"/>
          </w:pPr>
        </w:p>
      </w:tc>
    </w:tr>
  </w:tbl>
  <w:p w14:paraId="7A270F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A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37C63"/>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1BED"/>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1591"/>
    <w:rsid w:val="00282417"/>
    <w:rsid w:val="00282D27"/>
    <w:rsid w:val="00287F0D"/>
    <w:rsid w:val="00292420"/>
    <w:rsid w:val="00292772"/>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0C92"/>
    <w:rsid w:val="003316B8"/>
    <w:rsid w:val="00340DE0"/>
    <w:rsid w:val="00341F47"/>
    <w:rsid w:val="00342327"/>
    <w:rsid w:val="00347E11"/>
    <w:rsid w:val="003503DD"/>
    <w:rsid w:val="00350696"/>
    <w:rsid w:val="00350C92"/>
    <w:rsid w:val="003542C5"/>
    <w:rsid w:val="00365461"/>
    <w:rsid w:val="00367D2E"/>
    <w:rsid w:val="00370311"/>
    <w:rsid w:val="00380663"/>
    <w:rsid w:val="003853E3"/>
    <w:rsid w:val="0038587E"/>
    <w:rsid w:val="00392ED4"/>
    <w:rsid w:val="00393680"/>
    <w:rsid w:val="00394D4C"/>
    <w:rsid w:val="003A1315"/>
    <w:rsid w:val="003A1EA8"/>
    <w:rsid w:val="003A2E73"/>
    <w:rsid w:val="003A3071"/>
    <w:rsid w:val="003A5969"/>
    <w:rsid w:val="003A5C58"/>
    <w:rsid w:val="003B0C81"/>
    <w:rsid w:val="003C7BE0"/>
    <w:rsid w:val="003D0DD3"/>
    <w:rsid w:val="003D17EF"/>
    <w:rsid w:val="003D3535"/>
    <w:rsid w:val="003D3C31"/>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2C0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6A12"/>
    <w:rsid w:val="004D766C"/>
    <w:rsid w:val="004E1DE3"/>
    <w:rsid w:val="004E251B"/>
    <w:rsid w:val="004E25CD"/>
    <w:rsid w:val="004E6D22"/>
    <w:rsid w:val="004F0448"/>
    <w:rsid w:val="004F1EA0"/>
    <w:rsid w:val="004F4605"/>
    <w:rsid w:val="004F6525"/>
    <w:rsid w:val="004F6FE2"/>
    <w:rsid w:val="00505905"/>
    <w:rsid w:val="00511A1B"/>
    <w:rsid w:val="00511A68"/>
    <w:rsid w:val="00513E7D"/>
    <w:rsid w:val="0052127C"/>
    <w:rsid w:val="005302E0"/>
    <w:rsid w:val="00544738"/>
    <w:rsid w:val="005456E4"/>
    <w:rsid w:val="00545D13"/>
    <w:rsid w:val="00547B89"/>
    <w:rsid w:val="005606BC"/>
    <w:rsid w:val="00563E73"/>
    <w:rsid w:val="00565792"/>
    <w:rsid w:val="00567799"/>
    <w:rsid w:val="00571A0B"/>
    <w:rsid w:val="00573DFD"/>
    <w:rsid w:val="005747D0"/>
    <w:rsid w:val="0057653E"/>
    <w:rsid w:val="005850D7"/>
    <w:rsid w:val="0058522F"/>
    <w:rsid w:val="00586266"/>
    <w:rsid w:val="00595EDE"/>
    <w:rsid w:val="00596E2B"/>
    <w:rsid w:val="005A0CBA"/>
    <w:rsid w:val="005A2022"/>
    <w:rsid w:val="005A41E0"/>
    <w:rsid w:val="005A5193"/>
    <w:rsid w:val="005B115A"/>
    <w:rsid w:val="005B537F"/>
    <w:rsid w:val="005C120D"/>
    <w:rsid w:val="005D07C2"/>
    <w:rsid w:val="005D1BEA"/>
    <w:rsid w:val="005E2F29"/>
    <w:rsid w:val="005E400D"/>
    <w:rsid w:val="005E4E79"/>
    <w:rsid w:val="005E5CE7"/>
    <w:rsid w:val="005E669A"/>
    <w:rsid w:val="005F08C5"/>
    <w:rsid w:val="00605718"/>
    <w:rsid w:val="00605C66"/>
    <w:rsid w:val="006175D7"/>
    <w:rsid w:val="006208E5"/>
    <w:rsid w:val="006273E4"/>
    <w:rsid w:val="00631F82"/>
    <w:rsid w:val="006358C8"/>
    <w:rsid w:val="0064481E"/>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6F7440"/>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5837"/>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6D9C"/>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1CDB"/>
    <w:rsid w:val="009036E7"/>
    <w:rsid w:val="0091053B"/>
    <w:rsid w:val="00912945"/>
    <w:rsid w:val="00915D4C"/>
    <w:rsid w:val="009279B2"/>
    <w:rsid w:val="00931AF5"/>
    <w:rsid w:val="00935814"/>
    <w:rsid w:val="00936C9B"/>
    <w:rsid w:val="0094502D"/>
    <w:rsid w:val="00947013"/>
    <w:rsid w:val="009515BC"/>
    <w:rsid w:val="00973084"/>
    <w:rsid w:val="00984EA2"/>
    <w:rsid w:val="00986CC3"/>
    <w:rsid w:val="0099068E"/>
    <w:rsid w:val="00991A6C"/>
    <w:rsid w:val="009920AA"/>
    <w:rsid w:val="00992943"/>
    <w:rsid w:val="009A0866"/>
    <w:rsid w:val="009A4D0A"/>
    <w:rsid w:val="009B2F70"/>
    <w:rsid w:val="009C1F03"/>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0EAE"/>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233F"/>
    <w:rsid w:val="00A8483F"/>
    <w:rsid w:val="00A870B0"/>
    <w:rsid w:val="00A87A54"/>
    <w:rsid w:val="00AA1809"/>
    <w:rsid w:val="00AB5033"/>
    <w:rsid w:val="00AB5062"/>
    <w:rsid w:val="00AB5519"/>
    <w:rsid w:val="00AB6313"/>
    <w:rsid w:val="00AB71DD"/>
    <w:rsid w:val="00AC15C5"/>
    <w:rsid w:val="00AD0E75"/>
    <w:rsid w:val="00AD54CC"/>
    <w:rsid w:val="00AE24BE"/>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7FB"/>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29C"/>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D762F"/>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52FF"/>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0FB7"/>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48313"/>
  <w15:docId w15:val="{6342A0A1-2C4A-4913-8179-7D99D5E8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FD1E787E0444CC990D12772BBA61C1"/>
        <w:category>
          <w:name w:val="Allmänt"/>
          <w:gallery w:val="placeholder"/>
        </w:category>
        <w:types>
          <w:type w:val="bbPlcHdr"/>
        </w:types>
        <w:behaviors>
          <w:behavior w:val="content"/>
        </w:behaviors>
        <w:guid w:val="{75236840-BEB0-44BC-89D7-FCE640F3F178}"/>
      </w:docPartPr>
      <w:docPartBody>
        <w:p w:rsidR="00262B76" w:rsidRDefault="00341AC5" w:rsidP="00341AC5">
          <w:pPr>
            <w:pStyle w:val="7DFD1E787E0444CC990D12772BBA61C1"/>
          </w:pPr>
          <w:r>
            <w:rPr>
              <w:rStyle w:val="Platshllartext"/>
            </w:rPr>
            <w:t xml:space="preserve"> </w:t>
          </w:r>
        </w:p>
      </w:docPartBody>
    </w:docPart>
    <w:docPart>
      <w:docPartPr>
        <w:name w:val="B9400616AE51416E84087D07CFA6F7DE"/>
        <w:category>
          <w:name w:val="Allmänt"/>
          <w:gallery w:val="placeholder"/>
        </w:category>
        <w:types>
          <w:type w:val="bbPlcHdr"/>
        </w:types>
        <w:behaviors>
          <w:behavior w:val="content"/>
        </w:behaviors>
        <w:guid w:val="{96A0C801-B5A7-4C52-A69E-048E5486A7C7}"/>
      </w:docPartPr>
      <w:docPartBody>
        <w:p w:rsidR="00262B76" w:rsidRDefault="00341AC5" w:rsidP="00341AC5">
          <w:pPr>
            <w:pStyle w:val="B9400616AE51416E84087D07CFA6F7DE"/>
          </w:pPr>
          <w:r>
            <w:rPr>
              <w:rStyle w:val="Platshllartext"/>
            </w:rPr>
            <w:t xml:space="preserve"> </w:t>
          </w:r>
        </w:p>
      </w:docPartBody>
    </w:docPart>
    <w:docPart>
      <w:docPartPr>
        <w:name w:val="E75E88CDCC4446DF815EF82CD7BAABBD"/>
        <w:category>
          <w:name w:val="Allmänt"/>
          <w:gallery w:val="placeholder"/>
        </w:category>
        <w:types>
          <w:type w:val="bbPlcHdr"/>
        </w:types>
        <w:behaviors>
          <w:behavior w:val="content"/>
        </w:behaviors>
        <w:guid w:val="{9BC2F76D-4556-42D0-829F-44D60C05FBA6}"/>
      </w:docPartPr>
      <w:docPartBody>
        <w:p w:rsidR="00262B76" w:rsidRDefault="00341AC5" w:rsidP="00341AC5">
          <w:pPr>
            <w:pStyle w:val="E75E88CDCC4446DF815EF82CD7BAABBD"/>
          </w:pPr>
          <w:r>
            <w:rPr>
              <w:rStyle w:val="Platshllartext"/>
            </w:rPr>
            <w:t xml:space="preserve"> </w:t>
          </w:r>
        </w:p>
      </w:docPartBody>
    </w:docPart>
    <w:docPart>
      <w:docPartPr>
        <w:name w:val="B11CE7BB5DA449CC87C23E86BC170579"/>
        <w:category>
          <w:name w:val="Allmänt"/>
          <w:gallery w:val="placeholder"/>
        </w:category>
        <w:types>
          <w:type w:val="bbPlcHdr"/>
        </w:types>
        <w:behaviors>
          <w:behavior w:val="content"/>
        </w:behaviors>
        <w:guid w:val="{4683C2DC-33C6-4CDE-BDB7-DE4B8593306D}"/>
      </w:docPartPr>
      <w:docPartBody>
        <w:p w:rsidR="00262B76" w:rsidRDefault="00341AC5" w:rsidP="00341AC5">
          <w:pPr>
            <w:pStyle w:val="B11CE7BB5DA449CC87C23E86BC170579"/>
          </w:pPr>
          <w:r>
            <w:rPr>
              <w:rStyle w:val="Platshllartext"/>
            </w:rPr>
            <w:t xml:space="preserve"> </w:t>
          </w:r>
        </w:p>
      </w:docPartBody>
    </w:docPart>
    <w:docPart>
      <w:docPartPr>
        <w:name w:val="E058199E10F74917A5E9DD0FD063E442"/>
        <w:category>
          <w:name w:val="Allmänt"/>
          <w:gallery w:val="placeholder"/>
        </w:category>
        <w:types>
          <w:type w:val="bbPlcHdr"/>
        </w:types>
        <w:behaviors>
          <w:behavior w:val="content"/>
        </w:behaviors>
        <w:guid w:val="{F74048E0-DB53-4B1B-B051-EDD3668862F5}"/>
      </w:docPartPr>
      <w:docPartBody>
        <w:p w:rsidR="00262B76" w:rsidRDefault="00341AC5" w:rsidP="00341AC5">
          <w:pPr>
            <w:pStyle w:val="E058199E10F74917A5E9DD0FD063E44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C5"/>
    <w:rsid w:val="00262B76"/>
    <w:rsid w:val="00341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3C399C250C4BEEB65E8608185BD6AF">
    <w:name w:val="D83C399C250C4BEEB65E8608185BD6AF"/>
    <w:rsid w:val="00341AC5"/>
  </w:style>
  <w:style w:type="character" w:styleId="Platshllartext">
    <w:name w:val="Placeholder Text"/>
    <w:basedOn w:val="Standardstycketeckensnitt"/>
    <w:uiPriority w:val="99"/>
    <w:semiHidden/>
    <w:rsid w:val="00341AC5"/>
    <w:rPr>
      <w:noProof w:val="0"/>
      <w:color w:val="808080"/>
    </w:rPr>
  </w:style>
  <w:style w:type="paragraph" w:customStyle="1" w:styleId="AA53E086B7464271A031081EDEE9C056">
    <w:name w:val="AA53E086B7464271A031081EDEE9C056"/>
    <w:rsid w:val="00341AC5"/>
  </w:style>
  <w:style w:type="paragraph" w:customStyle="1" w:styleId="4E96AE680E364F7DBEC1A8614A09FF6B">
    <w:name w:val="4E96AE680E364F7DBEC1A8614A09FF6B"/>
    <w:rsid w:val="00341AC5"/>
  </w:style>
  <w:style w:type="paragraph" w:customStyle="1" w:styleId="113D95F17F9C47EA86408952073FFA75">
    <w:name w:val="113D95F17F9C47EA86408952073FFA75"/>
    <w:rsid w:val="00341AC5"/>
  </w:style>
  <w:style w:type="paragraph" w:customStyle="1" w:styleId="7DFD1E787E0444CC990D12772BBA61C1">
    <w:name w:val="7DFD1E787E0444CC990D12772BBA61C1"/>
    <w:rsid w:val="00341AC5"/>
  </w:style>
  <w:style w:type="paragraph" w:customStyle="1" w:styleId="B9400616AE51416E84087D07CFA6F7DE">
    <w:name w:val="B9400616AE51416E84087D07CFA6F7DE"/>
    <w:rsid w:val="00341AC5"/>
  </w:style>
  <w:style w:type="paragraph" w:customStyle="1" w:styleId="D63F568F293C4162A3474B216D12D37C">
    <w:name w:val="D63F568F293C4162A3474B216D12D37C"/>
    <w:rsid w:val="00341AC5"/>
  </w:style>
  <w:style w:type="paragraph" w:customStyle="1" w:styleId="64B293E394A549A98DE50FA86F8E7E3A">
    <w:name w:val="64B293E394A549A98DE50FA86F8E7E3A"/>
    <w:rsid w:val="00341AC5"/>
  </w:style>
  <w:style w:type="paragraph" w:customStyle="1" w:styleId="06362C9F948F4D97ABF74F4952E7F4F2">
    <w:name w:val="06362C9F948F4D97ABF74F4952E7F4F2"/>
    <w:rsid w:val="00341AC5"/>
  </w:style>
  <w:style w:type="paragraph" w:customStyle="1" w:styleId="E75E88CDCC4446DF815EF82CD7BAABBD">
    <w:name w:val="E75E88CDCC4446DF815EF82CD7BAABBD"/>
    <w:rsid w:val="00341AC5"/>
  </w:style>
  <w:style w:type="paragraph" w:customStyle="1" w:styleId="B11CE7BB5DA449CC87C23E86BC170579">
    <w:name w:val="B11CE7BB5DA449CC87C23E86BC170579"/>
    <w:rsid w:val="00341AC5"/>
  </w:style>
  <w:style w:type="paragraph" w:customStyle="1" w:styleId="2B51806ED02747068977B0CF53889723">
    <w:name w:val="2B51806ED02747068977B0CF53889723"/>
    <w:rsid w:val="00341AC5"/>
  </w:style>
  <w:style w:type="paragraph" w:customStyle="1" w:styleId="8486F02831794A3BA16DF3AE9FF2BAD1">
    <w:name w:val="8486F02831794A3BA16DF3AE9FF2BAD1"/>
    <w:rsid w:val="00341AC5"/>
  </w:style>
  <w:style w:type="paragraph" w:customStyle="1" w:styleId="A62C1D4B99344523A0F1556DF22D749D">
    <w:name w:val="A62C1D4B99344523A0F1556DF22D749D"/>
    <w:rsid w:val="00341AC5"/>
  </w:style>
  <w:style w:type="paragraph" w:customStyle="1" w:styleId="F570E103615B46F2A7EF926F2C204072">
    <w:name w:val="F570E103615B46F2A7EF926F2C204072"/>
    <w:rsid w:val="00341AC5"/>
  </w:style>
  <w:style w:type="paragraph" w:customStyle="1" w:styleId="10D0ECA432DC4BEEB4CC03D6171D1893">
    <w:name w:val="10D0ECA432DC4BEEB4CC03D6171D1893"/>
    <w:rsid w:val="00341AC5"/>
  </w:style>
  <w:style w:type="paragraph" w:customStyle="1" w:styleId="E058199E10F74917A5E9DD0FD063E442">
    <w:name w:val="E058199E10F74917A5E9DD0FD063E442"/>
    <w:rsid w:val="00341AC5"/>
  </w:style>
  <w:style w:type="paragraph" w:customStyle="1" w:styleId="C5CB3950EE4E430AAA24EF6C460F427E">
    <w:name w:val="C5CB3950EE4E430AAA24EF6C460F427E"/>
    <w:rsid w:val="00341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Name>
      <SenderTitle>Ämnesråd</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2018-01-29T00:00:00</HeaderDate>
    <Office/>
    <Dnr>N2018/2018/00367/PBB</Dnr>
    <ParagrafNr/>
    <DocumentTitle/>
    <VisitingAddress/>
    <Extra1/>
    <Extra2/>
    <Extra3>Caroline Szyber</Extra3>
    <Number/>
    <Recipient>Till riksdagen
Svaret är avsett att lämnas måndagen den 31 januari 2018.
Bör inte publiceras innan svaret har överlämnats.</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7af57328-f87e-461f-aa0b-6acfd4d9066b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45E5-C2A7-4DC7-851A-CE7856C2931D}"/>
</file>

<file path=customXml/itemProps2.xml><?xml version="1.0" encoding="utf-8"?>
<ds:datastoreItem xmlns:ds="http://schemas.openxmlformats.org/officeDocument/2006/customXml" ds:itemID="{9D8B2867-D14A-4832-9E2A-8BDE2BF4D0A1}"/>
</file>

<file path=customXml/itemProps3.xml><?xml version="1.0" encoding="utf-8"?>
<ds:datastoreItem xmlns:ds="http://schemas.openxmlformats.org/officeDocument/2006/customXml" ds:itemID="{CBF9DB3E-7542-498C-BD45-DDF1B29AAB4F}"/>
</file>

<file path=customXml/itemProps4.xml><?xml version="1.0" encoding="utf-8"?>
<ds:datastoreItem xmlns:ds="http://schemas.openxmlformats.org/officeDocument/2006/customXml" ds:itemID="{9D8B2867-D14A-4832-9E2A-8BDE2BF4D0A1}"/>
</file>

<file path=customXml/itemProps5.xml><?xml version="1.0" encoding="utf-8"?>
<ds:datastoreItem xmlns:ds="http://schemas.openxmlformats.org/officeDocument/2006/customXml" ds:itemID="{FE7C37CC-2C12-43DA-BC82-CADF8855F501}"/>
</file>

<file path=customXml/itemProps6.xml><?xml version="1.0" encoding="utf-8"?>
<ds:datastoreItem xmlns:ds="http://schemas.openxmlformats.org/officeDocument/2006/customXml" ds:itemID="{9D8B2867-D14A-4832-9E2A-8BDE2BF4D0A1}"/>
</file>

<file path=customXml/itemProps7.xml><?xml version="1.0" encoding="utf-8"?>
<ds:datastoreItem xmlns:ds="http://schemas.openxmlformats.org/officeDocument/2006/customXml" ds:itemID="{6F3E1095-850D-43FC-BA7F-72C7EB964822}"/>
</file>

<file path=customXml/itemProps8.xml><?xml version="1.0" encoding="utf-8"?>
<ds:datastoreItem xmlns:ds="http://schemas.openxmlformats.org/officeDocument/2006/customXml" ds:itemID="{20088652-0DD4-467A-BE48-88907B232A81}"/>
</file>

<file path=docProps/app.xml><?xml version="1.0" encoding="utf-8"?>
<Properties xmlns="http://schemas.openxmlformats.org/officeDocument/2006/extended-properties" xmlns:vt="http://schemas.openxmlformats.org/officeDocument/2006/docPropsVTypes">
  <Template>RK Basmall</Template>
  <TotalTime>0</TotalTime>
  <Pages>3</Pages>
  <Words>638</Words>
  <Characters>3384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Svensson</dc:creator>
  <cp:keywords/>
  <dc:description/>
  <cp:lastModifiedBy>Marie Egerup</cp:lastModifiedBy>
  <cp:revision>2</cp:revision>
  <cp:lastPrinted>2018-01-29T08:32:00Z</cp:lastPrinted>
  <dcterms:created xsi:type="dcterms:W3CDTF">2018-01-29T08:33:00Z</dcterms:created>
  <dcterms:modified xsi:type="dcterms:W3CDTF">2018-01-29T08:33:00Z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47b63615-56e4-4dbd-9c55-8ad7f0f0be16</vt:lpwstr>
  </property>
</Properties>
</file>