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F0BE" w14:textId="77777777" w:rsidR="00AF4F5F" w:rsidRDefault="00AF4F5F" w:rsidP="00DA0661">
      <w:pPr>
        <w:pStyle w:val="Rubrik"/>
      </w:pPr>
      <w:bookmarkStart w:id="0" w:name="Start"/>
      <w:bookmarkEnd w:id="0"/>
    </w:p>
    <w:p w14:paraId="1EA93F48" w14:textId="2C16FEAD" w:rsidR="00F60457" w:rsidRDefault="00F60457" w:rsidP="00DA0661">
      <w:pPr>
        <w:pStyle w:val="Rubrik"/>
      </w:pPr>
      <w:r>
        <w:t xml:space="preserve">Svar på fråga 2017/18:1003 av Christian Holm </w:t>
      </w:r>
      <w:proofErr w:type="spellStart"/>
      <w:r>
        <w:t>Barenfeld</w:t>
      </w:r>
      <w:proofErr w:type="spellEnd"/>
      <w:r>
        <w:t xml:space="preserve"> (M)</w:t>
      </w:r>
      <w:r>
        <w:br/>
        <w:t>Republiken Kina</w:t>
      </w:r>
    </w:p>
    <w:p w14:paraId="5DED7A1B" w14:textId="64B4D377" w:rsidR="00F60457" w:rsidRPr="00947B48" w:rsidRDefault="00F60457" w:rsidP="00F60457">
      <w:pPr>
        <w:pStyle w:val="RKnormal"/>
        <w:spacing w:line="276" w:lineRule="auto"/>
        <w:rPr>
          <w:rFonts w:asciiTheme="minorHAnsi" w:hAnsiTheme="minorHAnsi"/>
          <w:sz w:val="25"/>
          <w:szCs w:val="25"/>
        </w:rPr>
      </w:pPr>
      <w:r w:rsidRPr="00947B48">
        <w:rPr>
          <w:rFonts w:asciiTheme="minorHAnsi" w:hAnsiTheme="minorHAnsi"/>
          <w:sz w:val="25"/>
          <w:szCs w:val="25"/>
        </w:rPr>
        <w:t xml:space="preserve">Christian Holm </w:t>
      </w:r>
      <w:proofErr w:type="spellStart"/>
      <w:r w:rsidRPr="00947B48">
        <w:rPr>
          <w:rFonts w:asciiTheme="minorHAnsi" w:hAnsiTheme="minorHAnsi"/>
          <w:sz w:val="25"/>
          <w:szCs w:val="25"/>
        </w:rPr>
        <w:t>Barenfeld</w:t>
      </w:r>
      <w:proofErr w:type="spellEnd"/>
      <w:r w:rsidRPr="00947B48">
        <w:rPr>
          <w:rFonts w:asciiTheme="minorHAnsi" w:hAnsiTheme="minorHAnsi"/>
          <w:sz w:val="25"/>
          <w:szCs w:val="25"/>
        </w:rPr>
        <w:t xml:space="preserve"> har frågat mig om jag anser att det är rimligt att svenska myndigheter väljer att bortse från Republiken Kinas officiella namn och ställning. Han har även frågat mig om jag anser att Sverige bör arbeta för att stärka Taiwans diplomatiska relationer.</w:t>
      </w:r>
    </w:p>
    <w:p w14:paraId="7A724C8D" w14:textId="5E6B05A1" w:rsidR="00F60457" w:rsidRPr="00947B48" w:rsidRDefault="00F60457" w:rsidP="00F60457">
      <w:pPr>
        <w:pStyle w:val="RKnormal"/>
        <w:spacing w:line="276" w:lineRule="auto"/>
        <w:rPr>
          <w:rFonts w:asciiTheme="minorHAnsi" w:hAnsiTheme="minorHAnsi"/>
          <w:sz w:val="25"/>
          <w:szCs w:val="25"/>
        </w:rPr>
      </w:pPr>
    </w:p>
    <w:p w14:paraId="433F279D" w14:textId="3580910A" w:rsidR="000D1586" w:rsidRDefault="000D1586" w:rsidP="000D1586">
      <w:pPr>
        <w:pStyle w:val="RKnormal"/>
        <w:spacing w:line="276" w:lineRule="auto"/>
        <w:rPr>
          <w:rFonts w:asciiTheme="minorHAnsi" w:hAnsiTheme="minorHAnsi"/>
          <w:sz w:val="25"/>
          <w:szCs w:val="25"/>
        </w:rPr>
      </w:pPr>
      <w:r>
        <w:rPr>
          <w:rFonts w:asciiTheme="minorHAnsi" w:hAnsiTheme="minorHAnsi"/>
          <w:sz w:val="25"/>
          <w:szCs w:val="25"/>
        </w:rPr>
        <w:t xml:space="preserve">Myndigheten har självständigt fattat beslut om namnändring. Benämningen av Taiwan har länge skilt sig åt i olika sammanhang. Taiwan kallar sig själva Republiken Kina men jag kan också </w:t>
      </w:r>
      <w:r w:rsidRPr="00F60457">
        <w:rPr>
          <w:rFonts w:asciiTheme="minorHAnsi" w:hAnsiTheme="minorHAnsi"/>
          <w:sz w:val="25"/>
          <w:szCs w:val="25"/>
        </w:rPr>
        <w:t xml:space="preserve">konstatera att </w:t>
      </w:r>
      <w:r>
        <w:rPr>
          <w:rFonts w:asciiTheme="minorHAnsi" w:hAnsiTheme="minorHAnsi"/>
          <w:sz w:val="25"/>
          <w:szCs w:val="25"/>
        </w:rPr>
        <w:t xml:space="preserve">andra namn förekommer internationellt. </w:t>
      </w:r>
    </w:p>
    <w:p w14:paraId="25871F05" w14:textId="77777777" w:rsidR="000D1586" w:rsidRDefault="000D1586" w:rsidP="00F60457">
      <w:pPr>
        <w:pStyle w:val="RKnormal"/>
        <w:spacing w:line="276" w:lineRule="auto"/>
        <w:rPr>
          <w:rFonts w:asciiTheme="minorHAnsi" w:hAnsiTheme="minorHAnsi"/>
          <w:sz w:val="25"/>
          <w:szCs w:val="25"/>
        </w:rPr>
      </w:pPr>
    </w:p>
    <w:p w14:paraId="4AC3D405" w14:textId="43536DCE" w:rsidR="00BB186C" w:rsidRDefault="00BB186C" w:rsidP="00F60457">
      <w:pPr>
        <w:pStyle w:val="RKnormal"/>
        <w:spacing w:line="276" w:lineRule="auto"/>
        <w:rPr>
          <w:rFonts w:asciiTheme="minorHAnsi" w:hAnsiTheme="minorHAnsi"/>
          <w:sz w:val="25"/>
          <w:szCs w:val="25"/>
        </w:rPr>
      </w:pPr>
      <w:r w:rsidRPr="00947B48">
        <w:rPr>
          <w:rFonts w:asciiTheme="minorHAnsi" w:hAnsiTheme="minorHAnsi"/>
          <w:sz w:val="25"/>
          <w:szCs w:val="25"/>
        </w:rPr>
        <w:t>Sverige</w:t>
      </w:r>
      <w:r w:rsidRPr="00BB186C">
        <w:rPr>
          <w:rFonts w:asciiTheme="minorHAnsi" w:hAnsiTheme="minorHAnsi"/>
          <w:sz w:val="25"/>
          <w:szCs w:val="25"/>
        </w:rPr>
        <w:t xml:space="preserve"> har, likt övriga EU-medlemsländer, erkänt Folkrepubliken Kina. Det betyder att vi alla följer den s.k. ett-Kina-politiken och inte ser någon möjlighet att erkänna Taiwan som stat.</w:t>
      </w:r>
    </w:p>
    <w:p w14:paraId="3AEF8402" w14:textId="0D3468C6" w:rsidR="00BB186C" w:rsidRDefault="00BB186C" w:rsidP="00F60457">
      <w:pPr>
        <w:pStyle w:val="RKnormal"/>
        <w:spacing w:line="276" w:lineRule="auto"/>
        <w:rPr>
          <w:rFonts w:asciiTheme="minorHAnsi" w:hAnsiTheme="minorHAnsi"/>
          <w:sz w:val="25"/>
          <w:szCs w:val="25"/>
        </w:rPr>
      </w:pPr>
    </w:p>
    <w:p w14:paraId="7D8A9CC8" w14:textId="2B5C4F36" w:rsidR="00F60457" w:rsidRDefault="00947B48" w:rsidP="00CC1E9E">
      <w:pPr>
        <w:pStyle w:val="RKnormal"/>
        <w:spacing w:line="276" w:lineRule="auto"/>
        <w:rPr>
          <w:rFonts w:asciiTheme="minorHAnsi" w:hAnsiTheme="minorHAnsi"/>
          <w:sz w:val="25"/>
          <w:szCs w:val="25"/>
        </w:rPr>
      </w:pPr>
      <w:r>
        <w:rPr>
          <w:rFonts w:asciiTheme="minorHAnsi" w:hAnsiTheme="minorHAnsi"/>
          <w:sz w:val="25"/>
          <w:szCs w:val="25"/>
        </w:rPr>
        <w:t xml:space="preserve">Regeringen </w:t>
      </w:r>
      <w:r w:rsidR="00BB186C" w:rsidRPr="00BB186C">
        <w:rPr>
          <w:rFonts w:asciiTheme="minorHAnsi" w:hAnsiTheme="minorHAnsi"/>
          <w:sz w:val="25"/>
          <w:szCs w:val="25"/>
        </w:rPr>
        <w:t>stödjer fortsatt Taiwans meningsfulla deltagande i internationella organisationer när det är meningsfullt och inte kräver status som stat.</w:t>
      </w:r>
      <w:r>
        <w:rPr>
          <w:rFonts w:asciiTheme="minorHAnsi" w:hAnsiTheme="minorHAnsi"/>
          <w:sz w:val="25"/>
          <w:szCs w:val="25"/>
        </w:rPr>
        <w:t xml:space="preserve"> Det ligger i Sveriges och EU:s intresse att det </w:t>
      </w:r>
      <w:r w:rsidR="00F60457" w:rsidRPr="00F60457">
        <w:rPr>
          <w:rFonts w:asciiTheme="minorHAnsi" w:hAnsiTheme="minorHAnsi"/>
          <w:sz w:val="25"/>
          <w:szCs w:val="25"/>
        </w:rPr>
        <w:t xml:space="preserve">internationella samarbetet är så allomfattande som möjligt, exempelvis inom luftfart och hälsofrågor där Taiwans deltagande har varit föremål för diskussion. </w:t>
      </w:r>
    </w:p>
    <w:p w14:paraId="0F57885D" w14:textId="77777777" w:rsidR="00AF4F5F" w:rsidRPr="00F60457" w:rsidRDefault="00AF4F5F" w:rsidP="00947B48">
      <w:pPr>
        <w:pStyle w:val="RKnormal"/>
        <w:rPr>
          <w:rFonts w:asciiTheme="minorHAnsi" w:hAnsiTheme="minorHAnsi"/>
          <w:sz w:val="25"/>
          <w:szCs w:val="25"/>
        </w:rPr>
      </w:pPr>
    </w:p>
    <w:p w14:paraId="49DFE571" w14:textId="4A38A50C" w:rsidR="00F60457" w:rsidRDefault="00F60457" w:rsidP="00C01EAB">
      <w:pPr>
        <w:pStyle w:val="Brdtext"/>
      </w:pPr>
      <w:r>
        <w:t xml:space="preserve">Stockholm den </w:t>
      </w:r>
      <w:sdt>
        <w:sdtPr>
          <w:id w:val="-1225218591"/>
          <w:placeholder>
            <w:docPart w:val="D718985576224F08BA0031390986DA05"/>
          </w:placeholder>
          <w:dataBinding w:prefixMappings="xmlns:ns0='http://lp/documentinfo/RK' " w:xpath="/ns0:DocumentInfo[1]/ns0:BaseInfo[1]/ns0:HeaderDate[1]" w:storeItemID="{AB58EC32-86B1-4A5B-8AA9-097480213C54}"/>
          <w:date w:fullDate="2018-03-21T00:00:00Z">
            <w:dateFormat w:val="d MMMM yyyy"/>
            <w:lid w:val="sv-SE"/>
            <w:storeMappedDataAs w:val="dateTime"/>
            <w:calendar w:val="gregorian"/>
          </w:date>
        </w:sdtPr>
        <w:sdtEndPr/>
        <w:sdtContent>
          <w:r>
            <w:t>21 mars 2018</w:t>
          </w:r>
        </w:sdtContent>
      </w:sdt>
    </w:p>
    <w:p w14:paraId="738CEAE2" w14:textId="77777777" w:rsidR="00CC1E9E" w:rsidRDefault="00CC1E9E" w:rsidP="00DB48AB">
      <w:pPr>
        <w:pStyle w:val="Brdtext"/>
      </w:pPr>
    </w:p>
    <w:p w14:paraId="097DE6A4" w14:textId="6A239EB8" w:rsidR="00F60457" w:rsidRDefault="00F60457" w:rsidP="00DB48AB">
      <w:pPr>
        <w:pStyle w:val="Brdtext"/>
      </w:pPr>
      <w:bookmarkStart w:id="1" w:name="_GoBack"/>
      <w:bookmarkEnd w:id="1"/>
      <w:r>
        <w:t>Margot Wallström</w:t>
      </w:r>
    </w:p>
    <w:sectPr w:rsidR="00F60457" w:rsidSect="00F6045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51E44" w14:textId="77777777" w:rsidR="00F60457" w:rsidRDefault="00F60457" w:rsidP="00A87A54">
      <w:pPr>
        <w:spacing w:after="0" w:line="240" w:lineRule="auto"/>
      </w:pPr>
      <w:r>
        <w:separator/>
      </w:r>
    </w:p>
  </w:endnote>
  <w:endnote w:type="continuationSeparator" w:id="0">
    <w:p w14:paraId="1BD6EAFA" w14:textId="77777777" w:rsidR="00F60457" w:rsidRDefault="00F604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8F9A6D" w14:textId="77777777" w:rsidTr="006A26EC">
      <w:trPr>
        <w:trHeight w:val="227"/>
        <w:jc w:val="right"/>
      </w:trPr>
      <w:tc>
        <w:tcPr>
          <w:tcW w:w="708" w:type="dxa"/>
          <w:vAlign w:val="bottom"/>
        </w:tcPr>
        <w:p w14:paraId="0BAE2A0B" w14:textId="6F7D0C6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D158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C1E9E">
            <w:rPr>
              <w:rStyle w:val="Sidnummer"/>
              <w:noProof/>
            </w:rPr>
            <w:t>1</w:t>
          </w:r>
          <w:r>
            <w:rPr>
              <w:rStyle w:val="Sidnummer"/>
            </w:rPr>
            <w:fldChar w:fldCharType="end"/>
          </w:r>
          <w:r>
            <w:rPr>
              <w:rStyle w:val="Sidnummer"/>
            </w:rPr>
            <w:t>)</w:t>
          </w:r>
        </w:p>
      </w:tc>
    </w:tr>
    <w:tr w:rsidR="005606BC" w:rsidRPr="00347E11" w14:paraId="2BCB2969" w14:textId="77777777" w:rsidTr="006A26EC">
      <w:trPr>
        <w:trHeight w:val="850"/>
        <w:jc w:val="right"/>
      </w:trPr>
      <w:tc>
        <w:tcPr>
          <w:tcW w:w="708" w:type="dxa"/>
          <w:vAlign w:val="bottom"/>
        </w:tcPr>
        <w:p w14:paraId="27240471" w14:textId="77777777" w:rsidR="005606BC" w:rsidRPr="00347E11" w:rsidRDefault="005606BC" w:rsidP="005606BC">
          <w:pPr>
            <w:pStyle w:val="Sidfot"/>
            <w:spacing w:line="276" w:lineRule="auto"/>
            <w:jc w:val="right"/>
          </w:pPr>
        </w:p>
      </w:tc>
    </w:tr>
  </w:tbl>
  <w:p w14:paraId="2C006A2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DE37A4" w14:textId="77777777" w:rsidTr="001F4302">
      <w:trPr>
        <w:trHeight w:val="510"/>
      </w:trPr>
      <w:tc>
        <w:tcPr>
          <w:tcW w:w="8525" w:type="dxa"/>
          <w:gridSpan w:val="2"/>
          <w:vAlign w:val="bottom"/>
        </w:tcPr>
        <w:p w14:paraId="74C30686" w14:textId="77777777" w:rsidR="00347E11" w:rsidRPr="00347E11" w:rsidRDefault="00347E11" w:rsidP="00347E11">
          <w:pPr>
            <w:pStyle w:val="Sidfot"/>
            <w:rPr>
              <w:sz w:val="8"/>
            </w:rPr>
          </w:pPr>
        </w:p>
      </w:tc>
    </w:tr>
    <w:tr w:rsidR="00093408" w:rsidRPr="00EE3C0F" w14:paraId="0E9D655E" w14:textId="77777777" w:rsidTr="00C26068">
      <w:trPr>
        <w:trHeight w:val="227"/>
      </w:trPr>
      <w:tc>
        <w:tcPr>
          <w:tcW w:w="4074" w:type="dxa"/>
        </w:tcPr>
        <w:p w14:paraId="00097D40" w14:textId="77777777" w:rsidR="00347E11" w:rsidRPr="00F53AEA" w:rsidRDefault="00347E11" w:rsidP="00C26068">
          <w:pPr>
            <w:pStyle w:val="Sidfot"/>
            <w:spacing w:line="276" w:lineRule="auto"/>
          </w:pPr>
        </w:p>
      </w:tc>
      <w:tc>
        <w:tcPr>
          <w:tcW w:w="4451" w:type="dxa"/>
        </w:tcPr>
        <w:p w14:paraId="0716BEAB" w14:textId="77777777" w:rsidR="00093408" w:rsidRPr="00F53AEA" w:rsidRDefault="00093408" w:rsidP="00F53AEA">
          <w:pPr>
            <w:pStyle w:val="Sidfot"/>
            <w:spacing w:line="276" w:lineRule="auto"/>
          </w:pPr>
        </w:p>
      </w:tc>
    </w:tr>
  </w:tbl>
  <w:p w14:paraId="47466D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CEC2" w14:textId="77777777" w:rsidR="00F60457" w:rsidRDefault="00F60457" w:rsidP="00A87A54">
      <w:pPr>
        <w:spacing w:after="0" w:line="240" w:lineRule="auto"/>
      </w:pPr>
      <w:r>
        <w:separator/>
      </w:r>
    </w:p>
  </w:footnote>
  <w:footnote w:type="continuationSeparator" w:id="0">
    <w:p w14:paraId="57C96BE1" w14:textId="77777777" w:rsidR="00F60457" w:rsidRDefault="00F604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60457" w14:paraId="6588F239" w14:textId="77777777" w:rsidTr="00C93EBA">
      <w:trPr>
        <w:trHeight w:val="227"/>
      </w:trPr>
      <w:tc>
        <w:tcPr>
          <w:tcW w:w="5534" w:type="dxa"/>
        </w:tcPr>
        <w:p w14:paraId="7F221755" w14:textId="77777777" w:rsidR="00F60457" w:rsidRPr="007D73AB" w:rsidRDefault="00F60457">
          <w:pPr>
            <w:pStyle w:val="Sidhuvud"/>
          </w:pPr>
        </w:p>
      </w:tc>
      <w:tc>
        <w:tcPr>
          <w:tcW w:w="3170" w:type="dxa"/>
          <w:vAlign w:val="bottom"/>
        </w:tcPr>
        <w:p w14:paraId="59E604E6" w14:textId="77777777" w:rsidR="00F60457" w:rsidRPr="007D73AB" w:rsidRDefault="00F60457" w:rsidP="00340DE0">
          <w:pPr>
            <w:pStyle w:val="Sidhuvud"/>
          </w:pPr>
        </w:p>
      </w:tc>
      <w:tc>
        <w:tcPr>
          <w:tcW w:w="1134" w:type="dxa"/>
        </w:tcPr>
        <w:p w14:paraId="6856D07B" w14:textId="77777777" w:rsidR="00F60457" w:rsidRDefault="00F60457" w:rsidP="005A703A">
          <w:pPr>
            <w:pStyle w:val="Sidhuvud"/>
          </w:pPr>
        </w:p>
      </w:tc>
    </w:tr>
    <w:tr w:rsidR="00F60457" w14:paraId="343C3C2D" w14:textId="77777777" w:rsidTr="00C93EBA">
      <w:trPr>
        <w:trHeight w:val="1928"/>
      </w:trPr>
      <w:tc>
        <w:tcPr>
          <w:tcW w:w="5534" w:type="dxa"/>
        </w:tcPr>
        <w:p w14:paraId="51C151FE" w14:textId="77777777" w:rsidR="00F60457" w:rsidRPr="00340DE0" w:rsidRDefault="00F60457" w:rsidP="00340DE0">
          <w:pPr>
            <w:pStyle w:val="Sidhuvud"/>
          </w:pPr>
          <w:r>
            <w:rPr>
              <w:noProof/>
            </w:rPr>
            <w:drawing>
              <wp:inline distT="0" distB="0" distL="0" distR="0" wp14:anchorId="0378C5E0" wp14:editId="4B4BD0D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0735C96" w14:textId="77777777" w:rsidR="00F60457" w:rsidRPr="00710A6C" w:rsidRDefault="00F60457" w:rsidP="00EE3C0F">
          <w:pPr>
            <w:pStyle w:val="Sidhuvud"/>
            <w:rPr>
              <w:b/>
            </w:rPr>
          </w:pPr>
        </w:p>
        <w:p w14:paraId="64B39BC4" w14:textId="77777777" w:rsidR="00F60457" w:rsidRDefault="00F60457" w:rsidP="00EE3C0F">
          <w:pPr>
            <w:pStyle w:val="Sidhuvud"/>
          </w:pPr>
        </w:p>
        <w:p w14:paraId="596B8DA9" w14:textId="77777777" w:rsidR="00F60457" w:rsidRDefault="00F60457" w:rsidP="00EE3C0F">
          <w:pPr>
            <w:pStyle w:val="Sidhuvud"/>
          </w:pPr>
        </w:p>
        <w:p w14:paraId="0E268170" w14:textId="77777777" w:rsidR="00F60457" w:rsidRDefault="00F60457" w:rsidP="00EE3C0F">
          <w:pPr>
            <w:pStyle w:val="Sidhuvud"/>
          </w:pPr>
        </w:p>
        <w:sdt>
          <w:sdtPr>
            <w:alias w:val="Dnr"/>
            <w:tag w:val="ccRKShow_Dnr"/>
            <w:id w:val="-829283628"/>
            <w:placeholder>
              <w:docPart w:val="BD145F1B14624321AD89B30A2B448145"/>
            </w:placeholder>
            <w:showingPlcHdr/>
            <w:dataBinding w:prefixMappings="xmlns:ns0='http://lp/documentinfo/RK' " w:xpath="/ns0:DocumentInfo[1]/ns0:BaseInfo[1]/ns0:Dnr[1]" w:storeItemID="{AB58EC32-86B1-4A5B-8AA9-097480213C54}"/>
            <w:text/>
          </w:sdtPr>
          <w:sdtEndPr/>
          <w:sdtContent>
            <w:p w14:paraId="76404E85" w14:textId="77777777" w:rsidR="00F60457" w:rsidRDefault="00F60457" w:rsidP="00EE3C0F">
              <w:pPr>
                <w:pStyle w:val="Sidhuvud"/>
              </w:pPr>
              <w:r>
                <w:rPr>
                  <w:rStyle w:val="Platshllartext"/>
                </w:rPr>
                <w:t xml:space="preserve"> </w:t>
              </w:r>
            </w:p>
          </w:sdtContent>
        </w:sdt>
        <w:sdt>
          <w:sdtPr>
            <w:alias w:val="DocNumber"/>
            <w:tag w:val="DocNumber"/>
            <w:id w:val="1726028884"/>
            <w:placeholder>
              <w:docPart w:val="54010372F703415A9FAF8583468A2BEF"/>
            </w:placeholder>
            <w:showingPlcHdr/>
            <w:dataBinding w:prefixMappings="xmlns:ns0='http://lp/documentinfo/RK' " w:xpath="/ns0:DocumentInfo[1]/ns0:BaseInfo[1]/ns0:DocNumber[1]" w:storeItemID="{AB58EC32-86B1-4A5B-8AA9-097480213C54}"/>
            <w:text/>
          </w:sdtPr>
          <w:sdtEndPr/>
          <w:sdtContent>
            <w:p w14:paraId="1C11444C" w14:textId="77777777" w:rsidR="00F60457" w:rsidRDefault="00F60457" w:rsidP="00EE3C0F">
              <w:pPr>
                <w:pStyle w:val="Sidhuvud"/>
              </w:pPr>
              <w:r>
                <w:rPr>
                  <w:rStyle w:val="Platshllartext"/>
                </w:rPr>
                <w:t xml:space="preserve"> </w:t>
              </w:r>
            </w:p>
          </w:sdtContent>
        </w:sdt>
        <w:p w14:paraId="5D75D460" w14:textId="77777777" w:rsidR="00F60457" w:rsidRDefault="00F60457" w:rsidP="00EE3C0F">
          <w:pPr>
            <w:pStyle w:val="Sidhuvud"/>
          </w:pPr>
        </w:p>
      </w:tc>
      <w:tc>
        <w:tcPr>
          <w:tcW w:w="1134" w:type="dxa"/>
        </w:tcPr>
        <w:p w14:paraId="0C614CA2" w14:textId="77777777" w:rsidR="00F60457" w:rsidRDefault="00F60457" w:rsidP="0094502D">
          <w:pPr>
            <w:pStyle w:val="Sidhuvud"/>
          </w:pPr>
        </w:p>
        <w:p w14:paraId="0BC58998" w14:textId="77777777" w:rsidR="00F60457" w:rsidRPr="0094502D" w:rsidRDefault="00F60457" w:rsidP="00EC71A6">
          <w:pPr>
            <w:pStyle w:val="Sidhuvud"/>
          </w:pPr>
        </w:p>
      </w:tc>
    </w:tr>
    <w:tr w:rsidR="00F60457" w14:paraId="6DACE474" w14:textId="77777777" w:rsidTr="00C93EBA">
      <w:trPr>
        <w:trHeight w:val="2268"/>
      </w:trPr>
      <w:sdt>
        <w:sdtPr>
          <w:rPr>
            <w:b/>
          </w:rPr>
          <w:alias w:val="SenderText"/>
          <w:tag w:val="ccRKShow_SenderText"/>
          <w:id w:val="1374046025"/>
          <w:placeholder>
            <w:docPart w:val="1A631AB7562749D49895669336676715"/>
          </w:placeholder>
        </w:sdtPr>
        <w:sdtEndPr/>
        <w:sdtContent>
          <w:tc>
            <w:tcPr>
              <w:tcW w:w="5534" w:type="dxa"/>
              <w:tcMar>
                <w:right w:w="1134" w:type="dxa"/>
              </w:tcMar>
            </w:tcPr>
            <w:p w14:paraId="05DD476B" w14:textId="77777777" w:rsidR="00F60457" w:rsidRPr="00F60457" w:rsidRDefault="00F60457" w:rsidP="00340DE0">
              <w:pPr>
                <w:pStyle w:val="Sidhuvud"/>
                <w:rPr>
                  <w:b/>
                </w:rPr>
              </w:pPr>
              <w:r w:rsidRPr="00F60457">
                <w:rPr>
                  <w:b/>
                </w:rPr>
                <w:t>Utrikesdepartementet</w:t>
              </w:r>
            </w:p>
            <w:p w14:paraId="150988C6" w14:textId="77777777" w:rsidR="00F60457" w:rsidRDefault="00F60457" w:rsidP="00340DE0">
              <w:pPr>
                <w:pStyle w:val="Sidhuvud"/>
              </w:pPr>
              <w:r w:rsidRPr="00F60457">
                <w:t>Utrikesministern</w:t>
              </w:r>
            </w:p>
            <w:p w14:paraId="29D0D08C" w14:textId="77777777" w:rsidR="00F60457" w:rsidRDefault="00F60457" w:rsidP="00340DE0">
              <w:pPr>
                <w:pStyle w:val="Sidhuvud"/>
              </w:pPr>
            </w:p>
            <w:p w14:paraId="4DA8959F" w14:textId="7B959970" w:rsidR="00F60457" w:rsidRPr="00BC3FA2" w:rsidRDefault="00F60457" w:rsidP="00340DE0">
              <w:pPr>
                <w:pStyle w:val="Sidhuvud"/>
              </w:pPr>
            </w:p>
            <w:p w14:paraId="5780D2DF" w14:textId="62A6070B" w:rsidR="00F60457" w:rsidRPr="00F60457" w:rsidRDefault="00F60457" w:rsidP="00340DE0">
              <w:pPr>
                <w:pStyle w:val="Sidhuvud"/>
              </w:pPr>
              <w:r w:rsidRPr="00F87674">
                <w:br/>
              </w:r>
            </w:p>
            <w:p w14:paraId="04269440" w14:textId="5A067572" w:rsidR="00F60457" w:rsidRPr="00F60457" w:rsidRDefault="00F60457" w:rsidP="00340DE0">
              <w:pPr>
                <w:pStyle w:val="Sidhuvud"/>
                <w:rPr>
                  <w:b/>
                </w:rPr>
              </w:pPr>
            </w:p>
          </w:tc>
        </w:sdtContent>
      </w:sdt>
      <w:sdt>
        <w:sdtPr>
          <w:alias w:val="Recipient"/>
          <w:tag w:val="ccRKShow_Recipient"/>
          <w:id w:val="-28344517"/>
          <w:placeholder>
            <w:docPart w:val="E65AC6A1AB38485598262DCAB032E90D"/>
          </w:placeholder>
          <w:dataBinding w:prefixMappings="xmlns:ns0='http://lp/documentinfo/RK' " w:xpath="/ns0:DocumentInfo[1]/ns0:BaseInfo[1]/ns0:Recipient[1]" w:storeItemID="{AB58EC32-86B1-4A5B-8AA9-097480213C54}"/>
          <w:text w:multiLine="1"/>
        </w:sdtPr>
        <w:sdtEndPr/>
        <w:sdtContent>
          <w:tc>
            <w:tcPr>
              <w:tcW w:w="3170" w:type="dxa"/>
            </w:tcPr>
            <w:p w14:paraId="5712098E" w14:textId="2CFB31D0" w:rsidR="00F60457" w:rsidRDefault="00F60457" w:rsidP="00547B89">
              <w:pPr>
                <w:pStyle w:val="Sidhuvud"/>
              </w:pPr>
              <w:r>
                <w:t>Till r</w:t>
              </w:r>
              <w:r w:rsidR="00BC3FA2">
                <w:t>iksdagen</w:t>
              </w:r>
              <w:r w:rsidR="00BC3FA2">
                <w:br/>
              </w:r>
              <w:r w:rsidR="00BC3FA2">
                <w:br/>
              </w:r>
            </w:p>
          </w:tc>
        </w:sdtContent>
      </w:sdt>
      <w:tc>
        <w:tcPr>
          <w:tcW w:w="1134" w:type="dxa"/>
        </w:tcPr>
        <w:p w14:paraId="6A05702A" w14:textId="77777777" w:rsidR="00F60457" w:rsidRDefault="00F60457" w:rsidP="003E6020">
          <w:pPr>
            <w:pStyle w:val="Sidhuvud"/>
          </w:pPr>
        </w:p>
      </w:tc>
    </w:tr>
  </w:tbl>
  <w:p w14:paraId="1CC537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5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1586"/>
    <w:rsid w:val="000D31A9"/>
    <w:rsid w:val="000E12D9"/>
    <w:rsid w:val="000E483B"/>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16F9"/>
    <w:rsid w:val="009036E7"/>
    <w:rsid w:val="0091053B"/>
    <w:rsid w:val="00912945"/>
    <w:rsid w:val="00915D4C"/>
    <w:rsid w:val="009279B2"/>
    <w:rsid w:val="00935814"/>
    <w:rsid w:val="0094502D"/>
    <w:rsid w:val="00947013"/>
    <w:rsid w:val="00947B48"/>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4F5F"/>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186C"/>
    <w:rsid w:val="00BB4AC0"/>
    <w:rsid w:val="00BB5683"/>
    <w:rsid w:val="00BC112B"/>
    <w:rsid w:val="00BC17DF"/>
    <w:rsid w:val="00BC3FA2"/>
    <w:rsid w:val="00BD0826"/>
    <w:rsid w:val="00BD15AB"/>
    <w:rsid w:val="00BD181D"/>
    <w:rsid w:val="00BE0567"/>
    <w:rsid w:val="00BE3210"/>
    <w:rsid w:val="00BE350E"/>
    <w:rsid w:val="00BE4BF7"/>
    <w:rsid w:val="00BF27B2"/>
    <w:rsid w:val="00BF4F06"/>
    <w:rsid w:val="00BF534E"/>
    <w:rsid w:val="00BF5717"/>
    <w:rsid w:val="00C01585"/>
    <w:rsid w:val="00C01EA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1E9E"/>
    <w:rsid w:val="00CC41BA"/>
    <w:rsid w:val="00CD17C1"/>
    <w:rsid w:val="00CD1C6C"/>
    <w:rsid w:val="00CD37F1"/>
    <w:rsid w:val="00CD6169"/>
    <w:rsid w:val="00CD6D76"/>
    <w:rsid w:val="00CE20BC"/>
    <w:rsid w:val="00CF1FD8"/>
    <w:rsid w:val="00CF200F"/>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669A"/>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2728"/>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0457"/>
    <w:rsid w:val="00F6392C"/>
    <w:rsid w:val="00F64256"/>
    <w:rsid w:val="00F66093"/>
    <w:rsid w:val="00F70848"/>
    <w:rsid w:val="00F73A60"/>
    <w:rsid w:val="00F829C7"/>
    <w:rsid w:val="00F834AA"/>
    <w:rsid w:val="00F848D6"/>
    <w:rsid w:val="00F87674"/>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74688"/>
  <w15:docId w15:val="{F418DF1E-FCA9-4097-857E-9CF003C2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0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45F1B14624321AD89B30A2B448145"/>
        <w:category>
          <w:name w:val="Allmänt"/>
          <w:gallery w:val="placeholder"/>
        </w:category>
        <w:types>
          <w:type w:val="bbPlcHdr"/>
        </w:types>
        <w:behaviors>
          <w:behavior w:val="content"/>
        </w:behaviors>
        <w:guid w:val="{CBF5A145-C032-4377-934F-70FFC90367D3}"/>
      </w:docPartPr>
      <w:docPartBody>
        <w:p w:rsidR="00164893" w:rsidRDefault="00F5666F" w:rsidP="00F5666F">
          <w:pPr>
            <w:pStyle w:val="BD145F1B14624321AD89B30A2B448145"/>
          </w:pPr>
          <w:r>
            <w:rPr>
              <w:rStyle w:val="Platshllartext"/>
            </w:rPr>
            <w:t xml:space="preserve"> </w:t>
          </w:r>
        </w:p>
      </w:docPartBody>
    </w:docPart>
    <w:docPart>
      <w:docPartPr>
        <w:name w:val="54010372F703415A9FAF8583468A2BEF"/>
        <w:category>
          <w:name w:val="Allmänt"/>
          <w:gallery w:val="placeholder"/>
        </w:category>
        <w:types>
          <w:type w:val="bbPlcHdr"/>
        </w:types>
        <w:behaviors>
          <w:behavior w:val="content"/>
        </w:behaviors>
        <w:guid w:val="{94E2AF3F-5141-4E46-AB3A-957BA6E82E61}"/>
      </w:docPartPr>
      <w:docPartBody>
        <w:p w:rsidR="00164893" w:rsidRDefault="00F5666F" w:rsidP="00F5666F">
          <w:pPr>
            <w:pStyle w:val="54010372F703415A9FAF8583468A2BEF"/>
          </w:pPr>
          <w:r>
            <w:rPr>
              <w:rStyle w:val="Platshllartext"/>
            </w:rPr>
            <w:t xml:space="preserve"> </w:t>
          </w:r>
        </w:p>
      </w:docPartBody>
    </w:docPart>
    <w:docPart>
      <w:docPartPr>
        <w:name w:val="1A631AB7562749D49895669336676715"/>
        <w:category>
          <w:name w:val="Allmänt"/>
          <w:gallery w:val="placeholder"/>
        </w:category>
        <w:types>
          <w:type w:val="bbPlcHdr"/>
        </w:types>
        <w:behaviors>
          <w:behavior w:val="content"/>
        </w:behaviors>
        <w:guid w:val="{7A8D89FD-869A-4423-A64B-DEEE30C716FE}"/>
      </w:docPartPr>
      <w:docPartBody>
        <w:p w:rsidR="00164893" w:rsidRDefault="00F5666F" w:rsidP="00F5666F">
          <w:pPr>
            <w:pStyle w:val="1A631AB7562749D49895669336676715"/>
          </w:pPr>
          <w:r>
            <w:rPr>
              <w:rStyle w:val="Platshllartext"/>
            </w:rPr>
            <w:t xml:space="preserve"> </w:t>
          </w:r>
        </w:p>
      </w:docPartBody>
    </w:docPart>
    <w:docPart>
      <w:docPartPr>
        <w:name w:val="E65AC6A1AB38485598262DCAB032E90D"/>
        <w:category>
          <w:name w:val="Allmänt"/>
          <w:gallery w:val="placeholder"/>
        </w:category>
        <w:types>
          <w:type w:val="bbPlcHdr"/>
        </w:types>
        <w:behaviors>
          <w:behavior w:val="content"/>
        </w:behaviors>
        <w:guid w:val="{AB2D267C-46C0-4516-928B-4B563B2CD9CE}"/>
      </w:docPartPr>
      <w:docPartBody>
        <w:p w:rsidR="00164893" w:rsidRDefault="00F5666F" w:rsidP="00F5666F">
          <w:pPr>
            <w:pStyle w:val="E65AC6A1AB38485598262DCAB032E90D"/>
          </w:pPr>
          <w:r>
            <w:rPr>
              <w:rStyle w:val="Platshllartext"/>
            </w:rPr>
            <w:t xml:space="preserve"> </w:t>
          </w:r>
        </w:p>
      </w:docPartBody>
    </w:docPart>
    <w:docPart>
      <w:docPartPr>
        <w:name w:val="D718985576224F08BA0031390986DA05"/>
        <w:category>
          <w:name w:val="Allmänt"/>
          <w:gallery w:val="placeholder"/>
        </w:category>
        <w:types>
          <w:type w:val="bbPlcHdr"/>
        </w:types>
        <w:behaviors>
          <w:behavior w:val="content"/>
        </w:behaviors>
        <w:guid w:val="{1D7DAECE-9E6B-4E5A-ABA2-3F3063A546C4}"/>
      </w:docPartPr>
      <w:docPartBody>
        <w:p w:rsidR="00164893" w:rsidRDefault="00F5666F" w:rsidP="00F5666F">
          <w:pPr>
            <w:pStyle w:val="D718985576224F08BA0031390986DA0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F"/>
    <w:rsid w:val="00164893"/>
    <w:rsid w:val="00F56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80A73D66FF49C7BDFF48DFC8D65E48">
    <w:name w:val="7B80A73D66FF49C7BDFF48DFC8D65E48"/>
    <w:rsid w:val="00F5666F"/>
  </w:style>
  <w:style w:type="character" w:styleId="Platshllartext">
    <w:name w:val="Placeholder Text"/>
    <w:basedOn w:val="Standardstycketeckensnitt"/>
    <w:uiPriority w:val="99"/>
    <w:semiHidden/>
    <w:rsid w:val="00F5666F"/>
    <w:rPr>
      <w:noProof w:val="0"/>
      <w:color w:val="808080"/>
    </w:rPr>
  </w:style>
  <w:style w:type="paragraph" w:customStyle="1" w:styleId="6031D1A0D15F4B94BF0B5EB2B8AA45B3">
    <w:name w:val="6031D1A0D15F4B94BF0B5EB2B8AA45B3"/>
    <w:rsid w:val="00F5666F"/>
  </w:style>
  <w:style w:type="paragraph" w:customStyle="1" w:styleId="8F428D86E6D440E89505C1D48F3F300C">
    <w:name w:val="8F428D86E6D440E89505C1D48F3F300C"/>
    <w:rsid w:val="00F5666F"/>
  </w:style>
  <w:style w:type="paragraph" w:customStyle="1" w:styleId="9092C55922AD44B6A518BBC4AFD237F9">
    <w:name w:val="9092C55922AD44B6A518BBC4AFD237F9"/>
    <w:rsid w:val="00F5666F"/>
  </w:style>
  <w:style w:type="paragraph" w:customStyle="1" w:styleId="BD145F1B14624321AD89B30A2B448145">
    <w:name w:val="BD145F1B14624321AD89B30A2B448145"/>
    <w:rsid w:val="00F5666F"/>
  </w:style>
  <w:style w:type="paragraph" w:customStyle="1" w:styleId="54010372F703415A9FAF8583468A2BEF">
    <w:name w:val="54010372F703415A9FAF8583468A2BEF"/>
    <w:rsid w:val="00F5666F"/>
  </w:style>
  <w:style w:type="paragraph" w:customStyle="1" w:styleId="DE384D1C475E449FACA19DC17EA47FE3">
    <w:name w:val="DE384D1C475E449FACA19DC17EA47FE3"/>
    <w:rsid w:val="00F5666F"/>
  </w:style>
  <w:style w:type="paragraph" w:customStyle="1" w:styleId="3416B88797C04A51B41913E66D5AE3AA">
    <w:name w:val="3416B88797C04A51B41913E66D5AE3AA"/>
    <w:rsid w:val="00F5666F"/>
  </w:style>
  <w:style w:type="paragraph" w:customStyle="1" w:styleId="DD9DBE7CE5344B86ADF3EB4FF89E7BC0">
    <w:name w:val="DD9DBE7CE5344B86ADF3EB4FF89E7BC0"/>
    <w:rsid w:val="00F5666F"/>
  </w:style>
  <w:style w:type="paragraph" w:customStyle="1" w:styleId="1A631AB7562749D49895669336676715">
    <w:name w:val="1A631AB7562749D49895669336676715"/>
    <w:rsid w:val="00F5666F"/>
  </w:style>
  <w:style w:type="paragraph" w:customStyle="1" w:styleId="E65AC6A1AB38485598262DCAB032E90D">
    <w:name w:val="E65AC6A1AB38485598262DCAB032E90D"/>
    <w:rsid w:val="00F5666F"/>
  </w:style>
  <w:style w:type="paragraph" w:customStyle="1" w:styleId="2286D87BEBEC4307B9D166A599365D8F">
    <w:name w:val="2286D87BEBEC4307B9D166A599365D8F"/>
    <w:rsid w:val="00F5666F"/>
  </w:style>
  <w:style w:type="paragraph" w:customStyle="1" w:styleId="B1C57C5496544B73863C4154818FDC83">
    <w:name w:val="B1C57C5496544B73863C4154818FDC83"/>
    <w:rsid w:val="00F5666F"/>
  </w:style>
  <w:style w:type="paragraph" w:customStyle="1" w:styleId="69B4C167D6A744C499A2AA01470810BE">
    <w:name w:val="69B4C167D6A744C499A2AA01470810BE"/>
    <w:rsid w:val="00F5666F"/>
  </w:style>
  <w:style w:type="paragraph" w:customStyle="1" w:styleId="B586657C094A4B57BDC4EAC5C46FD155">
    <w:name w:val="B586657C094A4B57BDC4EAC5C46FD155"/>
    <w:rsid w:val="00F5666F"/>
  </w:style>
  <w:style w:type="paragraph" w:customStyle="1" w:styleId="219414B32C264CFC9CDED0ADBB2122C6">
    <w:name w:val="219414B32C264CFC9CDED0ADBB2122C6"/>
    <w:rsid w:val="00F5666F"/>
  </w:style>
  <w:style w:type="paragraph" w:customStyle="1" w:styleId="D718985576224F08BA0031390986DA05">
    <w:name w:val="D718985576224F08BA0031390986DA05"/>
    <w:rsid w:val="00F5666F"/>
  </w:style>
  <w:style w:type="paragraph" w:customStyle="1" w:styleId="22663F1E26434876B726F6AD91FD867D">
    <w:name w:val="22663F1E26434876B726F6AD91FD867D"/>
    <w:rsid w:val="00F56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067d9257-2a55-4e0e-928d-5b06b8ef272b</RD_Svarsid>
  </documentManagement>
</p:properties>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2018-03-21T00:00:00</HeaderDate>
    <Office/>
    <Dnr/>
    <ParagrafNr/>
    <DocumentTitle/>
    <VisitingAddress/>
    <Extra1/>
    <Extra2/>
    <Extra3>Christian Holm Barenfeld</Extra3>
    <Number/>
    <Recipient>Till riksdagen
</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Sekretess xmlns="a9ec56ab-dea3-443b-ae99-35f2199b5204" xsi:nil="true"/>
    <k46d94c0acf84ab9a79866a9d8b1905f xmlns="a9ec56ab-dea3-443b-ae99-35f2199b5204">
      <Terms xmlns="http://schemas.microsoft.com/office/infopath/2007/PartnerControls"/>
    </k46d94c0acf84ab9a79866a9d8b1905f>
    <c9cd366cc722410295b9eacffbd73909 xmlns="a9ec56ab-dea3-443b-ae99-35f2199b5204">
      <Terms xmlns="http://schemas.microsoft.com/office/infopath/2007/PartnerControls"/>
    </c9cd366cc722410295b9eacffbd73909>
    <_dlc_DocId xmlns="a9ec56ab-dea3-443b-ae99-35f2199b5204">PDCX5745JPN6-5-4626</_dlc_DocId>
    <Diarienummer xmlns="a9ec56ab-dea3-443b-ae99-35f2199b5204" xsi:nil="true"/>
    <TaxCatchAll xmlns="a9ec56ab-dea3-443b-ae99-35f2199b5204"/>
    <_dlc_DocIdUrl xmlns="a9ec56ab-dea3-443b-ae99-35f2199b5204">
      <Url>http://rkdhs-ud/enhet/mk_ur/_layouts/DocIdRedir.aspx?ID=PDCX5745JPN6-5-4626</Url>
      <Description>PDCX5745JPN6-5-4626</Description>
    </_dlc_DocIdUrl>
    <Nyckelord xmlns="a9ec56ab-dea3-443b-ae99-35f2199b5204" xsi:nil="true"/>
    <RKOrdnaCheckInComment xmlns="895cbeb3-73d6-4f86-a3cd-6ba0466d6097" xsi:nil="true"/>
  </documentManagement>
</p:properties>
</file>

<file path=customXml/item5.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2018-03-21T00:00:00</HeaderDate>
    <Office/>
    <Dnr/>
    <ParagrafNr/>
    <DocumentTitle/>
    <VisitingAddress/>
    <Extra1/>
    <Extra2/>
    <Extra3>Christian Holm Barenfeld</Extra3>
    <Number/>
    <Recipient>Till riksdagen
</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0700E-BEDA-46B5-B40D-9A04C56EE960}"/>
</file>

<file path=customXml/itemProps2.xml><?xml version="1.0" encoding="utf-8"?>
<ds:datastoreItem xmlns:ds="http://schemas.openxmlformats.org/officeDocument/2006/customXml" ds:itemID="{AB58EC32-86B1-4A5B-8AA9-097480213C54}"/>
</file>

<file path=customXml/itemProps3.xml><?xml version="1.0" encoding="utf-8"?>
<ds:datastoreItem xmlns:ds="http://schemas.openxmlformats.org/officeDocument/2006/customXml" ds:itemID="{B1053427-C1A0-4A79-B5A3-DF547888BAE1}"/>
</file>

<file path=customXml/itemProps4.xml><?xml version="1.0" encoding="utf-8"?>
<ds:datastoreItem xmlns:ds="http://schemas.openxmlformats.org/officeDocument/2006/customXml" ds:itemID="{F080700E-BEDA-46B5-B40D-9A04C56EE960}"/>
</file>

<file path=customXml/itemProps5.xml><?xml version="1.0" encoding="utf-8"?>
<ds:datastoreItem xmlns:ds="http://schemas.openxmlformats.org/officeDocument/2006/customXml" ds:itemID="{AB58EC32-86B1-4A5B-8AA9-097480213C54}"/>
</file>

<file path=customXml/itemProps6.xml><?xml version="1.0" encoding="utf-8"?>
<ds:datastoreItem xmlns:ds="http://schemas.openxmlformats.org/officeDocument/2006/customXml" ds:itemID="{2D23C61A-B1AA-4FCA-BAC6-B2055A002D2C}"/>
</file>

<file path=customXml/itemProps7.xml><?xml version="1.0" encoding="utf-8"?>
<ds:datastoreItem xmlns:ds="http://schemas.openxmlformats.org/officeDocument/2006/customXml" ds:itemID="{505DD391-B05F-4EAD-A753-CAE35451B555}"/>
</file>

<file path=docProps/app.xml><?xml version="1.0" encoding="utf-8"?>
<Properties xmlns="http://schemas.openxmlformats.org/officeDocument/2006/extended-properties" xmlns:vt="http://schemas.openxmlformats.org/officeDocument/2006/docPropsVTypes">
  <Template>RK Basmall</Template>
  <TotalTime>0</TotalTime>
  <Pages>1</Pages>
  <Words>188</Words>
  <Characters>998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2018-03-21T08:57:00Z</cp:lastPrinted>
  <dcterms:created xsi:type="dcterms:W3CDTF">2018-03-21T08:57:00Z</dcterms:created>
  <dcterms:modified xsi:type="dcterms:W3CDTF">2018-03-21T08:58:00Z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997b625f-7791-426f-901a-2184e86723e0</vt:lpwstr>
  </property>
</Properties>
</file>