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0E26" w14:textId="344ED98D" w:rsidR="00CB6F1E" w:rsidRDefault="00CB6F1E" w:rsidP="0085548A">
      <w:pPr>
        <w:pStyle w:val="Rubrik"/>
      </w:pPr>
      <w:bookmarkStart w:id="0" w:name="_GoBack"/>
      <w:r>
        <w:t xml:space="preserve">Svar på </w:t>
      </w:r>
      <w:r w:rsidR="00E71EAC">
        <w:t>riksdagsfråga</w:t>
      </w:r>
      <w:r>
        <w:t xml:space="preserve"> 20</w:t>
      </w:r>
      <w:r w:rsidR="00E71EAC">
        <w:t>17</w:t>
      </w:r>
      <w:r>
        <w:t>/</w:t>
      </w:r>
      <w:r w:rsidR="00E71EAC">
        <w:t>18</w:t>
      </w:r>
      <w:r>
        <w:t>:</w:t>
      </w:r>
      <w:r w:rsidR="00B85272">
        <w:t>1024 av Anders Hansson (M)</w:t>
      </w:r>
      <w:r>
        <w:br/>
      </w:r>
      <w:bookmarkEnd w:id="0"/>
      <w:r w:rsidR="00B85272">
        <w:t>Sandsugning i Öresund</w:t>
      </w:r>
    </w:p>
    <w:p w14:paraId="30D63B65" w14:textId="396EEEBD" w:rsidR="00B85272" w:rsidRPr="004E6DA5" w:rsidRDefault="00B85272" w:rsidP="00B85272">
      <w:pPr>
        <w:pStyle w:val="Brdtext"/>
      </w:pPr>
      <w:r>
        <w:t xml:space="preserve">Anders Hansson har frågat mig om jag tänker </w:t>
      </w:r>
      <w:r w:rsidRPr="004E6DA5">
        <w:t>vidta några konkreta åtgärder, och i så fall vilka, i syfte att förmå den danska regeringen att upphöra med sandsugningen i Öresund</w:t>
      </w:r>
      <w:r w:rsidR="00683BCC">
        <w:t>.</w:t>
      </w:r>
    </w:p>
    <w:p w14:paraId="2362C77A" w14:textId="6E92299F" w:rsidR="00B85272" w:rsidRPr="00276344" w:rsidRDefault="00B85272" w:rsidP="00B85272">
      <w:pPr>
        <w:spacing w:line="240" w:lineRule="auto"/>
        <w:rPr>
          <w:rFonts w:ascii="TimesNewRomanPSMT" w:hAnsi="TimesNewRomanPSMT" w:cs="TimesNewRomanPSMT"/>
          <w:sz w:val="23"/>
          <w:szCs w:val="23"/>
          <w:lang w:eastAsia="sv-SE"/>
        </w:rPr>
      </w:pPr>
      <w:r>
        <w:t xml:space="preserve">Jag välkomnar att Anders Hansson uppmärksammar den speciella livsmiljö och de marina naturvärdena som återfinns i Öresund. </w:t>
      </w:r>
    </w:p>
    <w:p w14:paraId="3E3045E2" w14:textId="6D448A26" w:rsidR="00B85272" w:rsidRPr="00276344" w:rsidRDefault="00B85272" w:rsidP="00B85272">
      <w:pPr>
        <w:spacing w:line="240" w:lineRule="auto"/>
      </w:pPr>
      <w:r w:rsidRPr="00276344">
        <w:t>Sandsugning är inte förbjuden i Sverige. Utvinning av sand, t.ex. genom sandsugning, tillståndsprövas enligt såväl miljöbalken som kontinental</w:t>
      </w:r>
      <w:r w:rsidR="00683BCC">
        <w:t>-</w:t>
      </w:r>
      <w:r w:rsidRPr="00276344">
        <w:t xml:space="preserve">sockellagen. Tillstånd enligt kontinentalsockellagen till utvinning av havssand får inte lämnas om det kan befaras att utvinningen kommer att försämra livsbetingelserna för någon djur- eller växtart som är hotad, sällsynt eller kräver hänsyn av någon annan anledning. För närvarande finns bara ett </w:t>
      </w:r>
      <w:r>
        <w:t>gällande</w:t>
      </w:r>
      <w:r w:rsidRPr="00276344">
        <w:t xml:space="preserve"> tillstånd i Sverige. Det gäller Ystads kommun, som får ta upp sand som läggs på stränder för att motverka stranderosion.</w:t>
      </w:r>
    </w:p>
    <w:p w14:paraId="5CC5D03D" w14:textId="1243BF0F" w:rsidR="00B85272" w:rsidRDefault="00B85272" w:rsidP="00B85272">
      <w:pPr>
        <w:spacing w:line="240" w:lineRule="auto"/>
      </w:pPr>
      <w:r w:rsidRPr="00276344">
        <w:t>Länsstyrelsen i Skåne län och Naturvårdsverket har en dialog med danska myndigheter om sandsugning i Öresund. Internationella samråd gällande gränsöverskridande miljöpåverkan ligger inom myndigheternas ansvars</w:t>
      </w:r>
      <w:r w:rsidRPr="00276344">
        <w:softHyphen/>
        <w:t>område. Samrådsrutiner mellan länderna har upprättats. Svenska myndighet</w:t>
      </w:r>
      <w:r w:rsidR="00683BCC">
        <w:t>-</w:t>
      </w:r>
      <w:r w:rsidRPr="00276344">
        <w:t xml:space="preserve">er får nu </w:t>
      </w:r>
      <w:r>
        <w:t xml:space="preserve">yttra sig över de danska </w:t>
      </w:r>
      <w:r w:rsidRPr="00276344">
        <w:t>sandsugningsärenden</w:t>
      </w:r>
      <w:r>
        <w:t>a</w:t>
      </w:r>
      <w:r w:rsidRPr="00276344">
        <w:t xml:space="preserve"> och även förslag till ändringar i relevant </w:t>
      </w:r>
      <w:r>
        <w:t xml:space="preserve">dansk </w:t>
      </w:r>
      <w:r w:rsidRPr="00276344">
        <w:t>lagstift</w:t>
      </w:r>
      <w:r w:rsidRPr="00276344">
        <w:softHyphen/>
        <w:t>ning</w:t>
      </w:r>
      <w:r>
        <w:t xml:space="preserve"> sänds ut</w:t>
      </w:r>
      <w:r w:rsidRPr="00276344">
        <w:t xml:space="preserve"> på remiss</w:t>
      </w:r>
      <w:r>
        <w:t xml:space="preserve"> till svenska myndig</w:t>
      </w:r>
      <w:r w:rsidR="00683BCC">
        <w:t>-</w:t>
      </w:r>
      <w:r>
        <w:t>heter</w:t>
      </w:r>
      <w:r w:rsidRPr="00276344">
        <w:t xml:space="preserve">. </w:t>
      </w:r>
    </w:p>
    <w:p w14:paraId="48B25B42" w14:textId="7E3C125E" w:rsidR="00B85272" w:rsidRPr="00276344" w:rsidRDefault="00B85272" w:rsidP="00B85272">
      <w:pPr>
        <w:spacing w:line="240" w:lineRule="auto"/>
      </w:pPr>
      <w:r w:rsidRPr="00276344">
        <w:t xml:space="preserve">Under 2017 </w:t>
      </w:r>
      <w:r>
        <w:t>skärpte</w:t>
      </w:r>
      <w:r w:rsidRPr="00276344">
        <w:t xml:space="preserve"> Danmark kraven på miljö</w:t>
      </w:r>
      <w:r w:rsidRPr="00276344">
        <w:softHyphen/>
        <w:t xml:space="preserve">konsekvensbeskrivningar vid ärenden gällande sandsugning. </w:t>
      </w:r>
      <w:r>
        <w:t>Danmarks miljöminister tog även beslut i januari att undersöka alternativa områden till Öresund för sanduttag</w:t>
      </w:r>
      <w:r w:rsidR="00E64D95">
        <w:t>, vilket jag välkomnar</w:t>
      </w:r>
      <w:r>
        <w:t xml:space="preserve">. </w:t>
      </w:r>
    </w:p>
    <w:p w14:paraId="76D81510" w14:textId="791784AF" w:rsidR="00B85272" w:rsidRPr="00276344" w:rsidRDefault="00B85272" w:rsidP="00B85272">
      <w:pPr>
        <w:spacing w:line="240" w:lineRule="auto"/>
      </w:pPr>
      <w:r w:rsidRPr="00276344">
        <w:lastRenderedPageBreak/>
        <w:t>Både Danmark och Sverige arbetar också med att genomföra EU:s havs</w:t>
      </w:r>
      <w:r w:rsidRPr="00276344">
        <w:softHyphen/>
        <w:t>miljödirektiv. Direktivet anger att god miljöstatus ska uppnås till 2020 och innehåller även krav på regionalt samarbete. Som en del i genom</w:t>
      </w:r>
      <w:r w:rsidRPr="00276344">
        <w:softHyphen/>
        <w:t>föran</w:t>
      </w:r>
      <w:r w:rsidRPr="00276344">
        <w:softHyphen/>
        <w:t>det av direktivet pågår ett nära samarbete mellan Havs- och vatten</w:t>
      </w:r>
      <w:r w:rsidRPr="00276344">
        <w:softHyphen/>
        <w:t>myndigheten och danska myndigheter.</w:t>
      </w:r>
    </w:p>
    <w:p w14:paraId="415A0F53" w14:textId="1E56255A" w:rsidR="00B85272" w:rsidRDefault="00B85272" w:rsidP="00683BCC">
      <w:pPr>
        <w:spacing w:line="240" w:lineRule="auto"/>
      </w:pPr>
      <w:r w:rsidRPr="00276344">
        <w:t>Jag kan försäkra Anders Hansson om att regeringen aktivt följer myndig</w:t>
      </w:r>
      <w:r w:rsidR="00683BCC">
        <w:t>-</w:t>
      </w:r>
      <w:r w:rsidRPr="00276344">
        <w:t>heternas arbete med skydd och bevarande av Öresunds och Östersjöns marina miljöer.</w:t>
      </w:r>
    </w:p>
    <w:p w14:paraId="57C58007" w14:textId="00F74006" w:rsidR="00F9299D" w:rsidRDefault="00F9299D" w:rsidP="00F9299D">
      <w:pPr>
        <w:pStyle w:val="Brdtext"/>
      </w:pPr>
      <w:r>
        <w:t>Stockholm den</w:t>
      </w:r>
      <w:r w:rsidR="00B85272">
        <w:t xml:space="preserve"> 21 mars</w:t>
      </w:r>
      <w:r w:rsidR="00E71EAC">
        <w:t xml:space="preserve"> 2018</w:t>
      </w:r>
    </w:p>
    <w:p w14:paraId="3B3C13FC" w14:textId="36A4014C" w:rsidR="00CB6F1E" w:rsidRDefault="00683BCC" w:rsidP="00C5290E">
      <w:pPr>
        <w:pStyle w:val="Brdtext"/>
      </w:pPr>
      <w:r>
        <w:br/>
      </w:r>
      <w:r w:rsidR="00F9299D">
        <w:t>Karolina Skog</w:t>
      </w:r>
    </w:p>
    <w:sectPr w:rsidR="00CB6F1E" w:rsidSect="00CB6F1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3F79" w14:textId="77777777" w:rsidR="00CB6F1E" w:rsidRDefault="00CB6F1E" w:rsidP="00A87A54">
      <w:pPr>
        <w:spacing w:after="0" w:line="240" w:lineRule="auto"/>
      </w:pPr>
      <w:r>
        <w:separator/>
      </w:r>
    </w:p>
  </w:endnote>
  <w:endnote w:type="continuationSeparator" w:id="0">
    <w:p w14:paraId="3CDCF517" w14:textId="77777777" w:rsidR="00CB6F1E" w:rsidRDefault="00CB6F1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4EF17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F390A5A" w14:textId="25F75BB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60C7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60C7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AEF3B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1933D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AC8AB3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F1A206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F2650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05B3E85" w14:textId="77777777" w:rsidTr="00C26068">
      <w:trPr>
        <w:trHeight w:val="227"/>
      </w:trPr>
      <w:tc>
        <w:tcPr>
          <w:tcW w:w="4074" w:type="dxa"/>
        </w:tcPr>
        <w:p w14:paraId="0859A9A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CDE87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7A5DB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7D590" w14:textId="77777777" w:rsidR="00CB6F1E" w:rsidRDefault="00CB6F1E" w:rsidP="00A87A54">
      <w:pPr>
        <w:spacing w:after="0" w:line="240" w:lineRule="auto"/>
      </w:pPr>
      <w:r>
        <w:separator/>
      </w:r>
    </w:p>
  </w:footnote>
  <w:footnote w:type="continuationSeparator" w:id="0">
    <w:p w14:paraId="7C160867" w14:textId="77777777" w:rsidR="00CB6F1E" w:rsidRDefault="00CB6F1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B6F1E" w14:paraId="030774B5" w14:textId="77777777" w:rsidTr="00C93EBA">
      <w:trPr>
        <w:trHeight w:val="227"/>
      </w:trPr>
      <w:tc>
        <w:tcPr>
          <w:tcW w:w="5534" w:type="dxa"/>
        </w:tcPr>
        <w:p w14:paraId="794752D0" w14:textId="77777777" w:rsidR="00CB6F1E" w:rsidRPr="007D73AB" w:rsidRDefault="00CB6F1E">
          <w:pPr>
            <w:pStyle w:val="Sidhuvud"/>
          </w:pPr>
        </w:p>
      </w:tc>
      <w:tc>
        <w:tcPr>
          <w:tcW w:w="3170" w:type="dxa"/>
          <w:vAlign w:val="bottom"/>
        </w:tcPr>
        <w:p w14:paraId="4040FD42" w14:textId="77777777" w:rsidR="00CB6F1E" w:rsidRPr="007D73AB" w:rsidRDefault="00CB6F1E" w:rsidP="00340DE0">
          <w:pPr>
            <w:pStyle w:val="Sidhuvud"/>
          </w:pPr>
        </w:p>
      </w:tc>
      <w:tc>
        <w:tcPr>
          <w:tcW w:w="1134" w:type="dxa"/>
        </w:tcPr>
        <w:p w14:paraId="1840A505" w14:textId="77777777" w:rsidR="00CB6F1E" w:rsidRDefault="00CB6F1E" w:rsidP="005A703A">
          <w:pPr>
            <w:pStyle w:val="Sidhuvud"/>
          </w:pPr>
        </w:p>
      </w:tc>
    </w:tr>
    <w:tr w:rsidR="00CB6F1E" w14:paraId="5372EEF9" w14:textId="77777777" w:rsidTr="00C93EBA">
      <w:trPr>
        <w:trHeight w:val="1928"/>
      </w:trPr>
      <w:tc>
        <w:tcPr>
          <w:tcW w:w="5534" w:type="dxa"/>
        </w:tcPr>
        <w:p w14:paraId="5014E698" w14:textId="77777777" w:rsidR="00CB6F1E" w:rsidRPr="00340DE0" w:rsidRDefault="00CB6F1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992C8F" wp14:editId="0C4F321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CDF40D1" w14:textId="77777777" w:rsidR="00CB6F1E" w:rsidRPr="00710A6C" w:rsidRDefault="00CB6F1E" w:rsidP="00EE3C0F">
          <w:pPr>
            <w:pStyle w:val="Sidhuvud"/>
            <w:rPr>
              <w:b/>
            </w:rPr>
          </w:pPr>
        </w:p>
        <w:p w14:paraId="2BC67C7A" w14:textId="77777777" w:rsidR="00CB6F1E" w:rsidRDefault="00CB6F1E" w:rsidP="00EE3C0F">
          <w:pPr>
            <w:pStyle w:val="Sidhuvud"/>
          </w:pPr>
        </w:p>
        <w:p w14:paraId="78A21308" w14:textId="77777777" w:rsidR="00CB6F1E" w:rsidRDefault="00CB6F1E" w:rsidP="00EE3C0F">
          <w:pPr>
            <w:pStyle w:val="Sidhuvud"/>
          </w:pPr>
        </w:p>
        <w:p w14:paraId="7CC11B61" w14:textId="77777777" w:rsidR="00CB6F1E" w:rsidRDefault="00CB6F1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23E4DC9B4C4750B86C5BBE7379045A"/>
            </w:placeholder>
            <w:dataBinding w:prefixMappings="xmlns:ns0='http://lp/documentinfo/RK' " w:xpath="/ns0:DocumentInfo[1]/ns0:BaseInfo[1]/ns0:Dnr[1]" w:storeItemID="{D2F7455D-13A6-495C-B650-E132F743CF00}"/>
            <w:text/>
          </w:sdtPr>
          <w:sdtEndPr/>
          <w:sdtContent>
            <w:p w14:paraId="174453A6" w14:textId="358F6A52" w:rsidR="00CB6F1E" w:rsidRDefault="00CB6F1E" w:rsidP="00EE3C0F">
              <w:pPr>
                <w:pStyle w:val="Sidhuvud"/>
              </w:pPr>
              <w:r>
                <w:t>M201</w:t>
              </w:r>
              <w:r w:rsidR="00E71EAC">
                <w:t>8</w:t>
              </w:r>
              <w:r>
                <w:t>/</w:t>
              </w:r>
              <w:r w:rsidR="00E71EAC">
                <w:t>0</w:t>
              </w:r>
              <w:r w:rsidR="00683BCC">
                <w:t>0799</w:t>
              </w:r>
              <w:r>
                <w:t>/</w:t>
              </w:r>
              <w:r w:rsidR="00B85272">
                <w:t>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3486203206427D9D3ED43F1FA318E1"/>
            </w:placeholder>
            <w:showingPlcHdr/>
            <w:dataBinding w:prefixMappings="xmlns:ns0='http://lp/documentinfo/RK' " w:xpath="/ns0:DocumentInfo[1]/ns0:BaseInfo[1]/ns0:DocNumber[1]" w:storeItemID="{D2F7455D-13A6-495C-B650-E132F743CF00}"/>
            <w:text/>
          </w:sdtPr>
          <w:sdtEndPr/>
          <w:sdtContent>
            <w:p w14:paraId="3349C113" w14:textId="77777777" w:rsidR="00CB6F1E" w:rsidRDefault="00CB6F1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F80D177" w14:textId="77777777" w:rsidR="00CB6F1E" w:rsidRDefault="00CB6F1E" w:rsidP="00EE3C0F">
          <w:pPr>
            <w:pStyle w:val="Sidhuvud"/>
          </w:pPr>
        </w:p>
      </w:tc>
      <w:tc>
        <w:tcPr>
          <w:tcW w:w="1134" w:type="dxa"/>
        </w:tcPr>
        <w:p w14:paraId="7BF09AB8" w14:textId="77777777" w:rsidR="00CB6F1E" w:rsidRDefault="00CB6F1E" w:rsidP="0094502D">
          <w:pPr>
            <w:pStyle w:val="Sidhuvud"/>
          </w:pPr>
        </w:p>
        <w:p w14:paraId="586C728A" w14:textId="77777777" w:rsidR="00CB6F1E" w:rsidRPr="0094502D" w:rsidRDefault="00CB6F1E" w:rsidP="00EC71A6">
          <w:pPr>
            <w:pStyle w:val="Sidhuvud"/>
          </w:pPr>
        </w:p>
      </w:tc>
    </w:tr>
    <w:tr w:rsidR="00CB6F1E" w14:paraId="5702CA2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7C46FE7C20047E6BF49A546A1C09C7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B46B44C" w14:textId="77777777" w:rsidR="00CB6F1E" w:rsidRPr="00CB6F1E" w:rsidRDefault="00CB6F1E" w:rsidP="00340DE0">
              <w:pPr>
                <w:pStyle w:val="Sidhuvud"/>
                <w:rPr>
                  <w:b/>
                </w:rPr>
              </w:pPr>
              <w:r w:rsidRPr="00CB6F1E">
                <w:rPr>
                  <w:b/>
                </w:rPr>
                <w:t>Miljö- och energidepartementet</w:t>
              </w:r>
            </w:p>
            <w:p w14:paraId="627FD2C0" w14:textId="13CF7521" w:rsidR="00CB6F1E" w:rsidRPr="00CB6F1E" w:rsidRDefault="00CB6F1E" w:rsidP="00340DE0">
              <w:pPr>
                <w:pStyle w:val="Sidhuvud"/>
                <w:rPr>
                  <w:b/>
                </w:rPr>
              </w:pPr>
              <w:r w:rsidRPr="00CB6F1E">
                <w:t>Miljöministern</w:t>
              </w:r>
              <w:r w:rsidR="00E71EAC">
                <w:br/>
              </w:r>
              <w:r w:rsidR="00E71EAC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2E82944CFE74CB4A3EB1D7B5069986D"/>
          </w:placeholder>
          <w:dataBinding w:prefixMappings="xmlns:ns0='http://lp/documentinfo/RK' " w:xpath="/ns0:DocumentInfo[1]/ns0:BaseInfo[1]/ns0:Recipient[1]" w:storeItemID="{D2F7455D-13A6-495C-B650-E132F743CF00}"/>
          <w:text w:multiLine="1"/>
        </w:sdtPr>
        <w:sdtEndPr/>
        <w:sdtContent>
          <w:tc>
            <w:tcPr>
              <w:tcW w:w="3170" w:type="dxa"/>
            </w:tcPr>
            <w:p w14:paraId="5CC4F56D" w14:textId="40011FC2" w:rsidR="00CB6F1E" w:rsidRDefault="00E71EA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B084319" w14:textId="77777777" w:rsidR="00CB6F1E" w:rsidRDefault="00CB6F1E" w:rsidP="003E6020">
          <w:pPr>
            <w:pStyle w:val="Sidhuvud"/>
          </w:pPr>
        </w:p>
      </w:tc>
    </w:tr>
  </w:tbl>
  <w:p w14:paraId="2112439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1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5549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0C71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3BCC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5272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B6F1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0940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4D95"/>
    <w:rsid w:val="00E71EAC"/>
    <w:rsid w:val="00E74A30"/>
    <w:rsid w:val="00E7760B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299D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E94A47"/>
  <w15:docId w15:val="{6C9FDF5E-AB92-4F10-9D09-A5D43FE2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23E4DC9B4C4750B86C5BBE73790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B91A7-B6B5-4815-9866-AFFA61061E5D}"/>
      </w:docPartPr>
      <w:docPartBody>
        <w:p w:rsidR="00322B9D" w:rsidRDefault="007D47F7" w:rsidP="007D47F7">
          <w:pPr>
            <w:pStyle w:val="1E23E4DC9B4C4750B86C5BBE737904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3486203206427D9D3ED43F1FA31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1812E-1E75-4491-8227-C6FB8FBF4E2C}"/>
      </w:docPartPr>
      <w:docPartBody>
        <w:p w:rsidR="00322B9D" w:rsidRDefault="007D47F7" w:rsidP="007D47F7">
          <w:pPr>
            <w:pStyle w:val="FD3486203206427D9D3ED43F1FA318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C46FE7C20047E6BF49A546A1C09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E4C72-4AAF-4791-9F8B-DE2919D6732D}"/>
      </w:docPartPr>
      <w:docPartBody>
        <w:p w:rsidR="00322B9D" w:rsidRDefault="007D47F7" w:rsidP="007D47F7">
          <w:pPr>
            <w:pStyle w:val="F7C46FE7C20047E6BF49A546A1C09C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E82944CFE74CB4A3EB1D7B50699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C50A7-D89E-4A6D-B145-8DD172CDC7DA}"/>
      </w:docPartPr>
      <w:docPartBody>
        <w:p w:rsidR="00322B9D" w:rsidRDefault="007D47F7" w:rsidP="007D47F7">
          <w:pPr>
            <w:pStyle w:val="A2E82944CFE74CB4A3EB1D7B5069986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F7"/>
    <w:rsid w:val="00322B9D"/>
    <w:rsid w:val="007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CBC8431E9B446D78E258E660D9EB104">
    <w:name w:val="FCBC8431E9B446D78E258E660D9EB104"/>
    <w:rsid w:val="007D47F7"/>
  </w:style>
  <w:style w:type="character" w:styleId="Platshllartext">
    <w:name w:val="Placeholder Text"/>
    <w:basedOn w:val="Standardstycketeckensnitt"/>
    <w:uiPriority w:val="99"/>
    <w:semiHidden/>
    <w:rsid w:val="007D47F7"/>
    <w:rPr>
      <w:noProof w:val="0"/>
      <w:color w:val="808080"/>
    </w:rPr>
  </w:style>
  <w:style w:type="paragraph" w:customStyle="1" w:styleId="2D7D64FF78D645A49ACB376E945DB578">
    <w:name w:val="2D7D64FF78D645A49ACB376E945DB578"/>
    <w:rsid w:val="007D47F7"/>
  </w:style>
  <w:style w:type="paragraph" w:customStyle="1" w:styleId="8B3B8D20B3D648E0A9E6F245B4F97FA6">
    <w:name w:val="8B3B8D20B3D648E0A9E6F245B4F97FA6"/>
    <w:rsid w:val="007D47F7"/>
  </w:style>
  <w:style w:type="paragraph" w:customStyle="1" w:styleId="39A45153494F467AB850943431D16227">
    <w:name w:val="39A45153494F467AB850943431D16227"/>
    <w:rsid w:val="007D47F7"/>
  </w:style>
  <w:style w:type="paragraph" w:customStyle="1" w:styleId="1E23E4DC9B4C4750B86C5BBE7379045A">
    <w:name w:val="1E23E4DC9B4C4750B86C5BBE7379045A"/>
    <w:rsid w:val="007D47F7"/>
  </w:style>
  <w:style w:type="paragraph" w:customStyle="1" w:styleId="FD3486203206427D9D3ED43F1FA318E1">
    <w:name w:val="FD3486203206427D9D3ED43F1FA318E1"/>
    <w:rsid w:val="007D47F7"/>
  </w:style>
  <w:style w:type="paragraph" w:customStyle="1" w:styleId="28BB49CCFB504D9F8A23D5769E9FFD75">
    <w:name w:val="28BB49CCFB504D9F8A23D5769E9FFD75"/>
    <w:rsid w:val="007D47F7"/>
  </w:style>
  <w:style w:type="paragraph" w:customStyle="1" w:styleId="1DDE0B01FEFB4FF6BA63D9545066CA15">
    <w:name w:val="1DDE0B01FEFB4FF6BA63D9545066CA15"/>
    <w:rsid w:val="007D47F7"/>
  </w:style>
  <w:style w:type="paragraph" w:customStyle="1" w:styleId="1B73BB01C90F4D959538E4A9D903F547">
    <w:name w:val="1B73BB01C90F4D959538E4A9D903F547"/>
    <w:rsid w:val="007D47F7"/>
  </w:style>
  <w:style w:type="paragraph" w:customStyle="1" w:styleId="F7C46FE7C20047E6BF49A546A1C09C78">
    <w:name w:val="F7C46FE7C20047E6BF49A546A1C09C78"/>
    <w:rsid w:val="007D47F7"/>
  </w:style>
  <w:style w:type="paragraph" w:customStyle="1" w:styleId="A2E82944CFE74CB4A3EB1D7B5069986D">
    <w:name w:val="A2E82944CFE74CB4A3EB1D7B5069986D"/>
    <w:rsid w:val="007D47F7"/>
  </w:style>
  <w:style w:type="paragraph" w:customStyle="1" w:styleId="DFA0BCA69A544453ACF5F93810E17729">
    <w:name w:val="DFA0BCA69A544453ACF5F93810E17729"/>
    <w:rsid w:val="007D47F7"/>
  </w:style>
  <w:style w:type="paragraph" w:customStyle="1" w:styleId="3EA4314244094C168B12A257254C5BFA">
    <w:name w:val="3EA4314244094C168B12A257254C5BFA"/>
    <w:rsid w:val="007D47F7"/>
  </w:style>
  <w:style w:type="paragraph" w:customStyle="1" w:styleId="CBE70839316842D097368D94F70FEB65">
    <w:name w:val="CBE70839316842D097368D94F70FEB65"/>
    <w:rsid w:val="007D47F7"/>
  </w:style>
  <w:style w:type="paragraph" w:customStyle="1" w:styleId="3ED2D7F3541247CBBDEBC37859F823E8">
    <w:name w:val="3ED2D7F3541247CBBDEBC37859F823E8"/>
    <w:rsid w:val="007D47F7"/>
  </w:style>
  <w:style w:type="paragraph" w:customStyle="1" w:styleId="3729DDB217744E12A2288D3A5E1857F3">
    <w:name w:val="3729DDB217744E12A2288D3A5E1857F3"/>
    <w:rsid w:val="007D47F7"/>
  </w:style>
  <w:style w:type="paragraph" w:customStyle="1" w:styleId="0522723CE44F4C58AEE5812A84FE6F6D">
    <w:name w:val="0522723CE44F4C58AEE5812A84FE6F6D"/>
    <w:rsid w:val="007D47F7"/>
  </w:style>
  <w:style w:type="paragraph" w:customStyle="1" w:styleId="5A159829D10343CCB0101A5A6A94D143">
    <w:name w:val="5A159829D10343CCB0101A5A6A94D143"/>
    <w:rsid w:val="007D4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cd680384-a0e2-4a8f-a715-59803ef82275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Kanslisekreterare</SenderTitle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2017-12-19</HeaderDate>
    <Office/>
    <Dnr>M2018/00799/Nm</Dnr>
    <ParagrafNr/>
    <DocumentTitle/>
    <VisitingAddress/>
    <Extra1/>
    <Extra2/>
    <Extra3>b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9b0582-1044-4b23-819b-be44737b5277">DWKV6YK6XQT2-17-1714</_dlc_DocId>
    <_dlc_DocIdUrl xmlns="989b0582-1044-4b23-819b-be44737b5277">
      <Url>http://rkdhs-m/EcRcAss/_layouts/DocIdRedir.aspx?ID=DWKV6YK6XQT2-17-1714</Url>
      <Description>DWKV6YK6XQT2-17-1714</Description>
    </_dlc_DocIdUrl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/>
    </k46d94c0acf84ab9a79866a9d8b1905f>
    <c9cd366cc722410295b9eacffbd73909 xmlns="989b0582-1044-4b23-819b-be44737b5277">
      <Terms xmlns="http://schemas.microsoft.com/office/infopath/2007/PartnerControls"/>
    </c9cd366cc722410295b9eacffbd73909>
    <TaxCatchAll xmlns="989b0582-1044-4b23-819b-be44737b5277"/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DB15-5BED-4E37-BBC1-2C04CD886898}"/>
</file>

<file path=customXml/itemProps2.xml><?xml version="1.0" encoding="utf-8"?>
<ds:datastoreItem xmlns:ds="http://schemas.openxmlformats.org/officeDocument/2006/customXml" ds:itemID="{F79095A5-21A1-40EB-A4F0-219980FD773F}"/>
</file>

<file path=customXml/itemProps3.xml><?xml version="1.0" encoding="utf-8"?>
<ds:datastoreItem xmlns:ds="http://schemas.openxmlformats.org/officeDocument/2006/customXml" ds:itemID="{D2F7455D-13A6-495C-B650-E132F743CF00}"/>
</file>

<file path=customXml/itemProps4.xml><?xml version="1.0" encoding="utf-8"?>
<ds:datastoreItem xmlns:ds="http://schemas.openxmlformats.org/officeDocument/2006/customXml" ds:itemID="{F79095A5-21A1-40EB-A4F0-219980FD773F}"/>
</file>

<file path=customXml/itemProps5.xml><?xml version="1.0" encoding="utf-8"?>
<ds:datastoreItem xmlns:ds="http://schemas.openxmlformats.org/officeDocument/2006/customXml" ds:itemID="{F75C66E8-E739-48A2-B244-159D85ADCDBA}"/>
</file>

<file path=customXml/itemProps6.xml><?xml version="1.0" encoding="utf-8"?>
<ds:datastoreItem xmlns:ds="http://schemas.openxmlformats.org/officeDocument/2006/customXml" ds:itemID="{F79095A5-21A1-40EB-A4F0-219980FD773F}"/>
</file>

<file path=customXml/itemProps7.xml><?xml version="1.0" encoding="utf-8"?>
<ds:datastoreItem xmlns:ds="http://schemas.openxmlformats.org/officeDocument/2006/customXml" ds:itemID="{5923A188-1E91-44BF-9078-6708946E8062}"/>
</file>

<file path=customXml/itemProps8.xml><?xml version="1.0" encoding="utf-8"?>
<ds:datastoreItem xmlns:ds="http://schemas.openxmlformats.org/officeDocument/2006/customXml" ds:itemID="{53730102-0FD8-455E-9599-4A4085ADBF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 Pettersson</dc:creator>
  <cp:keywords/>
  <dc:description/>
  <cp:lastModifiedBy>Thomas H Pettersson</cp:lastModifiedBy>
  <cp:revision>3</cp:revision>
  <cp:lastPrinted>2018-03-21T10:57:00Z</cp:lastPrinted>
  <dcterms:created xsi:type="dcterms:W3CDTF">2018-03-21T10:56:00Z</dcterms:created>
  <dcterms:modified xsi:type="dcterms:W3CDTF">2018-03-21T10:57:00Z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866763a8-5f4e-4f6b-8ac9-68b618785419</vt:lpwstr>
  </property>
  <property fmtid="{D5CDD505-2E9C-101B-9397-08002B2CF9AE}" pid="6" name="k46d94c0acf84ab9a79866a9d8b1905f">
    <vt:lpwstr/>
  </property>
  <property fmtid="{D5CDD505-2E9C-101B-9397-08002B2CF9AE}" pid="7" name="c9cd366cc722410295b9eacffbd73909">
    <vt:lpwstr/>
  </property>
  <property fmtid="{D5CDD505-2E9C-101B-9397-08002B2CF9AE}" pid="8" name="RKDepartementsenhet">
    <vt:lpwstr/>
  </property>
  <property fmtid="{D5CDD505-2E9C-101B-9397-08002B2CF9AE}" pid="9" name="RKAktivitetskategori">
    <vt:lpwstr/>
  </property>
</Properties>
</file>