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D0F5" w14:textId="65BF28DA" w:rsidR="00E0062F" w:rsidRDefault="00E0062F" w:rsidP="00DA0661">
      <w:pPr>
        <w:pStyle w:val="Rubrik"/>
      </w:pPr>
      <w:bookmarkStart w:id="0" w:name="Start"/>
      <w:bookmarkEnd w:id="0"/>
      <w:r>
        <w:t>Svar på fråga 201</w:t>
      </w:r>
      <w:r w:rsidR="00B42B06">
        <w:t>9</w:t>
      </w:r>
      <w:r>
        <w:t>/</w:t>
      </w:r>
      <w:r w:rsidR="00B42B06">
        <w:t>20</w:t>
      </w:r>
      <w:r>
        <w:t>:</w:t>
      </w:r>
      <w:r w:rsidR="00B42B06">
        <w:t>862</w:t>
      </w:r>
      <w:r>
        <w:t xml:space="preserve"> av Pia </w:t>
      </w:r>
      <w:r w:rsidR="00B42B06">
        <w:t>Steensland</w:t>
      </w:r>
      <w:r w:rsidR="005078C6">
        <w:t xml:space="preserve"> (</w:t>
      </w:r>
      <w:r w:rsidR="00B42B06">
        <w:t>KD</w:t>
      </w:r>
      <w:r w:rsidR="005078C6">
        <w:t>)</w:t>
      </w:r>
      <w:r w:rsidR="005078C6">
        <w:br/>
        <w:t>Mälardalens</w:t>
      </w:r>
      <w:r w:rsidR="00B42B06">
        <w:t xml:space="preserve"> tekniska universitet</w:t>
      </w:r>
    </w:p>
    <w:p w14:paraId="001526AD" w14:textId="7B292A1C" w:rsidR="00B42B06" w:rsidRDefault="00E0062F" w:rsidP="00EF693A">
      <w:pPr>
        <w:pStyle w:val="Brdtext"/>
      </w:pPr>
      <w:bookmarkStart w:id="1" w:name="_Hlk5368867"/>
      <w:r>
        <w:t xml:space="preserve">Pia </w:t>
      </w:r>
      <w:r w:rsidR="00B42B06">
        <w:t>Steensland</w:t>
      </w:r>
      <w:r>
        <w:t xml:space="preserve"> har frågat mig</w:t>
      </w:r>
      <w:r w:rsidR="00EF693A" w:rsidRPr="00EF693A">
        <w:t xml:space="preserve"> </w:t>
      </w:r>
      <w:r w:rsidR="00EF693A">
        <w:t>om</w:t>
      </w:r>
      <w:r w:rsidR="00B42B06">
        <w:t xml:space="preserve"> </w:t>
      </w:r>
      <w:r w:rsidR="00EF693A">
        <w:t>regeringen</w:t>
      </w:r>
      <w:r w:rsidR="00B42B06">
        <w:t xml:space="preserve"> har för avsikt att fullfölja sitt löfte om att göra Mälardalens högskola till Mälardalens tekniska universitet under innevarande mandatp</w:t>
      </w:r>
      <w:r w:rsidR="00B42B06">
        <w:t>eriod</w:t>
      </w:r>
      <w:r w:rsidR="001C0680">
        <w:t>.</w:t>
      </w:r>
      <w:r w:rsidR="00B42B06">
        <w:t xml:space="preserve"> </w:t>
      </w:r>
    </w:p>
    <w:p w14:paraId="42F4C42B" w14:textId="1EAEE740" w:rsidR="00265253" w:rsidRDefault="00EE0CD6" w:rsidP="00265253">
      <w:pPr>
        <w:pStyle w:val="Brdtext"/>
      </w:pPr>
      <w:r>
        <w:t>Sverige ska vara en ledande kunskapsnation och ett av världens främsta forskningsländer. Regeringens mål är att utbildning och forskning ska hålla en internationellt sett hög kvalitet och bedrivas effektivt. Därför investerar r</w:t>
      </w:r>
      <w:r w:rsidR="006B6DFC">
        <w:t>egeringen i att bygga ett modernt kunskapssamhälle med högklassig forsk</w:t>
      </w:r>
      <w:r w:rsidR="00B42B06">
        <w:softHyphen/>
      </w:r>
      <w:r w:rsidR="006B6DFC">
        <w:t xml:space="preserve">ning och utbildning i hela landet. </w:t>
      </w:r>
      <w:r w:rsidR="00953F73">
        <w:t>E</w:t>
      </w:r>
      <w:r w:rsidR="006B6DFC">
        <w:t xml:space="preserve">tt led i det </w:t>
      </w:r>
      <w:r w:rsidR="00953F73">
        <w:t xml:space="preserve">som har diskuterats är </w:t>
      </w:r>
      <w:r w:rsidR="006B6DFC">
        <w:t>att</w:t>
      </w:r>
      <w:r w:rsidR="00703E76">
        <w:t xml:space="preserve"> </w:t>
      </w:r>
      <w:r w:rsidR="005F477E" w:rsidRPr="005F477E">
        <w:t xml:space="preserve">Sverige </w:t>
      </w:r>
      <w:r w:rsidR="00953F73">
        <w:t xml:space="preserve">skulle </w:t>
      </w:r>
      <w:r w:rsidR="005F477E" w:rsidRPr="005F477E">
        <w:t>behöv</w:t>
      </w:r>
      <w:r w:rsidR="00953F73">
        <w:t>a</w:t>
      </w:r>
      <w:r w:rsidR="005F477E" w:rsidRPr="005F477E">
        <w:t xml:space="preserve"> ett nytt tekniskt universitet. </w:t>
      </w:r>
      <w:r w:rsidR="00953F73">
        <w:t xml:space="preserve">I den diskussionen har det </w:t>
      </w:r>
      <w:r w:rsidR="00BB125E">
        <w:t>lyft</w:t>
      </w:r>
      <w:r w:rsidR="00953F73">
        <w:t>s</w:t>
      </w:r>
      <w:r w:rsidR="00265253">
        <w:t xml:space="preserve"> </w:t>
      </w:r>
      <w:r w:rsidR="00BB125E">
        <w:t xml:space="preserve">fram </w:t>
      </w:r>
      <w:r w:rsidR="005F477E" w:rsidRPr="005F477E">
        <w:t xml:space="preserve">att Mälardalens högskola </w:t>
      </w:r>
      <w:r w:rsidR="00953F73">
        <w:t>skulle kunna h</w:t>
      </w:r>
      <w:r w:rsidR="005F477E" w:rsidRPr="005F477E">
        <w:t>a potential att bli ett nytt tekniskt universitet</w:t>
      </w:r>
      <w:r w:rsidR="00BB125E">
        <w:t>, m</w:t>
      </w:r>
      <w:r w:rsidR="005F477E" w:rsidRPr="005F477E">
        <w:t xml:space="preserve">en att det </w:t>
      </w:r>
      <w:r w:rsidR="00953F73">
        <w:t xml:space="preserve">skulle </w:t>
      </w:r>
      <w:r w:rsidR="005F477E" w:rsidRPr="005F477E">
        <w:t>kräv</w:t>
      </w:r>
      <w:r w:rsidR="00953F73">
        <w:t>a</w:t>
      </w:r>
      <w:r w:rsidR="005F477E" w:rsidRPr="005F477E">
        <w:t xml:space="preserve"> fortsatta investeringar i svensk forskning och utbildning.</w:t>
      </w:r>
      <w:r w:rsidR="005F477E">
        <w:t xml:space="preserve"> </w:t>
      </w:r>
      <w:r w:rsidR="00265253">
        <w:t xml:space="preserve"> </w:t>
      </w:r>
      <w:bookmarkStart w:id="2" w:name="_GoBack"/>
      <w:bookmarkEnd w:id="2"/>
    </w:p>
    <w:p w14:paraId="6C0D7320" w14:textId="6E65D2B1" w:rsidR="008F5B39" w:rsidRDefault="008F5B39" w:rsidP="00265253">
      <w:pPr>
        <w:pStyle w:val="Brdtext"/>
      </w:pPr>
      <w:r w:rsidRPr="008F5B39">
        <w:t>Att inrätta ett nytt universitet är ett beslut som måste vara del av en större forskningspolitisk prioritering och regeringen kommer att återkomma rörande forskningspolitiken i stort.</w:t>
      </w:r>
    </w:p>
    <w:bookmarkEnd w:id="1"/>
    <w:p w14:paraId="510AC4B4" w14:textId="55163489" w:rsidR="00E0062F" w:rsidRDefault="00E0062F" w:rsidP="006A12F1">
      <w:pPr>
        <w:pStyle w:val="Brdtext"/>
      </w:pPr>
      <w:r>
        <w:t xml:space="preserve">Stockholm den </w:t>
      </w:r>
      <w:sdt>
        <w:sdtPr>
          <w:id w:val="-1225218591"/>
          <w:placeholder>
            <w:docPart w:val="E246AB9774B64F83BE2BA6E502478801"/>
          </w:placeholder>
          <w:dataBinding w:prefixMappings="xmlns:ns0='http://lp/documentinfo/RK' " w:xpath="/ns0:DocumentInfo[1]/ns0:BaseInfo[1]/ns0:HeaderDate[1]" w:storeItemID="{D7BAC362-170D-4BEF-953A-5E81B741EA29}"/>
          <w:date w:fullDate="2019-02-12T00:00:00Z">
            <w:dateFormat w:val="d MMMM yyyy"/>
            <w:lid w:val="sv-SE"/>
            <w:storeMappedDataAs w:val="dateTime"/>
            <w:calendar w:val="gregorian"/>
          </w:date>
        </w:sdtPr>
        <w:sdtEndPr/>
        <w:sdtContent>
          <w:r w:rsidR="005A6FAE">
            <w:t>12 februari 2019</w:t>
          </w:r>
        </w:sdtContent>
      </w:sdt>
    </w:p>
    <w:p w14:paraId="25290582" w14:textId="77777777" w:rsidR="00E0062F" w:rsidRDefault="00E0062F" w:rsidP="004E7A8F">
      <w:pPr>
        <w:pStyle w:val="Brdtextutanavstnd"/>
      </w:pPr>
    </w:p>
    <w:p w14:paraId="31C51715" w14:textId="77777777" w:rsidR="00E0062F" w:rsidRDefault="00E0062F" w:rsidP="004E7A8F">
      <w:pPr>
        <w:pStyle w:val="Brdtextutanavstnd"/>
      </w:pPr>
    </w:p>
    <w:p w14:paraId="711345B6" w14:textId="77777777" w:rsidR="00E0062F" w:rsidRDefault="00E0062F" w:rsidP="004E7A8F">
      <w:pPr>
        <w:pStyle w:val="Brdtextutanavstnd"/>
      </w:pPr>
    </w:p>
    <w:p w14:paraId="6D289974" w14:textId="692B01B0" w:rsidR="00E0062F" w:rsidRPr="00DB48AB" w:rsidRDefault="00E0062F" w:rsidP="00DB48AB">
      <w:pPr>
        <w:pStyle w:val="Brdtext"/>
      </w:pPr>
      <w:r>
        <w:t>Matilda Ernkrans</w:t>
      </w:r>
    </w:p>
    <w:sectPr w:rsidR="00E0062F" w:rsidRPr="00DB48AB" w:rsidSect="00E0062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C875" w14:textId="77777777" w:rsidR="001C6DAB" w:rsidRDefault="001C6DAB" w:rsidP="00A87A54">
      <w:pPr>
        <w:spacing w:after="0" w:line="240" w:lineRule="auto"/>
      </w:pPr>
      <w:r>
        <w:separator/>
      </w:r>
    </w:p>
  </w:endnote>
  <w:endnote w:type="continuationSeparator" w:id="0">
    <w:p w14:paraId="55AC2E81" w14:textId="77777777" w:rsidR="001C6DAB" w:rsidRDefault="001C6D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605154" w14:textId="77777777" w:rsidTr="006A26EC">
      <w:trPr>
        <w:trHeight w:val="227"/>
        <w:jc w:val="right"/>
      </w:trPr>
      <w:tc>
        <w:tcPr>
          <w:tcW w:w="708" w:type="dxa"/>
          <w:vAlign w:val="bottom"/>
        </w:tcPr>
        <w:p w14:paraId="70E99E06" w14:textId="3917A54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F0C0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C6CF2">
            <w:rPr>
              <w:rStyle w:val="Sidnummer"/>
              <w:noProof/>
            </w:rPr>
            <w:t>1</w:t>
          </w:r>
          <w:r>
            <w:rPr>
              <w:rStyle w:val="Sidnummer"/>
            </w:rPr>
            <w:fldChar w:fldCharType="end"/>
          </w:r>
          <w:r>
            <w:rPr>
              <w:rStyle w:val="Sidnummer"/>
            </w:rPr>
            <w:t>)</w:t>
          </w:r>
        </w:p>
      </w:tc>
    </w:tr>
    <w:tr w:rsidR="005606BC" w:rsidRPr="00347E11" w14:paraId="041D0C7A" w14:textId="77777777" w:rsidTr="006A26EC">
      <w:trPr>
        <w:trHeight w:val="850"/>
        <w:jc w:val="right"/>
      </w:trPr>
      <w:tc>
        <w:tcPr>
          <w:tcW w:w="708" w:type="dxa"/>
          <w:vAlign w:val="bottom"/>
        </w:tcPr>
        <w:p w14:paraId="031CD4D1" w14:textId="77777777" w:rsidR="005606BC" w:rsidRPr="00347E11" w:rsidRDefault="005606BC" w:rsidP="005606BC">
          <w:pPr>
            <w:pStyle w:val="Sidfot"/>
            <w:spacing w:line="276" w:lineRule="auto"/>
            <w:jc w:val="right"/>
          </w:pPr>
        </w:p>
      </w:tc>
    </w:tr>
  </w:tbl>
  <w:p w14:paraId="697460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584EBC" w14:textId="77777777" w:rsidTr="001F4302">
      <w:trPr>
        <w:trHeight w:val="510"/>
      </w:trPr>
      <w:tc>
        <w:tcPr>
          <w:tcW w:w="8525" w:type="dxa"/>
          <w:gridSpan w:val="2"/>
          <w:vAlign w:val="bottom"/>
        </w:tcPr>
        <w:p w14:paraId="664E351C" w14:textId="77777777" w:rsidR="00347E11" w:rsidRPr="00347E11" w:rsidRDefault="00347E11" w:rsidP="00347E11">
          <w:pPr>
            <w:pStyle w:val="Sidfot"/>
            <w:rPr>
              <w:sz w:val="8"/>
            </w:rPr>
          </w:pPr>
        </w:p>
      </w:tc>
    </w:tr>
    <w:tr w:rsidR="00093408" w:rsidRPr="00EE3C0F" w14:paraId="22654953" w14:textId="77777777" w:rsidTr="00C26068">
      <w:trPr>
        <w:trHeight w:val="227"/>
      </w:trPr>
      <w:tc>
        <w:tcPr>
          <w:tcW w:w="4074" w:type="dxa"/>
        </w:tcPr>
        <w:p w14:paraId="13D15ACA" w14:textId="77777777" w:rsidR="00347E11" w:rsidRPr="00F53AEA" w:rsidRDefault="00347E11" w:rsidP="00C26068">
          <w:pPr>
            <w:pStyle w:val="Sidfot"/>
            <w:spacing w:line="276" w:lineRule="auto"/>
          </w:pPr>
        </w:p>
      </w:tc>
      <w:tc>
        <w:tcPr>
          <w:tcW w:w="4451" w:type="dxa"/>
        </w:tcPr>
        <w:p w14:paraId="6194BEB6" w14:textId="77777777" w:rsidR="00093408" w:rsidRPr="00F53AEA" w:rsidRDefault="00093408" w:rsidP="00F53AEA">
          <w:pPr>
            <w:pStyle w:val="Sidfot"/>
            <w:spacing w:line="276" w:lineRule="auto"/>
          </w:pPr>
        </w:p>
      </w:tc>
    </w:tr>
  </w:tbl>
  <w:p w14:paraId="22BABCA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D7A6" w14:textId="77777777" w:rsidR="001C6DAB" w:rsidRDefault="001C6DAB" w:rsidP="00A87A54">
      <w:pPr>
        <w:spacing w:after="0" w:line="240" w:lineRule="auto"/>
      </w:pPr>
      <w:r>
        <w:separator/>
      </w:r>
    </w:p>
  </w:footnote>
  <w:footnote w:type="continuationSeparator" w:id="0">
    <w:p w14:paraId="64ECC137" w14:textId="77777777" w:rsidR="001C6DAB" w:rsidRDefault="001C6D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062F" w14:paraId="77F3F711" w14:textId="77777777" w:rsidTr="00C93EBA">
      <w:trPr>
        <w:trHeight w:val="227"/>
      </w:trPr>
      <w:tc>
        <w:tcPr>
          <w:tcW w:w="5534" w:type="dxa"/>
        </w:tcPr>
        <w:p w14:paraId="38A6D736" w14:textId="77777777" w:rsidR="00E0062F" w:rsidRPr="007D73AB" w:rsidRDefault="00E0062F">
          <w:pPr>
            <w:pStyle w:val="Sidhuvud"/>
          </w:pPr>
        </w:p>
      </w:tc>
      <w:tc>
        <w:tcPr>
          <w:tcW w:w="3170" w:type="dxa"/>
          <w:vAlign w:val="bottom"/>
        </w:tcPr>
        <w:p w14:paraId="739B0629" w14:textId="77777777" w:rsidR="00E0062F" w:rsidRPr="007D73AB" w:rsidRDefault="00E0062F" w:rsidP="00340DE0">
          <w:pPr>
            <w:pStyle w:val="Sidhuvud"/>
          </w:pPr>
        </w:p>
      </w:tc>
      <w:tc>
        <w:tcPr>
          <w:tcW w:w="1134" w:type="dxa"/>
        </w:tcPr>
        <w:p w14:paraId="1D48410B" w14:textId="77777777" w:rsidR="00E0062F" w:rsidRDefault="00E0062F" w:rsidP="005A703A">
          <w:pPr>
            <w:pStyle w:val="Sidhuvud"/>
          </w:pPr>
        </w:p>
      </w:tc>
    </w:tr>
    <w:tr w:rsidR="00E0062F" w14:paraId="7EB76DF1" w14:textId="77777777" w:rsidTr="00C93EBA">
      <w:trPr>
        <w:trHeight w:val="1928"/>
      </w:trPr>
      <w:tc>
        <w:tcPr>
          <w:tcW w:w="5534" w:type="dxa"/>
        </w:tcPr>
        <w:p w14:paraId="655A5098" w14:textId="77777777" w:rsidR="00E0062F" w:rsidRPr="00340DE0" w:rsidRDefault="00E0062F" w:rsidP="00340DE0">
          <w:pPr>
            <w:pStyle w:val="Sidhuvud"/>
          </w:pPr>
          <w:r>
            <w:rPr>
              <w:noProof/>
            </w:rPr>
            <w:drawing>
              <wp:inline distT="0" distB="0" distL="0" distR="0" wp14:anchorId="50DAF4E2" wp14:editId="7AF160A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D2B627" w14:textId="77777777" w:rsidR="00E0062F" w:rsidRPr="00710A6C" w:rsidRDefault="00E0062F" w:rsidP="00EE3C0F">
          <w:pPr>
            <w:pStyle w:val="Sidhuvud"/>
            <w:rPr>
              <w:b/>
            </w:rPr>
          </w:pPr>
        </w:p>
        <w:p w14:paraId="32A2D554" w14:textId="77777777" w:rsidR="00E0062F" w:rsidRDefault="00E0062F" w:rsidP="00EE3C0F">
          <w:pPr>
            <w:pStyle w:val="Sidhuvud"/>
          </w:pPr>
        </w:p>
        <w:p w14:paraId="2BDEC538" w14:textId="77777777" w:rsidR="00E0062F" w:rsidRDefault="00E0062F" w:rsidP="00EE3C0F">
          <w:pPr>
            <w:pStyle w:val="Sidhuvud"/>
          </w:pPr>
        </w:p>
        <w:p w14:paraId="1C40B6AF" w14:textId="77777777" w:rsidR="00E0062F" w:rsidRDefault="00E0062F" w:rsidP="00EE3C0F">
          <w:pPr>
            <w:pStyle w:val="Sidhuvud"/>
          </w:pPr>
        </w:p>
        <w:sdt>
          <w:sdtPr>
            <w:alias w:val="Dnr"/>
            <w:tag w:val="ccRKShow_Dnr"/>
            <w:id w:val="-829283628"/>
            <w:placeholder>
              <w:docPart w:val="E6C8746CC4594A92B46A8944D2E338F0"/>
            </w:placeholder>
            <w:dataBinding w:prefixMappings="xmlns:ns0='http://lp/documentinfo/RK' " w:xpath="/ns0:DocumentInfo[1]/ns0:BaseInfo[1]/ns0:Dnr[1]" w:storeItemID="{D7BAC362-170D-4BEF-953A-5E81B741EA29}"/>
            <w:text/>
          </w:sdtPr>
          <w:sdtEndPr/>
          <w:sdtContent>
            <w:p w14:paraId="79AD1A08" w14:textId="569D358C" w:rsidR="00E0062F" w:rsidRDefault="00D925E6" w:rsidP="00EE3C0F">
              <w:pPr>
                <w:pStyle w:val="Sidhuvud"/>
              </w:pPr>
              <w:r>
                <w:t>U20</w:t>
              </w:r>
              <w:r w:rsidR="0087535C">
                <w:t>20</w:t>
              </w:r>
              <w:r>
                <w:t>/</w:t>
              </w:r>
              <w:r w:rsidR="0087535C">
                <w:t>00310</w:t>
              </w:r>
              <w:r>
                <w:t>/UH</w:t>
              </w:r>
            </w:p>
          </w:sdtContent>
        </w:sdt>
        <w:sdt>
          <w:sdtPr>
            <w:alias w:val="DocNumber"/>
            <w:tag w:val="DocNumber"/>
            <w:id w:val="1726028884"/>
            <w:placeholder>
              <w:docPart w:val="B8AC05A2D9674367B1C4F090A5D4F669"/>
            </w:placeholder>
            <w:showingPlcHdr/>
            <w:dataBinding w:prefixMappings="xmlns:ns0='http://lp/documentinfo/RK' " w:xpath="/ns0:DocumentInfo[1]/ns0:BaseInfo[1]/ns0:DocNumber[1]" w:storeItemID="{D7BAC362-170D-4BEF-953A-5E81B741EA29}"/>
            <w:text/>
          </w:sdtPr>
          <w:sdtEndPr/>
          <w:sdtContent>
            <w:p w14:paraId="00CCA989" w14:textId="77777777" w:rsidR="00E0062F" w:rsidRDefault="00E0062F" w:rsidP="00EE3C0F">
              <w:pPr>
                <w:pStyle w:val="Sidhuvud"/>
              </w:pPr>
              <w:r>
                <w:rPr>
                  <w:rStyle w:val="Platshllartext"/>
                </w:rPr>
                <w:t xml:space="preserve"> </w:t>
              </w:r>
            </w:p>
          </w:sdtContent>
        </w:sdt>
        <w:p w14:paraId="46908D5D" w14:textId="77777777" w:rsidR="00E0062F" w:rsidRDefault="00E0062F" w:rsidP="00EE3C0F">
          <w:pPr>
            <w:pStyle w:val="Sidhuvud"/>
          </w:pPr>
        </w:p>
      </w:tc>
      <w:tc>
        <w:tcPr>
          <w:tcW w:w="1134" w:type="dxa"/>
        </w:tcPr>
        <w:p w14:paraId="328C0327" w14:textId="77777777" w:rsidR="00E0062F" w:rsidRDefault="00E0062F" w:rsidP="0094502D">
          <w:pPr>
            <w:pStyle w:val="Sidhuvud"/>
          </w:pPr>
        </w:p>
        <w:p w14:paraId="4061B05B" w14:textId="77777777" w:rsidR="00E0062F" w:rsidRPr="0094502D" w:rsidRDefault="00E0062F" w:rsidP="00EC71A6">
          <w:pPr>
            <w:pStyle w:val="Sidhuvud"/>
          </w:pPr>
        </w:p>
      </w:tc>
    </w:tr>
    <w:tr w:rsidR="00E0062F" w14:paraId="6E52E23D" w14:textId="77777777" w:rsidTr="00C93EBA">
      <w:trPr>
        <w:trHeight w:val="2268"/>
      </w:trPr>
      <w:sdt>
        <w:sdtPr>
          <w:rPr>
            <w:b/>
          </w:rPr>
          <w:alias w:val="SenderText"/>
          <w:tag w:val="ccRKShow_SenderText"/>
          <w:id w:val="1374046025"/>
          <w:placeholder>
            <w:docPart w:val="D269EF8FDC7046FEA61C953491C9D2DA"/>
          </w:placeholder>
        </w:sdtPr>
        <w:sdtEndPr>
          <w:rPr>
            <w:b w:val="0"/>
          </w:rPr>
        </w:sdtEndPr>
        <w:sdtContent>
          <w:tc>
            <w:tcPr>
              <w:tcW w:w="5534" w:type="dxa"/>
              <w:tcMar>
                <w:right w:w="1134" w:type="dxa"/>
              </w:tcMar>
            </w:tcPr>
            <w:p w14:paraId="5E01C36A" w14:textId="77777777" w:rsidR="00E0062F" w:rsidRPr="00E0062F" w:rsidRDefault="00E0062F" w:rsidP="00340DE0">
              <w:pPr>
                <w:pStyle w:val="Sidhuvud"/>
                <w:rPr>
                  <w:b/>
                </w:rPr>
              </w:pPr>
              <w:r w:rsidRPr="00E0062F">
                <w:rPr>
                  <w:b/>
                </w:rPr>
                <w:t>Utbildningsdepartementet</w:t>
              </w:r>
            </w:p>
            <w:p w14:paraId="411056A0" w14:textId="2667E782" w:rsidR="00E0062F" w:rsidRPr="00A2465E" w:rsidRDefault="00E0062F" w:rsidP="00B42B06">
              <w:pPr>
                <w:pStyle w:val="Sidhuvud"/>
              </w:pPr>
              <w:r w:rsidRPr="00E0062F">
                <w:t>Ministern för högre utbildning och forskning</w:t>
              </w:r>
            </w:p>
          </w:tc>
        </w:sdtContent>
      </w:sdt>
      <w:sdt>
        <w:sdtPr>
          <w:alias w:val="Recipient"/>
          <w:tag w:val="ccRKShow_Recipient"/>
          <w:id w:val="-28344517"/>
          <w:placeholder>
            <w:docPart w:val="CA5A04137D424DC2903E2AA93AE7B015"/>
          </w:placeholder>
          <w:dataBinding w:prefixMappings="xmlns:ns0='http://lp/documentinfo/RK' " w:xpath="/ns0:DocumentInfo[1]/ns0:BaseInfo[1]/ns0:Recipient[1]" w:storeItemID="{D7BAC362-170D-4BEF-953A-5E81B741EA29}"/>
          <w:text w:multiLine="1"/>
        </w:sdtPr>
        <w:sdtEndPr/>
        <w:sdtContent>
          <w:tc>
            <w:tcPr>
              <w:tcW w:w="3170" w:type="dxa"/>
            </w:tcPr>
            <w:p w14:paraId="2AD80CDF" w14:textId="77777777" w:rsidR="00E0062F" w:rsidRDefault="00E0062F" w:rsidP="00547B89">
              <w:pPr>
                <w:pStyle w:val="Sidhuvud"/>
              </w:pPr>
              <w:r>
                <w:t>Till riksdagen</w:t>
              </w:r>
            </w:p>
          </w:tc>
        </w:sdtContent>
      </w:sdt>
      <w:tc>
        <w:tcPr>
          <w:tcW w:w="1134" w:type="dxa"/>
        </w:tcPr>
        <w:p w14:paraId="3D728B32" w14:textId="77777777" w:rsidR="00E0062F" w:rsidRDefault="00E0062F" w:rsidP="003E6020">
          <w:pPr>
            <w:pStyle w:val="Sidhuvud"/>
          </w:pPr>
        </w:p>
      </w:tc>
    </w:tr>
  </w:tbl>
  <w:p w14:paraId="7CBE3FA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2F"/>
    <w:rsid w:val="00000290"/>
    <w:rsid w:val="00000DFE"/>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03A8"/>
    <w:rsid w:val="000C4C0E"/>
    <w:rsid w:val="000C61D1"/>
    <w:rsid w:val="000C6CF2"/>
    <w:rsid w:val="000D31A9"/>
    <w:rsid w:val="000D370F"/>
    <w:rsid w:val="000D5449"/>
    <w:rsid w:val="000E12D9"/>
    <w:rsid w:val="000E2160"/>
    <w:rsid w:val="000E431B"/>
    <w:rsid w:val="000E59A9"/>
    <w:rsid w:val="000E638A"/>
    <w:rsid w:val="000E6472"/>
    <w:rsid w:val="000F00B8"/>
    <w:rsid w:val="000F1EA7"/>
    <w:rsid w:val="000F2084"/>
    <w:rsid w:val="000F6462"/>
    <w:rsid w:val="00106F29"/>
    <w:rsid w:val="00107975"/>
    <w:rsid w:val="00113168"/>
    <w:rsid w:val="0011413E"/>
    <w:rsid w:val="0012033A"/>
    <w:rsid w:val="00121002"/>
    <w:rsid w:val="00122D16"/>
    <w:rsid w:val="00125B5E"/>
    <w:rsid w:val="00126E6B"/>
    <w:rsid w:val="00130EC3"/>
    <w:rsid w:val="001318F5"/>
    <w:rsid w:val="001331B1"/>
    <w:rsid w:val="00134837"/>
    <w:rsid w:val="00135111"/>
    <w:rsid w:val="001428E2"/>
    <w:rsid w:val="0015669D"/>
    <w:rsid w:val="00167FA8"/>
    <w:rsid w:val="0017034B"/>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0680"/>
    <w:rsid w:val="001C4980"/>
    <w:rsid w:val="001C5DC9"/>
    <w:rsid w:val="001C6DAB"/>
    <w:rsid w:val="001C71A9"/>
    <w:rsid w:val="001D12FC"/>
    <w:rsid w:val="001D6F2E"/>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98A"/>
    <w:rsid w:val="00223AD6"/>
    <w:rsid w:val="0022666A"/>
    <w:rsid w:val="00227E43"/>
    <w:rsid w:val="002315F5"/>
    <w:rsid w:val="00233D52"/>
    <w:rsid w:val="00237147"/>
    <w:rsid w:val="00242AD1"/>
    <w:rsid w:val="0024412C"/>
    <w:rsid w:val="00260D2D"/>
    <w:rsid w:val="00264503"/>
    <w:rsid w:val="00265253"/>
    <w:rsid w:val="00271D00"/>
    <w:rsid w:val="00275872"/>
    <w:rsid w:val="00280DFB"/>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54A6"/>
    <w:rsid w:val="002D6541"/>
    <w:rsid w:val="002E150B"/>
    <w:rsid w:val="002E2C89"/>
    <w:rsid w:val="002E3609"/>
    <w:rsid w:val="002E405A"/>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2CB"/>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07AE0"/>
    <w:rsid w:val="0041093C"/>
    <w:rsid w:val="0041223B"/>
    <w:rsid w:val="004137EE"/>
    <w:rsid w:val="00413A4E"/>
    <w:rsid w:val="00415163"/>
    <w:rsid w:val="004157BE"/>
    <w:rsid w:val="0042068E"/>
    <w:rsid w:val="00422030"/>
    <w:rsid w:val="00422A7F"/>
    <w:rsid w:val="00426213"/>
    <w:rsid w:val="00431A7B"/>
    <w:rsid w:val="00435C27"/>
    <w:rsid w:val="0043623F"/>
    <w:rsid w:val="00437459"/>
    <w:rsid w:val="00441D70"/>
    <w:rsid w:val="004425C2"/>
    <w:rsid w:val="00445604"/>
    <w:rsid w:val="00453B3D"/>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078C6"/>
    <w:rsid w:val="00511A1B"/>
    <w:rsid w:val="00511A68"/>
    <w:rsid w:val="00513E7D"/>
    <w:rsid w:val="00514A67"/>
    <w:rsid w:val="00521192"/>
    <w:rsid w:val="0052127C"/>
    <w:rsid w:val="00523B1D"/>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4879"/>
    <w:rsid w:val="005850D7"/>
    <w:rsid w:val="0058522F"/>
    <w:rsid w:val="00586266"/>
    <w:rsid w:val="00595EDE"/>
    <w:rsid w:val="00596E2B"/>
    <w:rsid w:val="005A0CBA"/>
    <w:rsid w:val="005A2022"/>
    <w:rsid w:val="005A3272"/>
    <w:rsid w:val="005A5193"/>
    <w:rsid w:val="005A6FAE"/>
    <w:rsid w:val="005A7C07"/>
    <w:rsid w:val="005B115A"/>
    <w:rsid w:val="005B537F"/>
    <w:rsid w:val="005C120D"/>
    <w:rsid w:val="005C15B3"/>
    <w:rsid w:val="005D07C2"/>
    <w:rsid w:val="005E11CC"/>
    <w:rsid w:val="005E2F29"/>
    <w:rsid w:val="005E400D"/>
    <w:rsid w:val="005E4E79"/>
    <w:rsid w:val="005E5CE7"/>
    <w:rsid w:val="005E790C"/>
    <w:rsid w:val="005F08C5"/>
    <w:rsid w:val="005F0C02"/>
    <w:rsid w:val="005F477E"/>
    <w:rsid w:val="00605718"/>
    <w:rsid w:val="00605C66"/>
    <w:rsid w:val="00607814"/>
    <w:rsid w:val="006175D7"/>
    <w:rsid w:val="006178D7"/>
    <w:rsid w:val="006208E5"/>
    <w:rsid w:val="006273E4"/>
    <w:rsid w:val="00631F82"/>
    <w:rsid w:val="00633B59"/>
    <w:rsid w:val="00634EF4"/>
    <w:rsid w:val="006358C8"/>
    <w:rsid w:val="00637525"/>
    <w:rsid w:val="0064133A"/>
    <w:rsid w:val="00647FD7"/>
    <w:rsid w:val="00650080"/>
    <w:rsid w:val="00651F17"/>
    <w:rsid w:val="0065382D"/>
    <w:rsid w:val="00654B4D"/>
    <w:rsid w:val="0065559D"/>
    <w:rsid w:val="00655A40"/>
    <w:rsid w:val="00660D84"/>
    <w:rsid w:val="0066133A"/>
    <w:rsid w:val="0066378C"/>
    <w:rsid w:val="006700F0"/>
    <w:rsid w:val="00670A48"/>
    <w:rsid w:val="0067254D"/>
    <w:rsid w:val="00672F6F"/>
    <w:rsid w:val="00674C2F"/>
    <w:rsid w:val="00674C8B"/>
    <w:rsid w:val="00691AEE"/>
    <w:rsid w:val="0069523C"/>
    <w:rsid w:val="006962CA"/>
    <w:rsid w:val="00696A95"/>
    <w:rsid w:val="006A09DA"/>
    <w:rsid w:val="006A1835"/>
    <w:rsid w:val="006A2625"/>
    <w:rsid w:val="006B4A30"/>
    <w:rsid w:val="006B6DFC"/>
    <w:rsid w:val="006B7569"/>
    <w:rsid w:val="006C28EE"/>
    <w:rsid w:val="006D2998"/>
    <w:rsid w:val="006D3188"/>
    <w:rsid w:val="006D5159"/>
    <w:rsid w:val="006E08FC"/>
    <w:rsid w:val="006F2588"/>
    <w:rsid w:val="006F3DCD"/>
    <w:rsid w:val="006F76A9"/>
    <w:rsid w:val="00703E76"/>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0BDE"/>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35C"/>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58B3"/>
    <w:rsid w:val="008B6135"/>
    <w:rsid w:val="008C4538"/>
    <w:rsid w:val="008C562B"/>
    <w:rsid w:val="008C6717"/>
    <w:rsid w:val="008D2D6B"/>
    <w:rsid w:val="008D3090"/>
    <w:rsid w:val="008D4306"/>
    <w:rsid w:val="008D4508"/>
    <w:rsid w:val="008D4DC4"/>
    <w:rsid w:val="008D7CAF"/>
    <w:rsid w:val="008E02EE"/>
    <w:rsid w:val="008E65A8"/>
    <w:rsid w:val="008E77D6"/>
    <w:rsid w:val="008F5B39"/>
    <w:rsid w:val="009036E7"/>
    <w:rsid w:val="0091053B"/>
    <w:rsid w:val="00912945"/>
    <w:rsid w:val="009144EE"/>
    <w:rsid w:val="00915D4C"/>
    <w:rsid w:val="0092302E"/>
    <w:rsid w:val="009279B2"/>
    <w:rsid w:val="00935814"/>
    <w:rsid w:val="0094502D"/>
    <w:rsid w:val="00946561"/>
    <w:rsid w:val="00946B39"/>
    <w:rsid w:val="00947013"/>
    <w:rsid w:val="00953F73"/>
    <w:rsid w:val="00973084"/>
    <w:rsid w:val="00974B59"/>
    <w:rsid w:val="00984EA2"/>
    <w:rsid w:val="00986CC3"/>
    <w:rsid w:val="0099068E"/>
    <w:rsid w:val="009920AA"/>
    <w:rsid w:val="00992943"/>
    <w:rsid w:val="009931B3"/>
    <w:rsid w:val="00996279"/>
    <w:rsid w:val="009965F7"/>
    <w:rsid w:val="009A0866"/>
    <w:rsid w:val="009A1461"/>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2465E"/>
    <w:rsid w:val="00A26099"/>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2FB7"/>
    <w:rsid w:val="00AB5033"/>
    <w:rsid w:val="00AB5298"/>
    <w:rsid w:val="00AB5519"/>
    <w:rsid w:val="00AB6313"/>
    <w:rsid w:val="00AB71DD"/>
    <w:rsid w:val="00AC15C5"/>
    <w:rsid w:val="00AC252F"/>
    <w:rsid w:val="00AD0E75"/>
    <w:rsid w:val="00AE6E8B"/>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2B06"/>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25E"/>
    <w:rsid w:val="00BB17B0"/>
    <w:rsid w:val="00BB28BF"/>
    <w:rsid w:val="00BB2F42"/>
    <w:rsid w:val="00BB4AC0"/>
    <w:rsid w:val="00BB5683"/>
    <w:rsid w:val="00BB74A7"/>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463"/>
    <w:rsid w:val="00BF27B2"/>
    <w:rsid w:val="00BF4F06"/>
    <w:rsid w:val="00BF534E"/>
    <w:rsid w:val="00BF5717"/>
    <w:rsid w:val="00C01585"/>
    <w:rsid w:val="00C1410E"/>
    <w:rsid w:val="00C141C6"/>
    <w:rsid w:val="00C16F5A"/>
    <w:rsid w:val="00C2071A"/>
    <w:rsid w:val="00C20ACB"/>
    <w:rsid w:val="00C2359A"/>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25E6"/>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2CEF"/>
    <w:rsid w:val="00DF5BFB"/>
    <w:rsid w:val="00DF5CD6"/>
    <w:rsid w:val="00E0062F"/>
    <w:rsid w:val="00E022DA"/>
    <w:rsid w:val="00E03BCB"/>
    <w:rsid w:val="00E124DC"/>
    <w:rsid w:val="00E258D8"/>
    <w:rsid w:val="00E26DDF"/>
    <w:rsid w:val="00E30167"/>
    <w:rsid w:val="00E33493"/>
    <w:rsid w:val="00E37922"/>
    <w:rsid w:val="00E406DF"/>
    <w:rsid w:val="00E415D3"/>
    <w:rsid w:val="00E469E4"/>
    <w:rsid w:val="00E46E7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078C"/>
    <w:rsid w:val="00EE0CD6"/>
    <w:rsid w:val="00EE3C0F"/>
    <w:rsid w:val="00EE6810"/>
    <w:rsid w:val="00EF1601"/>
    <w:rsid w:val="00EF21FE"/>
    <w:rsid w:val="00EF2A7F"/>
    <w:rsid w:val="00EF2D58"/>
    <w:rsid w:val="00EF37C2"/>
    <w:rsid w:val="00EF4803"/>
    <w:rsid w:val="00EF5127"/>
    <w:rsid w:val="00EF693A"/>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A7F9F"/>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59B948"/>
  <w15:docId w15:val="{A0DDB511-8731-4FB6-9BD4-4F5AF520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C8746CC4594A92B46A8944D2E338F0"/>
        <w:category>
          <w:name w:val="Allmänt"/>
          <w:gallery w:val="placeholder"/>
        </w:category>
        <w:types>
          <w:type w:val="bbPlcHdr"/>
        </w:types>
        <w:behaviors>
          <w:behavior w:val="content"/>
        </w:behaviors>
        <w:guid w:val="{7130577D-CB4E-4C96-9CCE-5E53F8CBBA02}"/>
      </w:docPartPr>
      <w:docPartBody>
        <w:p w:rsidR="00D012C2" w:rsidRDefault="00E13A06" w:rsidP="00E13A06">
          <w:pPr>
            <w:pStyle w:val="E6C8746CC4594A92B46A8944D2E338F0"/>
          </w:pPr>
          <w:r>
            <w:rPr>
              <w:rStyle w:val="Platshllartext"/>
            </w:rPr>
            <w:t xml:space="preserve"> </w:t>
          </w:r>
        </w:p>
      </w:docPartBody>
    </w:docPart>
    <w:docPart>
      <w:docPartPr>
        <w:name w:val="B8AC05A2D9674367B1C4F090A5D4F669"/>
        <w:category>
          <w:name w:val="Allmänt"/>
          <w:gallery w:val="placeholder"/>
        </w:category>
        <w:types>
          <w:type w:val="bbPlcHdr"/>
        </w:types>
        <w:behaviors>
          <w:behavior w:val="content"/>
        </w:behaviors>
        <w:guid w:val="{913BEEB0-4E25-49A8-938E-F371D36F22D7}"/>
      </w:docPartPr>
      <w:docPartBody>
        <w:p w:rsidR="00D012C2" w:rsidRDefault="00E13A06" w:rsidP="00E13A06">
          <w:pPr>
            <w:pStyle w:val="B8AC05A2D9674367B1C4F090A5D4F669"/>
          </w:pPr>
          <w:r>
            <w:rPr>
              <w:rStyle w:val="Platshllartext"/>
            </w:rPr>
            <w:t xml:space="preserve"> </w:t>
          </w:r>
        </w:p>
      </w:docPartBody>
    </w:docPart>
    <w:docPart>
      <w:docPartPr>
        <w:name w:val="D269EF8FDC7046FEA61C953491C9D2DA"/>
        <w:category>
          <w:name w:val="Allmänt"/>
          <w:gallery w:val="placeholder"/>
        </w:category>
        <w:types>
          <w:type w:val="bbPlcHdr"/>
        </w:types>
        <w:behaviors>
          <w:behavior w:val="content"/>
        </w:behaviors>
        <w:guid w:val="{EEE55190-ECBD-4A76-B429-8F826BC2BEDA}"/>
      </w:docPartPr>
      <w:docPartBody>
        <w:p w:rsidR="00D012C2" w:rsidRDefault="00E13A06" w:rsidP="00E13A06">
          <w:pPr>
            <w:pStyle w:val="D269EF8FDC7046FEA61C953491C9D2DA"/>
          </w:pPr>
          <w:r>
            <w:rPr>
              <w:rStyle w:val="Platshllartext"/>
            </w:rPr>
            <w:t xml:space="preserve"> </w:t>
          </w:r>
        </w:p>
      </w:docPartBody>
    </w:docPart>
    <w:docPart>
      <w:docPartPr>
        <w:name w:val="CA5A04137D424DC2903E2AA93AE7B015"/>
        <w:category>
          <w:name w:val="Allmänt"/>
          <w:gallery w:val="placeholder"/>
        </w:category>
        <w:types>
          <w:type w:val="bbPlcHdr"/>
        </w:types>
        <w:behaviors>
          <w:behavior w:val="content"/>
        </w:behaviors>
        <w:guid w:val="{E5900B8A-8994-49A5-865A-0CA5A794AC1F}"/>
      </w:docPartPr>
      <w:docPartBody>
        <w:p w:rsidR="00D012C2" w:rsidRDefault="00E13A06" w:rsidP="00E13A06">
          <w:pPr>
            <w:pStyle w:val="CA5A04137D424DC2903E2AA93AE7B015"/>
          </w:pPr>
          <w:r>
            <w:rPr>
              <w:rStyle w:val="Platshllartext"/>
            </w:rPr>
            <w:t xml:space="preserve"> </w:t>
          </w:r>
        </w:p>
      </w:docPartBody>
    </w:docPart>
    <w:docPart>
      <w:docPartPr>
        <w:name w:val="E246AB9774B64F83BE2BA6E502478801"/>
        <w:category>
          <w:name w:val="Allmänt"/>
          <w:gallery w:val="placeholder"/>
        </w:category>
        <w:types>
          <w:type w:val="bbPlcHdr"/>
        </w:types>
        <w:behaviors>
          <w:behavior w:val="content"/>
        </w:behaviors>
        <w:guid w:val="{F3460699-7557-4C62-83D4-7FCEA665A45A}"/>
      </w:docPartPr>
      <w:docPartBody>
        <w:p w:rsidR="00D012C2" w:rsidRDefault="00E13A06" w:rsidP="00E13A06">
          <w:pPr>
            <w:pStyle w:val="E246AB9774B64F83BE2BA6E50247880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06"/>
    <w:rsid w:val="005C03D0"/>
    <w:rsid w:val="00776B71"/>
    <w:rsid w:val="00D012C2"/>
    <w:rsid w:val="00E13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81C268A0C44F87B84BAF49D2F45CD6">
    <w:name w:val="4E81C268A0C44F87B84BAF49D2F45CD6"/>
    <w:rsid w:val="00E13A06"/>
  </w:style>
  <w:style w:type="character" w:styleId="Platshllartext">
    <w:name w:val="Placeholder Text"/>
    <w:basedOn w:val="Standardstycketeckensnitt"/>
    <w:uiPriority w:val="99"/>
    <w:semiHidden/>
    <w:rsid w:val="00E13A06"/>
    <w:rPr>
      <w:noProof w:val="0"/>
      <w:color w:val="808080"/>
    </w:rPr>
  </w:style>
  <w:style w:type="paragraph" w:customStyle="1" w:styleId="9983417EFB254D8CA6FAB6CDCBF9B317">
    <w:name w:val="9983417EFB254D8CA6FAB6CDCBF9B317"/>
    <w:rsid w:val="00E13A06"/>
  </w:style>
  <w:style w:type="paragraph" w:customStyle="1" w:styleId="118F572FA0AB4ED6B2B0F640CEBBA687">
    <w:name w:val="118F572FA0AB4ED6B2B0F640CEBBA687"/>
    <w:rsid w:val="00E13A06"/>
  </w:style>
  <w:style w:type="paragraph" w:customStyle="1" w:styleId="B4AEE0A66ABC470DB4910FD9153DC459">
    <w:name w:val="B4AEE0A66ABC470DB4910FD9153DC459"/>
    <w:rsid w:val="00E13A06"/>
  </w:style>
  <w:style w:type="paragraph" w:customStyle="1" w:styleId="E6C8746CC4594A92B46A8944D2E338F0">
    <w:name w:val="E6C8746CC4594A92B46A8944D2E338F0"/>
    <w:rsid w:val="00E13A06"/>
  </w:style>
  <w:style w:type="paragraph" w:customStyle="1" w:styleId="B8AC05A2D9674367B1C4F090A5D4F669">
    <w:name w:val="B8AC05A2D9674367B1C4F090A5D4F669"/>
    <w:rsid w:val="00E13A06"/>
  </w:style>
  <w:style w:type="paragraph" w:customStyle="1" w:styleId="D3482CDBF85A4C29BE8FF6CEA0C26597">
    <w:name w:val="D3482CDBF85A4C29BE8FF6CEA0C26597"/>
    <w:rsid w:val="00E13A06"/>
  </w:style>
  <w:style w:type="paragraph" w:customStyle="1" w:styleId="E8F0612FAEE94446BBDFBB7FC39F9FB8">
    <w:name w:val="E8F0612FAEE94446BBDFBB7FC39F9FB8"/>
    <w:rsid w:val="00E13A06"/>
  </w:style>
  <w:style w:type="paragraph" w:customStyle="1" w:styleId="E87C3135AE3F4B82BF57802542112DFF">
    <w:name w:val="E87C3135AE3F4B82BF57802542112DFF"/>
    <w:rsid w:val="00E13A06"/>
  </w:style>
  <w:style w:type="paragraph" w:customStyle="1" w:styleId="D269EF8FDC7046FEA61C953491C9D2DA">
    <w:name w:val="D269EF8FDC7046FEA61C953491C9D2DA"/>
    <w:rsid w:val="00E13A06"/>
  </w:style>
  <w:style w:type="paragraph" w:customStyle="1" w:styleId="CA5A04137D424DC2903E2AA93AE7B015">
    <w:name w:val="CA5A04137D424DC2903E2AA93AE7B015"/>
    <w:rsid w:val="00E13A06"/>
  </w:style>
  <w:style w:type="paragraph" w:customStyle="1" w:styleId="BF6269CA505A479F9D0AD7D38F20C30B">
    <w:name w:val="BF6269CA505A479F9D0AD7D38F20C30B"/>
    <w:rsid w:val="00E13A06"/>
  </w:style>
  <w:style w:type="paragraph" w:customStyle="1" w:styleId="EE29A4AA2E32400FBA0383B5BB2B2EA3">
    <w:name w:val="EE29A4AA2E32400FBA0383B5BB2B2EA3"/>
    <w:rsid w:val="00E13A06"/>
  </w:style>
  <w:style w:type="paragraph" w:customStyle="1" w:styleId="7E6ACA43D8EB42CB9B516243BF1A5E7D">
    <w:name w:val="7E6ACA43D8EB42CB9B516243BF1A5E7D"/>
    <w:rsid w:val="00E13A06"/>
  </w:style>
  <w:style w:type="paragraph" w:customStyle="1" w:styleId="B0B15F44BA3F443EBF036C0E51B1149C">
    <w:name w:val="B0B15F44BA3F443EBF036C0E51B1149C"/>
    <w:rsid w:val="00E13A06"/>
  </w:style>
  <w:style w:type="paragraph" w:customStyle="1" w:styleId="AC35919DBC614A9CA2AA5201B6B341AC">
    <w:name w:val="AC35919DBC614A9CA2AA5201B6B341AC"/>
    <w:rsid w:val="00E13A06"/>
  </w:style>
  <w:style w:type="paragraph" w:customStyle="1" w:styleId="E246AB9774B64F83BE2BA6E502478801">
    <w:name w:val="E246AB9774B64F83BE2BA6E502478801"/>
    <w:rsid w:val="00E13A06"/>
  </w:style>
  <w:style w:type="paragraph" w:customStyle="1" w:styleId="8FF3669F52F54D99A7DC81594B6FC14A">
    <w:name w:val="8FF3669F52F54D99A7DC81594B6FC14A"/>
    <w:rsid w:val="00E13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2019-02-12T00:00:00</HeaderDate>
    <Office/>
    <Dnr>U2020/00310/UH</Dnr>
    <ParagrafNr/>
    <DocumentTitle/>
    <VisitingAddress/>
    <Extra1/>
    <Extra2/>
    <Extra3>Pia Nilsson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9424e93e-6986-4569-ae29-cddd3958c7be</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36" ma:contentTypeDescription="Skapa nytt dokument med möjlighet att välja RK-mall" ma:contentTypeScope="" ma:versionID="be916ad11b6615b9a80be52700de5ec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d0eb60b-32c8-489c-a600-61d55b22892d" targetNamespace="http://schemas.microsoft.com/office/2006/metadata/properties" ma:root="true" ma:fieldsID="8cc6ac3e3dacfbd1a0e2e0223ef368e8" ns2:_="" ns4:_="" ns5:_="" ns6:_="" ns7:_="">
    <xsd:import namespace="4e9c2f0c-7bf8-49af-8356-cbf363fc78a7"/>
    <xsd:import namespace="cc625d36-bb37-4650-91b9-0c96159295ba"/>
    <xsd:import namespace="18f3d968-6251-40b0-9f11-012b293496c2"/>
    <xsd:import namespace="9c9941df-7074-4a92-bf99-225d24d78d61"/>
    <xsd:import namespace="fd0eb60b-32c8-489c-a600-61d55b22892d"/>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2019-02-12T00:00:00</HeaderDate>
    <Office/>
    <Dnr>U2020/00310/UH</Dnr>
    <ParagrafNr/>
    <DocumentTitle/>
    <VisitingAddress/>
    <Extra1/>
    <Extra2/>
    <Extra3>Pia Nilsson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F96A-9524-47AE-9F1D-DA82261653B4}"/>
</file>

<file path=customXml/itemProps2.xml><?xml version="1.0" encoding="utf-8"?>
<ds:datastoreItem xmlns:ds="http://schemas.openxmlformats.org/officeDocument/2006/customXml" ds:itemID="{D7BAC362-170D-4BEF-953A-5E81B741EA29}"/>
</file>

<file path=customXml/itemProps3.xml><?xml version="1.0" encoding="utf-8"?>
<ds:datastoreItem xmlns:ds="http://schemas.openxmlformats.org/officeDocument/2006/customXml" ds:itemID="{6990DF0C-EFCE-46CF-A311-10EBE74E88F8}"/>
</file>

<file path=customXml/itemProps4.xml><?xml version="1.0" encoding="utf-8"?>
<ds:datastoreItem xmlns:ds="http://schemas.openxmlformats.org/officeDocument/2006/customXml" ds:itemID="{6A51394A-D290-45D0-939E-92CFB51062CD}"/>
</file>

<file path=customXml/itemProps5.xml><?xml version="1.0" encoding="utf-8"?>
<ds:datastoreItem xmlns:ds="http://schemas.openxmlformats.org/officeDocument/2006/customXml" ds:itemID="{A4D3A167-D9A7-4499-A6AC-6073C91FC2B3}"/>
</file>

<file path=customXml/itemProps6.xml><?xml version="1.0" encoding="utf-8"?>
<ds:datastoreItem xmlns:ds="http://schemas.openxmlformats.org/officeDocument/2006/customXml" ds:itemID="{D7BAC362-170D-4BEF-953A-5E81B741EA29}"/>
</file>

<file path=customXml/itemProps7.xml><?xml version="1.0" encoding="utf-8"?>
<ds:datastoreItem xmlns:ds="http://schemas.openxmlformats.org/officeDocument/2006/customXml" ds:itemID="{37210862-D302-4196-A0A1-D4CBA5101CE9}"/>
</file>

<file path=customXml/itemProps8.xml><?xml version="1.0" encoding="utf-8"?>
<ds:datastoreItem xmlns:ds="http://schemas.openxmlformats.org/officeDocument/2006/customXml" ds:itemID="{1DFD5DA9-1B0F-46BE-BF95-5C580F82E8D6}"/>
</file>

<file path=docProps/app.xml><?xml version="1.0" encoding="utf-8"?>
<Properties xmlns="http://schemas.openxmlformats.org/officeDocument/2006/extended-properties" xmlns:vt="http://schemas.openxmlformats.org/officeDocument/2006/docPropsVTypes">
  <Template>RK Basmall</Template>
  <TotalTime>0</TotalTime>
  <Pages>1</Pages>
  <Words>182</Words>
  <Characters>967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862 av Pia Steensland (KD) Mälardalens tekniska universitet.docx</dc:title>
  <dc:subject/>
  <dc:creator>Helena Lejon</dc:creator>
  <cp:keywords/>
  <dc:description/>
  <cp:lastModifiedBy>Amanda Johansson</cp:lastModifiedBy>
  <cp:revision>3</cp:revision>
  <cp:lastPrinted>2020-02-11T09:10:00Z</cp:lastPrinted>
  <dcterms:created xsi:type="dcterms:W3CDTF">2020-02-11T09:11:00Z</dcterms:created>
  <dcterms:modified xsi:type="dcterms:W3CDTF">2020-02-11T09:12:00Z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fc49cecd-99ff-4cbf-9afd-aa17b9b0bf89</vt:lpwstr>
  </property>
</Properties>
</file>