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113" w:rsidRDefault="00F42113" w:rsidP="00F42113">
      <w:pPr>
        <w:pStyle w:val="Rubrik"/>
      </w:pPr>
      <w:bookmarkStart w:id="0" w:name="Start"/>
      <w:bookmarkEnd w:id="0"/>
      <w:r>
        <w:t xml:space="preserve">Svar på fråga 2017/18:1439 av </w:t>
      </w:r>
      <w:sdt>
        <w:sdtPr>
          <w:alias w:val="Frågeställare"/>
          <w:tag w:val="delete"/>
          <w:id w:val="-211816850"/>
          <w:placeholder>
            <w:docPart w:val="4048587485284E208ABA9794315698D1"/>
          </w:placeholder>
          <w:dataBinding w:prefixMappings="xmlns:ns0='http://lp/documentinfo/RK' " w:xpath="/ns0:DocumentInfo[1]/ns0:BaseInfo[1]/ns0:Extra3[1]" w:storeItemID="{2947C058-4F03-4091-9C43-1ECF65EA9431}"/>
          <w:text/>
        </w:sdtPr>
        <w:sdtEndPr/>
        <w:sdtContent>
          <w:proofErr w:type="spellStart"/>
          <w:r w:rsidR="00FE0ACA">
            <w:t>Nooshi</w:t>
          </w:r>
          <w:proofErr w:type="spellEnd"/>
          <w:r w:rsidR="00FE0ACA">
            <w:t xml:space="preserve"> </w:t>
          </w:r>
          <w:proofErr w:type="spellStart"/>
          <w:r w:rsidR="00FE0ACA">
            <w:t>Dadgostar</w:t>
          </w:r>
          <w:proofErr w:type="spellEnd"/>
          <w:r w:rsidR="00FE0ACA">
            <w:t xml:space="preserve"> </w:t>
          </w:r>
        </w:sdtContent>
      </w:sdt>
      <w:r>
        <w:t xml:space="preserve"> (</w:t>
      </w:r>
      <w:sdt>
        <w:sdtPr>
          <w:alias w:val="Parti"/>
          <w:tag w:val="Parti_delete"/>
          <w:id w:val="1620417071"/>
          <w:placeholder>
            <w:docPart w:val="67A5A8CB9AF842C4A05922085A91601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w:t>
      </w:r>
      <w:r>
        <w:br/>
        <w:t>Loftgångar och balkonger</w:t>
      </w:r>
    </w:p>
    <w:p w:rsidR="00F42113" w:rsidRDefault="00E86913" w:rsidP="00F42113">
      <w:pPr>
        <w:pStyle w:val="Brdtext"/>
      </w:pPr>
      <w:sdt>
        <w:sdtPr>
          <w:alias w:val="Frågeställare"/>
          <w:tag w:val="delete"/>
          <w:id w:val="-1635256365"/>
          <w:placeholder>
            <w:docPart w:val="CED8B1E980D4431986D31AF76A0B7ABC"/>
          </w:placeholder>
          <w:dataBinding w:prefixMappings="xmlns:ns0='http://lp/documentinfo/RK' " w:xpath="/ns0:DocumentInfo[1]/ns0:BaseInfo[1]/ns0:Extra3[1]" w:storeItemID="{2947C058-4F03-4091-9C43-1ECF65EA9431}"/>
          <w:text/>
        </w:sdtPr>
        <w:sdtEndPr/>
        <w:sdtContent>
          <w:proofErr w:type="spellStart"/>
          <w:r w:rsidR="00FE0ACA">
            <w:t>Nooshi</w:t>
          </w:r>
          <w:proofErr w:type="spellEnd"/>
          <w:r w:rsidR="00FE0ACA">
            <w:t xml:space="preserve"> </w:t>
          </w:r>
          <w:proofErr w:type="spellStart"/>
          <w:r w:rsidR="00FE0ACA">
            <w:t>Dadgostar</w:t>
          </w:r>
          <w:proofErr w:type="spellEnd"/>
          <w:r w:rsidR="00F42113">
            <w:t xml:space="preserve"> </w:t>
          </w:r>
        </w:sdtContent>
      </w:sdt>
      <w:r w:rsidR="00F42113">
        <w:t>har frågat mig om jag avser att vidta några åtgärder för att skärpa regelverket kring byggnation av loftgångar och balkonger i syfte att förebygga olyckor liknande den som inträffade i Karlstad.</w:t>
      </w:r>
    </w:p>
    <w:p w:rsidR="00F42113" w:rsidRDefault="00F42113" w:rsidP="00F42113">
      <w:pPr>
        <w:pStyle w:val="Brdtext"/>
      </w:pPr>
      <w:r>
        <w:t xml:space="preserve">Det är ett viktigt ämne </w:t>
      </w:r>
      <w:proofErr w:type="spellStart"/>
      <w:r>
        <w:t>Nooshi</w:t>
      </w:r>
      <w:proofErr w:type="spellEnd"/>
      <w:r>
        <w:t xml:space="preserve"> </w:t>
      </w:r>
      <w:proofErr w:type="spellStart"/>
      <w:r>
        <w:t>Dadgostar</w:t>
      </w:r>
      <w:proofErr w:type="spellEnd"/>
      <w:r>
        <w:t xml:space="preserve"> tar upp när hon pekar på betydelsen av kontroll och säkerhet i relation till byggnationer. Den höga byggtakten som vi nu ser och behovet av att renovera hundratusentals äldre bostäder innebär att vi ställs inför nya utmaningar vid </w:t>
      </w:r>
      <w:r w:rsidR="00F87618">
        <w:t>byggande</w:t>
      </w:r>
      <w:r>
        <w:t>.</w:t>
      </w:r>
    </w:p>
    <w:p w:rsidR="00F42113" w:rsidRDefault="00F42113" w:rsidP="00F42113">
      <w:pPr>
        <w:pStyle w:val="Brdtext"/>
      </w:pPr>
      <w:r>
        <w:t>Loftgångsolyckan på e</w:t>
      </w:r>
      <w:r w:rsidR="009969D1">
        <w:t xml:space="preserve">tt studentboende i Karlstad, som </w:t>
      </w:r>
      <w:proofErr w:type="spellStart"/>
      <w:r w:rsidR="009969D1">
        <w:t>Nooshi</w:t>
      </w:r>
      <w:proofErr w:type="spellEnd"/>
      <w:r w:rsidR="009969D1">
        <w:t xml:space="preserve"> </w:t>
      </w:r>
      <w:proofErr w:type="spellStart"/>
      <w:r w:rsidR="009969D1">
        <w:t>Dadgostar</w:t>
      </w:r>
      <w:proofErr w:type="spellEnd"/>
      <w:r w:rsidR="009969D1">
        <w:t xml:space="preserve"> nämner i frågan, </w:t>
      </w:r>
      <w:r>
        <w:t xml:space="preserve">påverkas </w:t>
      </w:r>
      <w:r w:rsidR="009969D1">
        <w:t xml:space="preserve">dock </w:t>
      </w:r>
      <w:r>
        <w:t>inte av undantagen från bygglov i plan</w:t>
      </w:r>
      <w:r w:rsidR="001C37FD">
        <w:t>-</w:t>
      </w:r>
      <w:r>
        <w:t xml:space="preserve"> och bygglagen (prop. 2016/17:151) som gäller för balkong, burspråk och uppstickande byggnadsdel i en- och tvåbostadshus.</w:t>
      </w:r>
    </w:p>
    <w:p w:rsidR="00F42113" w:rsidRDefault="00F42113" w:rsidP="00F42113">
      <w:pPr>
        <w:pStyle w:val="Brdtext"/>
      </w:pPr>
      <w:r>
        <w:t xml:space="preserve">Regeringen har </w:t>
      </w:r>
      <w:r w:rsidR="001C37FD">
        <w:t>uppdragit åt</w:t>
      </w:r>
      <w:r>
        <w:t xml:space="preserve"> Boverket att identifiera och utreda systematiska fel inom byggandet och utbredda skador i byggnadsbeståndet, som kan påverka människors hälsa eller säkerhet. Boverket kan</w:t>
      </w:r>
      <w:r w:rsidR="009969D1">
        <w:t>, inom ramen för uppdraget,</w:t>
      </w:r>
      <w:r>
        <w:t xml:space="preserve"> även analysera enskilda händelser som kan vara tecken på </w:t>
      </w:r>
      <w:r w:rsidR="009969D1">
        <w:t xml:space="preserve">ett </w:t>
      </w:r>
      <w:r>
        <w:t xml:space="preserve">systematiskt fel eller </w:t>
      </w:r>
      <w:r w:rsidR="009969D1">
        <w:t xml:space="preserve">en systematisk </w:t>
      </w:r>
      <w:r>
        <w:t xml:space="preserve">skada. Boverket ska även verka för ökad kunskap om hur fel och skador kan undvikas, utan att hämma den tekniska utvecklingen och med beaktande av byggnadens tekniska egenskapskrav. Under uppdragets genomförande ska Boverket ha en kontinuerlig dialog med berörda aktörer såsom byggföretag, tillverkare av byggprodukter, branschorganisationer, myndigheter, forskningsinstitut, försäkringsbolag och arbetsmarknadens parter. Uppdraget ska delredovisas i januari 2019 respektive september 2020 och slutredovisas </w:t>
      </w:r>
      <w:r w:rsidR="009969D1">
        <w:t>i</w:t>
      </w:r>
      <w:r>
        <w:t xml:space="preserve"> december 2021. </w:t>
      </w:r>
    </w:p>
    <w:p w:rsidR="00F42113" w:rsidRDefault="00F42113" w:rsidP="00F42113">
      <w:pPr>
        <w:pStyle w:val="Brdtext"/>
      </w:pPr>
      <w:r>
        <w:t xml:space="preserve">Regeringen har även gett </w:t>
      </w:r>
      <w:r w:rsidR="009969D1">
        <w:t>K</w:t>
      </w:r>
      <w:r>
        <w:t xml:space="preserve">ommittén för modernare byggregler i uppdrag att genomföra en systematisk och grundlig översyn </w:t>
      </w:r>
      <w:r w:rsidR="009969D1">
        <w:t xml:space="preserve">av </w:t>
      </w:r>
      <w:r>
        <w:t>regler om bl.a. en byggnads tekniska egenskapskrav och kontroll av byggåtgärder. Kommittén ska utreda regelverkets ändamålsenlighet, effektivitet och omfattning. Det står kommittén fritt att vid behov föreslå ändringar i detta</w:t>
      </w:r>
      <w:r w:rsidR="00C05479">
        <w:t>,</w:t>
      </w:r>
      <w:r>
        <w:t xml:space="preserve"> och andra närliggande regelverk</w:t>
      </w:r>
      <w:r w:rsidR="00C05479">
        <w:t>,</w:t>
      </w:r>
      <w:r>
        <w:t xml:space="preserve"> som ställer krav på utformning och konstruktion av byggnader och anläggningar. Låt oss se vad kommittén kommer fram till innan vi diskuterar ytterligare åtgärder. </w:t>
      </w:r>
    </w:p>
    <w:p w:rsidR="00F42113" w:rsidRDefault="00F42113" w:rsidP="00F42113">
      <w:pPr>
        <w:pStyle w:val="Brdtext"/>
      </w:pPr>
      <w:r>
        <w:t>Jag vill understryka att min och regeringens ambition är att ett hållbart byggande ska ske med fokus på god hälsa och människors behov av livskvalitet samt hushållning med resurser. Detta innebär att krav på kontroll och säkerhet inte får åsidosättas.</w:t>
      </w:r>
    </w:p>
    <w:p w:rsidR="00F42113" w:rsidRPr="00F42113" w:rsidRDefault="00F42113" w:rsidP="006A12F1">
      <w:pPr>
        <w:pStyle w:val="Brdtext"/>
        <w:rPr>
          <w:lang w:val="de-DE"/>
        </w:rPr>
      </w:pPr>
      <w:r w:rsidRPr="00F42113">
        <w:rPr>
          <w:lang w:val="de-DE"/>
        </w:rPr>
        <w:t xml:space="preserve">Stockholm den </w:t>
      </w:r>
      <w:sdt>
        <w:sdtPr>
          <w:rPr>
            <w:lang w:val="de-DE"/>
          </w:rPr>
          <w:id w:val="-1225218591"/>
          <w:placeholder>
            <w:docPart w:val="AA2EBD6610404DD78AA600421235C521"/>
          </w:placeholder>
          <w:dataBinding w:prefixMappings="xmlns:ns0='http://lp/documentinfo/RK' " w:xpath="/ns0:DocumentInfo[1]/ns0:BaseInfo[1]/ns0:HeaderDate[1]" w:storeItemID="{2947C058-4F03-4091-9C43-1ECF65EA9431}"/>
          <w:date w:fullDate="2018-07-10T00:00:00Z">
            <w:dateFormat w:val="d MMMM yyyy"/>
            <w:lid w:val="sv-SE"/>
            <w:storeMappedDataAs w:val="dateTime"/>
            <w:calendar w:val="gregorian"/>
          </w:date>
        </w:sdtPr>
        <w:sdtEndPr/>
        <w:sdtContent>
          <w:r w:rsidRPr="00F42113">
            <w:rPr>
              <w:lang w:val="de-DE"/>
            </w:rPr>
            <w:t xml:space="preserve">10 </w:t>
          </w:r>
          <w:proofErr w:type="spellStart"/>
          <w:r w:rsidRPr="00F42113">
            <w:rPr>
              <w:lang w:val="de-DE"/>
            </w:rPr>
            <w:t>juli</w:t>
          </w:r>
          <w:proofErr w:type="spellEnd"/>
          <w:r w:rsidRPr="00F42113">
            <w:rPr>
              <w:lang w:val="de-DE"/>
            </w:rPr>
            <w:t xml:space="preserve"> 2018</w:t>
          </w:r>
        </w:sdtContent>
      </w:sdt>
    </w:p>
    <w:p w:rsidR="00F42113" w:rsidRPr="00F42113" w:rsidRDefault="00F42113" w:rsidP="004E7A8F">
      <w:pPr>
        <w:pStyle w:val="Brdtextutanavstnd"/>
        <w:rPr>
          <w:lang w:val="de-DE"/>
        </w:rPr>
      </w:pPr>
    </w:p>
    <w:p w:rsidR="00F42113" w:rsidRPr="00F42113" w:rsidRDefault="00F42113" w:rsidP="004E7A8F">
      <w:pPr>
        <w:pStyle w:val="Brdtextutanavstnd"/>
        <w:rPr>
          <w:lang w:val="de-DE"/>
        </w:rPr>
      </w:pPr>
    </w:p>
    <w:p w:rsidR="00F42113" w:rsidRPr="00F42113" w:rsidRDefault="00F42113" w:rsidP="004E7A8F">
      <w:pPr>
        <w:pStyle w:val="Brdtextutanavstnd"/>
        <w:rPr>
          <w:lang w:val="de-DE"/>
        </w:rPr>
      </w:pPr>
    </w:p>
    <w:sdt>
      <w:sdtPr>
        <w:rPr>
          <w:lang w:val="de-DE"/>
        </w:rPr>
        <w:alias w:val="Klicka på listpilen"/>
        <w:tag w:val="run-loadAllMinistersFromDep_control-cmdAvsandare_bindto-SenderTitle_delete"/>
        <w:id w:val="-122627287"/>
        <w:placeholder>
          <w:docPart w:val="62D8ED1F24DC48F6A1841C6FAACD0853"/>
        </w:placeholder>
        <w:dataBinding w:prefixMappings="xmlns:ns0='http://lp/documentinfo/RK' " w:xpath="/ns0:DocumentInfo[1]/ns0:BaseInfo[1]/ns0:TopSender[1]" w:storeItemID="{2947C058-4F03-4091-9C43-1ECF65EA9431}"/>
        <w:comboBox w:lastValue="Bostads- och digitaliserings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rsidR="00F42113" w:rsidRPr="00F42113" w:rsidRDefault="00F42113" w:rsidP="00422A41">
          <w:pPr>
            <w:pStyle w:val="Brdtext"/>
            <w:rPr>
              <w:lang w:val="de-DE"/>
            </w:rPr>
          </w:pPr>
          <w:r w:rsidRPr="00F42113">
            <w:rPr>
              <w:lang w:val="de-DE"/>
            </w:rPr>
            <w:t>Peter Eriksson</w:t>
          </w:r>
        </w:p>
      </w:sdtContent>
    </w:sdt>
    <w:p w:rsidR="00F42113" w:rsidRPr="00F42113" w:rsidRDefault="00F42113" w:rsidP="00DB48AB">
      <w:pPr>
        <w:pStyle w:val="Brdtext"/>
        <w:rPr>
          <w:lang w:val="de-DE"/>
        </w:rPr>
      </w:pPr>
    </w:p>
    <w:sectPr w:rsidR="00F42113" w:rsidRPr="00F42113" w:rsidSect="00F42113">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913" w:rsidRDefault="00E86913" w:rsidP="00A87A54">
      <w:pPr>
        <w:spacing w:after="0" w:line="240" w:lineRule="auto"/>
      </w:pPr>
      <w:r>
        <w:separator/>
      </w:r>
    </w:p>
  </w:endnote>
  <w:endnote w:type="continuationSeparator" w:id="0">
    <w:p w:rsidR="00E86913" w:rsidRDefault="00E8691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0A" w:rsidRDefault="004A1E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37DF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37DF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913" w:rsidRDefault="00E86913" w:rsidP="00A87A54">
      <w:pPr>
        <w:spacing w:after="0" w:line="240" w:lineRule="auto"/>
      </w:pPr>
      <w:r>
        <w:separator/>
      </w:r>
    </w:p>
  </w:footnote>
  <w:footnote w:type="continuationSeparator" w:id="0">
    <w:p w:rsidR="00E86913" w:rsidRDefault="00E8691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0A" w:rsidRDefault="004A1E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0A" w:rsidRDefault="004A1E0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42113" w:rsidTr="00C93EBA">
      <w:trPr>
        <w:trHeight w:val="227"/>
      </w:trPr>
      <w:tc>
        <w:tcPr>
          <w:tcW w:w="5534" w:type="dxa"/>
        </w:tcPr>
        <w:p w:rsidR="00F42113" w:rsidRPr="007D73AB" w:rsidRDefault="00F42113">
          <w:pPr>
            <w:pStyle w:val="Sidhuvud"/>
          </w:pPr>
        </w:p>
      </w:tc>
      <w:tc>
        <w:tcPr>
          <w:tcW w:w="3170" w:type="dxa"/>
          <w:vAlign w:val="bottom"/>
        </w:tcPr>
        <w:p w:rsidR="00F42113" w:rsidRPr="007D73AB" w:rsidRDefault="00F42113" w:rsidP="00340DE0">
          <w:pPr>
            <w:pStyle w:val="Sidhuvud"/>
          </w:pPr>
        </w:p>
      </w:tc>
      <w:tc>
        <w:tcPr>
          <w:tcW w:w="1134" w:type="dxa"/>
        </w:tcPr>
        <w:p w:rsidR="00F42113" w:rsidRDefault="00F42113" w:rsidP="005A703A">
          <w:pPr>
            <w:pStyle w:val="Sidhuvud"/>
          </w:pPr>
        </w:p>
      </w:tc>
    </w:tr>
    <w:tr w:rsidR="00F42113" w:rsidTr="00C93EBA">
      <w:trPr>
        <w:trHeight w:val="1928"/>
      </w:trPr>
      <w:tc>
        <w:tcPr>
          <w:tcW w:w="5534" w:type="dxa"/>
        </w:tcPr>
        <w:p w:rsidR="00F42113" w:rsidRPr="00340DE0" w:rsidRDefault="00F42113" w:rsidP="00340DE0">
          <w:pPr>
            <w:pStyle w:val="Sidhuvud"/>
          </w:pPr>
          <w:r>
            <w:rPr>
              <w:noProof/>
            </w:rPr>
            <w:drawing>
              <wp:inline distT="0" distB="0" distL="0" distR="0" wp14:anchorId="0050C05B" wp14:editId="34F02359">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F42113" w:rsidRPr="00710A6C" w:rsidRDefault="00F42113" w:rsidP="00EE3C0F">
          <w:pPr>
            <w:pStyle w:val="Sidhuvud"/>
            <w:rPr>
              <w:b/>
            </w:rPr>
          </w:pPr>
        </w:p>
        <w:p w:rsidR="00F42113" w:rsidRDefault="00F42113" w:rsidP="00EE3C0F">
          <w:pPr>
            <w:pStyle w:val="Sidhuvud"/>
          </w:pPr>
        </w:p>
        <w:p w:rsidR="00F42113" w:rsidRDefault="00F42113" w:rsidP="00EE3C0F">
          <w:pPr>
            <w:pStyle w:val="Sidhuvud"/>
          </w:pPr>
        </w:p>
        <w:p w:rsidR="00F42113" w:rsidRDefault="00F42113" w:rsidP="00EE3C0F">
          <w:pPr>
            <w:pStyle w:val="Sidhuvud"/>
          </w:pPr>
        </w:p>
        <w:sdt>
          <w:sdtPr>
            <w:alias w:val="Dnr"/>
            <w:tag w:val="ccRKShow_Dnr"/>
            <w:id w:val="-829283628"/>
            <w:placeholder>
              <w:docPart w:val="E094C54A45494B9FA7DD3700724DCA1D"/>
            </w:placeholder>
            <w:dataBinding w:prefixMappings="xmlns:ns0='http://lp/documentinfo/RK' " w:xpath="/ns0:DocumentInfo[1]/ns0:BaseInfo[1]/ns0:Dnr[1]" w:storeItemID="{2947C058-4F03-4091-9C43-1ECF65EA9431}"/>
            <w:text/>
          </w:sdtPr>
          <w:sdtEndPr/>
          <w:sdtContent>
            <w:p w:rsidR="00F42113" w:rsidRDefault="004A1E0A" w:rsidP="00EE3C0F">
              <w:pPr>
                <w:pStyle w:val="Sidhuvud"/>
              </w:pPr>
              <w:r>
                <w:t>N2018/03518/BB</w:t>
              </w:r>
            </w:p>
          </w:sdtContent>
        </w:sdt>
        <w:p w:rsidR="00F42113" w:rsidRDefault="00E86913" w:rsidP="004A1E0A">
          <w:pPr>
            <w:pStyle w:val="Sidhuvud"/>
            <w:tabs>
              <w:tab w:val="clear" w:pos="4536"/>
              <w:tab w:val="clear" w:pos="9072"/>
              <w:tab w:val="center" w:pos="1585"/>
            </w:tabs>
          </w:pPr>
          <w:sdt>
            <w:sdtPr>
              <w:alias w:val="DocNumber"/>
              <w:tag w:val="DocNumber"/>
              <w:id w:val="1726028884"/>
              <w:placeholder>
                <w:docPart w:val="877F75F92F68453EB51980EC32CE2925"/>
              </w:placeholder>
              <w:showingPlcHdr/>
              <w:dataBinding w:prefixMappings="xmlns:ns0='http://lp/documentinfo/RK' " w:xpath="/ns0:DocumentInfo[1]/ns0:BaseInfo[1]/ns0:DocNumber[1]" w:storeItemID="{2947C058-4F03-4091-9C43-1ECF65EA9431}"/>
              <w:text/>
            </w:sdtPr>
            <w:sdtEndPr/>
            <w:sdtContent>
              <w:r w:rsidR="00F42113">
                <w:rPr>
                  <w:rStyle w:val="Platshllartext"/>
                </w:rPr>
                <w:t xml:space="preserve"> </w:t>
              </w:r>
            </w:sdtContent>
          </w:sdt>
          <w:r w:rsidR="004A1E0A">
            <w:tab/>
          </w:r>
        </w:p>
        <w:p w:rsidR="00F42113" w:rsidRDefault="00F42113" w:rsidP="00EE3C0F">
          <w:pPr>
            <w:pStyle w:val="Sidhuvud"/>
          </w:pPr>
        </w:p>
      </w:tc>
      <w:tc>
        <w:tcPr>
          <w:tcW w:w="1134" w:type="dxa"/>
        </w:tcPr>
        <w:p w:rsidR="00F42113" w:rsidRDefault="00F42113" w:rsidP="0094502D">
          <w:pPr>
            <w:pStyle w:val="Sidhuvud"/>
          </w:pPr>
        </w:p>
        <w:p w:rsidR="00F42113" w:rsidRPr="0094502D" w:rsidRDefault="00F42113" w:rsidP="00EC71A6">
          <w:pPr>
            <w:pStyle w:val="Sidhuvud"/>
          </w:pPr>
        </w:p>
      </w:tc>
    </w:tr>
    <w:tr w:rsidR="00F42113" w:rsidTr="00C93EBA">
      <w:trPr>
        <w:trHeight w:val="2268"/>
      </w:trPr>
      <w:sdt>
        <w:sdtPr>
          <w:alias w:val="SenderText"/>
          <w:tag w:val="ccRKShow_SenderText"/>
          <w:id w:val="1374046025"/>
          <w:placeholder>
            <w:docPart w:val="7100CEDEF7AA4F219328E9203B7F0F95"/>
          </w:placeholder>
        </w:sdtPr>
        <w:sdtEndPr/>
        <w:sdtContent>
          <w:tc>
            <w:tcPr>
              <w:tcW w:w="5534" w:type="dxa"/>
              <w:tcMar>
                <w:right w:w="1134" w:type="dxa"/>
              </w:tcMar>
            </w:tcPr>
            <w:p w:rsidR="00F42113" w:rsidRPr="004019BE" w:rsidRDefault="00F42113" w:rsidP="00F42113">
              <w:pPr>
                <w:pStyle w:val="Sidhuvud"/>
                <w:rPr>
                  <w:b/>
                </w:rPr>
              </w:pPr>
              <w:r w:rsidRPr="004019BE">
                <w:rPr>
                  <w:b/>
                </w:rPr>
                <w:t>Näringsdepartementet</w:t>
              </w:r>
            </w:p>
            <w:p w:rsidR="00F42113" w:rsidRDefault="00F42113" w:rsidP="00F42113">
              <w:pPr>
                <w:pStyle w:val="Sidhuvud"/>
              </w:pPr>
              <w:r w:rsidRPr="004019BE">
                <w:t>Bostads- och digitaliseringsministern</w:t>
              </w:r>
            </w:p>
            <w:p w:rsidR="00F42113" w:rsidRPr="00340DE0" w:rsidRDefault="00F42113" w:rsidP="004A1E0A">
              <w:pPr>
                <w:pStyle w:val="Sidhuvud"/>
              </w:pPr>
            </w:p>
          </w:tc>
        </w:sdtContent>
      </w:sdt>
      <w:sdt>
        <w:sdtPr>
          <w:alias w:val="Recipient"/>
          <w:tag w:val="ccRKShow_Recipient"/>
          <w:id w:val="-28344517"/>
          <w:placeholder>
            <w:docPart w:val="974FBE1BAA1F414CB32126D25BAEAED5"/>
          </w:placeholder>
          <w:dataBinding w:prefixMappings="xmlns:ns0='http://lp/documentinfo/RK' " w:xpath="/ns0:DocumentInfo[1]/ns0:BaseInfo[1]/ns0:Recipient[1]" w:storeItemID="{2947C058-4F03-4091-9C43-1ECF65EA9431}"/>
          <w:text w:multiLine="1"/>
        </w:sdtPr>
        <w:sdtEndPr/>
        <w:sdtContent>
          <w:tc>
            <w:tcPr>
              <w:tcW w:w="3170" w:type="dxa"/>
            </w:tcPr>
            <w:p w:rsidR="00F42113" w:rsidRDefault="00F42113" w:rsidP="00547B89">
              <w:pPr>
                <w:pStyle w:val="Sidhuvud"/>
              </w:pPr>
              <w:r>
                <w:t>Till riksdagen</w:t>
              </w:r>
            </w:p>
          </w:tc>
        </w:sdtContent>
      </w:sdt>
      <w:tc>
        <w:tcPr>
          <w:tcW w:w="1134" w:type="dxa"/>
        </w:tcPr>
        <w:p w:rsidR="00F42113" w:rsidRDefault="00F4211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13"/>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37FD"/>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980"/>
    <w:rsid w:val="00480EC3"/>
    <w:rsid w:val="0048317E"/>
    <w:rsid w:val="00485601"/>
    <w:rsid w:val="004865B8"/>
    <w:rsid w:val="00486C0D"/>
    <w:rsid w:val="00491796"/>
    <w:rsid w:val="0049768A"/>
    <w:rsid w:val="004A1E0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203"/>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653D"/>
    <w:rsid w:val="009279B2"/>
    <w:rsid w:val="00935814"/>
    <w:rsid w:val="0094502D"/>
    <w:rsid w:val="00947013"/>
    <w:rsid w:val="00973084"/>
    <w:rsid w:val="00984EA2"/>
    <w:rsid w:val="00986CC3"/>
    <w:rsid w:val="0099068E"/>
    <w:rsid w:val="009920AA"/>
    <w:rsid w:val="00992943"/>
    <w:rsid w:val="009931B3"/>
    <w:rsid w:val="009969D1"/>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05479"/>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37DF9"/>
    <w:rsid w:val="00E406DF"/>
    <w:rsid w:val="00E415D3"/>
    <w:rsid w:val="00E469E4"/>
    <w:rsid w:val="00E475C3"/>
    <w:rsid w:val="00E509B0"/>
    <w:rsid w:val="00E50B11"/>
    <w:rsid w:val="00E54246"/>
    <w:rsid w:val="00E55D8E"/>
    <w:rsid w:val="00E74A30"/>
    <w:rsid w:val="00E77778"/>
    <w:rsid w:val="00E77B7E"/>
    <w:rsid w:val="00E82DF1"/>
    <w:rsid w:val="00E86913"/>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2113"/>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618"/>
    <w:rsid w:val="00F943C8"/>
    <w:rsid w:val="00F96B28"/>
    <w:rsid w:val="00FA1564"/>
    <w:rsid w:val="00FA41B4"/>
    <w:rsid w:val="00FA5DDD"/>
    <w:rsid w:val="00FA7644"/>
    <w:rsid w:val="00FC069A"/>
    <w:rsid w:val="00FC08A9"/>
    <w:rsid w:val="00FD0B7B"/>
    <w:rsid w:val="00FE0AC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8E153"/>
  <w15:docId w15:val="{FC4E6A00-9550-4ADF-8EFA-3E358632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4C54A45494B9FA7DD3700724DCA1D"/>
        <w:category>
          <w:name w:val="Allmänt"/>
          <w:gallery w:val="placeholder"/>
        </w:category>
        <w:types>
          <w:type w:val="bbPlcHdr"/>
        </w:types>
        <w:behaviors>
          <w:behavior w:val="content"/>
        </w:behaviors>
        <w:guid w:val="{4D9BECFE-7591-4066-B73F-D44623EEF75D}"/>
      </w:docPartPr>
      <w:docPartBody>
        <w:p w:rsidR="009E1BE8" w:rsidRDefault="00361E6B" w:rsidP="00361E6B">
          <w:pPr>
            <w:pStyle w:val="E094C54A45494B9FA7DD3700724DCA1D"/>
          </w:pPr>
          <w:r>
            <w:rPr>
              <w:rStyle w:val="Platshllartext"/>
            </w:rPr>
            <w:t xml:space="preserve"> </w:t>
          </w:r>
        </w:p>
      </w:docPartBody>
    </w:docPart>
    <w:docPart>
      <w:docPartPr>
        <w:name w:val="877F75F92F68453EB51980EC32CE2925"/>
        <w:category>
          <w:name w:val="Allmänt"/>
          <w:gallery w:val="placeholder"/>
        </w:category>
        <w:types>
          <w:type w:val="bbPlcHdr"/>
        </w:types>
        <w:behaviors>
          <w:behavior w:val="content"/>
        </w:behaviors>
        <w:guid w:val="{3A2DFFB3-5A4A-4634-B5D4-78BD2330EE12}"/>
      </w:docPartPr>
      <w:docPartBody>
        <w:p w:rsidR="009E1BE8" w:rsidRDefault="00361E6B" w:rsidP="00361E6B">
          <w:pPr>
            <w:pStyle w:val="877F75F92F68453EB51980EC32CE2925"/>
          </w:pPr>
          <w:r>
            <w:rPr>
              <w:rStyle w:val="Platshllartext"/>
            </w:rPr>
            <w:t xml:space="preserve"> </w:t>
          </w:r>
        </w:p>
      </w:docPartBody>
    </w:docPart>
    <w:docPart>
      <w:docPartPr>
        <w:name w:val="7100CEDEF7AA4F219328E9203B7F0F95"/>
        <w:category>
          <w:name w:val="Allmänt"/>
          <w:gallery w:val="placeholder"/>
        </w:category>
        <w:types>
          <w:type w:val="bbPlcHdr"/>
        </w:types>
        <w:behaviors>
          <w:behavior w:val="content"/>
        </w:behaviors>
        <w:guid w:val="{AF28B533-5BE8-4631-ADEB-173725D85F91}"/>
      </w:docPartPr>
      <w:docPartBody>
        <w:p w:rsidR="009E1BE8" w:rsidRDefault="00361E6B" w:rsidP="00361E6B">
          <w:pPr>
            <w:pStyle w:val="7100CEDEF7AA4F219328E9203B7F0F95"/>
          </w:pPr>
          <w:r>
            <w:rPr>
              <w:rStyle w:val="Platshllartext"/>
            </w:rPr>
            <w:t xml:space="preserve"> </w:t>
          </w:r>
        </w:p>
      </w:docPartBody>
    </w:docPart>
    <w:docPart>
      <w:docPartPr>
        <w:name w:val="974FBE1BAA1F414CB32126D25BAEAED5"/>
        <w:category>
          <w:name w:val="Allmänt"/>
          <w:gallery w:val="placeholder"/>
        </w:category>
        <w:types>
          <w:type w:val="bbPlcHdr"/>
        </w:types>
        <w:behaviors>
          <w:behavior w:val="content"/>
        </w:behaviors>
        <w:guid w:val="{8C712255-6381-4432-897B-57AE662FF51B}"/>
      </w:docPartPr>
      <w:docPartBody>
        <w:p w:rsidR="009E1BE8" w:rsidRDefault="00361E6B" w:rsidP="00361E6B">
          <w:pPr>
            <w:pStyle w:val="974FBE1BAA1F414CB32126D25BAEAED5"/>
          </w:pPr>
          <w:r>
            <w:rPr>
              <w:rStyle w:val="Platshllartext"/>
            </w:rPr>
            <w:t xml:space="preserve"> </w:t>
          </w:r>
        </w:p>
      </w:docPartBody>
    </w:docPart>
    <w:docPart>
      <w:docPartPr>
        <w:name w:val="4048587485284E208ABA9794315698D1"/>
        <w:category>
          <w:name w:val="Allmänt"/>
          <w:gallery w:val="placeholder"/>
        </w:category>
        <w:types>
          <w:type w:val="bbPlcHdr"/>
        </w:types>
        <w:behaviors>
          <w:behavior w:val="content"/>
        </w:behaviors>
        <w:guid w:val="{C1CAE50B-BAC2-41EC-A0D5-99D512AEA2E2}"/>
      </w:docPartPr>
      <w:docPartBody>
        <w:p w:rsidR="009E1BE8" w:rsidRDefault="00361E6B" w:rsidP="00361E6B">
          <w:pPr>
            <w:pStyle w:val="4048587485284E208ABA9794315698D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7A5A8CB9AF842C4A05922085A91601A"/>
        <w:category>
          <w:name w:val="Allmänt"/>
          <w:gallery w:val="placeholder"/>
        </w:category>
        <w:types>
          <w:type w:val="bbPlcHdr"/>
        </w:types>
        <w:behaviors>
          <w:behavior w:val="content"/>
        </w:behaviors>
        <w:guid w:val="{44D59D88-0E74-4177-89CB-5ED673B4E676}"/>
      </w:docPartPr>
      <w:docPartBody>
        <w:p w:rsidR="009E1BE8" w:rsidRDefault="00361E6B" w:rsidP="00361E6B">
          <w:pPr>
            <w:pStyle w:val="67A5A8CB9AF842C4A05922085A91601A"/>
          </w:pPr>
          <w:r>
            <w:t xml:space="preserve"> </w:t>
          </w:r>
          <w:r>
            <w:rPr>
              <w:rStyle w:val="Platshllartext"/>
            </w:rPr>
            <w:t>Välj ett parti.</w:t>
          </w:r>
        </w:p>
      </w:docPartBody>
    </w:docPart>
    <w:docPart>
      <w:docPartPr>
        <w:name w:val="CED8B1E980D4431986D31AF76A0B7ABC"/>
        <w:category>
          <w:name w:val="Allmänt"/>
          <w:gallery w:val="placeholder"/>
        </w:category>
        <w:types>
          <w:type w:val="bbPlcHdr"/>
        </w:types>
        <w:behaviors>
          <w:behavior w:val="content"/>
        </w:behaviors>
        <w:guid w:val="{EE362655-4119-403A-9481-543DD9895437}"/>
      </w:docPartPr>
      <w:docPartBody>
        <w:p w:rsidR="009E1BE8" w:rsidRDefault="00361E6B" w:rsidP="00361E6B">
          <w:pPr>
            <w:pStyle w:val="CED8B1E980D4431986D31AF76A0B7AB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A2EBD6610404DD78AA600421235C521"/>
        <w:category>
          <w:name w:val="Allmänt"/>
          <w:gallery w:val="placeholder"/>
        </w:category>
        <w:types>
          <w:type w:val="bbPlcHdr"/>
        </w:types>
        <w:behaviors>
          <w:behavior w:val="content"/>
        </w:behaviors>
        <w:guid w:val="{E245C430-E1AF-412B-8455-14DE1A98C940}"/>
      </w:docPartPr>
      <w:docPartBody>
        <w:p w:rsidR="009E1BE8" w:rsidRDefault="00361E6B" w:rsidP="00361E6B">
          <w:pPr>
            <w:pStyle w:val="AA2EBD6610404DD78AA600421235C521"/>
          </w:pPr>
          <w:r>
            <w:rPr>
              <w:rStyle w:val="Platshllartext"/>
            </w:rPr>
            <w:t>Klicka här för att ange datum.</w:t>
          </w:r>
        </w:p>
      </w:docPartBody>
    </w:docPart>
    <w:docPart>
      <w:docPartPr>
        <w:name w:val="62D8ED1F24DC48F6A1841C6FAACD0853"/>
        <w:category>
          <w:name w:val="Allmänt"/>
          <w:gallery w:val="placeholder"/>
        </w:category>
        <w:types>
          <w:type w:val="bbPlcHdr"/>
        </w:types>
        <w:behaviors>
          <w:behavior w:val="content"/>
        </w:behaviors>
        <w:guid w:val="{B522AC07-6124-446A-BC8C-26ACEBECD6D8}"/>
      </w:docPartPr>
      <w:docPartBody>
        <w:p w:rsidR="009E1BE8" w:rsidRDefault="00361E6B" w:rsidP="00361E6B">
          <w:pPr>
            <w:pStyle w:val="62D8ED1F24DC48F6A1841C6FAACD085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6B"/>
    <w:rsid w:val="00361E6B"/>
    <w:rsid w:val="009E1BE8"/>
    <w:rsid w:val="00A80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B402C5CEB454FF098ECDB7082378C1A">
    <w:name w:val="8B402C5CEB454FF098ECDB7082378C1A"/>
    <w:rsid w:val="00361E6B"/>
  </w:style>
  <w:style w:type="character" w:styleId="Platshllartext">
    <w:name w:val="Placeholder Text"/>
    <w:basedOn w:val="Standardstycketeckensnitt"/>
    <w:uiPriority w:val="99"/>
    <w:semiHidden/>
    <w:rsid w:val="00361E6B"/>
    <w:rPr>
      <w:noProof w:val="0"/>
      <w:color w:val="808080"/>
    </w:rPr>
  </w:style>
  <w:style w:type="paragraph" w:customStyle="1" w:styleId="6999A5D0AF1143528D03737DF22CBBBC">
    <w:name w:val="6999A5D0AF1143528D03737DF22CBBBC"/>
    <w:rsid w:val="00361E6B"/>
  </w:style>
  <w:style w:type="paragraph" w:customStyle="1" w:styleId="0D5D1E97C7EB4AF596A4479783F098AD">
    <w:name w:val="0D5D1E97C7EB4AF596A4479783F098AD"/>
    <w:rsid w:val="00361E6B"/>
  </w:style>
  <w:style w:type="paragraph" w:customStyle="1" w:styleId="CBC39E0A6D7948A5A703912873DA3972">
    <w:name w:val="CBC39E0A6D7948A5A703912873DA3972"/>
    <w:rsid w:val="00361E6B"/>
  </w:style>
  <w:style w:type="paragraph" w:customStyle="1" w:styleId="E094C54A45494B9FA7DD3700724DCA1D">
    <w:name w:val="E094C54A45494B9FA7DD3700724DCA1D"/>
    <w:rsid w:val="00361E6B"/>
  </w:style>
  <w:style w:type="paragraph" w:customStyle="1" w:styleId="877F75F92F68453EB51980EC32CE2925">
    <w:name w:val="877F75F92F68453EB51980EC32CE2925"/>
    <w:rsid w:val="00361E6B"/>
  </w:style>
  <w:style w:type="paragraph" w:customStyle="1" w:styleId="4119A80A6B4F42129521B2589EFE9604">
    <w:name w:val="4119A80A6B4F42129521B2589EFE9604"/>
    <w:rsid w:val="00361E6B"/>
  </w:style>
  <w:style w:type="paragraph" w:customStyle="1" w:styleId="5B730741D6A040CBBC198CBB696D4E3F">
    <w:name w:val="5B730741D6A040CBBC198CBB696D4E3F"/>
    <w:rsid w:val="00361E6B"/>
  </w:style>
  <w:style w:type="paragraph" w:customStyle="1" w:styleId="DEC75C880FE04E60AA9FB0A82758DDF0">
    <w:name w:val="DEC75C880FE04E60AA9FB0A82758DDF0"/>
    <w:rsid w:val="00361E6B"/>
  </w:style>
  <w:style w:type="paragraph" w:customStyle="1" w:styleId="7100CEDEF7AA4F219328E9203B7F0F95">
    <w:name w:val="7100CEDEF7AA4F219328E9203B7F0F95"/>
    <w:rsid w:val="00361E6B"/>
  </w:style>
  <w:style w:type="paragraph" w:customStyle="1" w:styleId="974FBE1BAA1F414CB32126D25BAEAED5">
    <w:name w:val="974FBE1BAA1F414CB32126D25BAEAED5"/>
    <w:rsid w:val="00361E6B"/>
  </w:style>
  <w:style w:type="paragraph" w:customStyle="1" w:styleId="4048587485284E208ABA9794315698D1">
    <w:name w:val="4048587485284E208ABA9794315698D1"/>
    <w:rsid w:val="00361E6B"/>
  </w:style>
  <w:style w:type="paragraph" w:customStyle="1" w:styleId="67A5A8CB9AF842C4A05922085A91601A">
    <w:name w:val="67A5A8CB9AF842C4A05922085A91601A"/>
    <w:rsid w:val="00361E6B"/>
  </w:style>
  <w:style w:type="paragraph" w:customStyle="1" w:styleId="A21C57A3F06D4EB5AC4B1043C391BAFE">
    <w:name w:val="A21C57A3F06D4EB5AC4B1043C391BAFE"/>
    <w:rsid w:val="00361E6B"/>
  </w:style>
  <w:style w:type="paragraph" w:customStyle="1" w:styleId="200CAE536AB84003B63B1C3F1AD5288A">
    <w:name w:val="200CAE536AB84003B63B1C3F1AD5288A"/>
    <w:rsid w:val="00361E6B"/>
  </w:style>
  <w:style w:type="paragraph" w:customStyle="1" w:styleId="CED8B1E980D4431986D31AF76A0B7ABC">
    <w:name w:val="CED8B1E980D4431986D31AF76A0B7ABC"/>
    <w:rsid w:val="00361E6B"/>
  </w:style>
  <w:style w:type="paragraph" w:customStyle="1" w:styleId="AA2EBD6610404DD78AA600421235C521">
    <w:name w:val="AA2EBD6610404DD78AA600421235C521"/>
    <w:rsid w:val="00361E6B"/>
  </w:style>
  <w:style w:type="paragraph" w:customStyle="1" w:styleId="62D8ED1F24DC48F6A1841C6FAACD0853">
    <w:name w:val="62D8ED1F24DC48F6A1841C6FAACD0853"/>
    <w:rsid w:val="00361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2018-07-10T00:00:00</HeaderDate>
    <Office/>
    <Dnr>N2018/03518/BB</Dnr>
    <ParagrafNr/>
    <DocumentTitle/>
    <VisitingAddress/>
    <Extra1/>
    <Extra2/>
    <Extra3>Nooshi Dadgostar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7b301f2f-9ca0-4495-a65a-6a48186df76a</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BC051B9F5138474A9CC86C8DEF6F38CA" ma:contentTypeVersion="12" ma:contentTypeDescription="Skapa ett nytt dokument." ma:contentTypeScope="" ma:versionID="ae1048c923f04a60cf7f0955fb1cadb2">
  <xsd:schema xmlns:xsd="http://www.w3.org/2001/XMLSchema" xmlns:xs="http://www.w3.org/2001/XMLSchema" xmlns:p="http://schemas.microsoft.com/office/2006/metadata/properties" xmlns:ns2="92ffc5e4-5e54-4abf-b21b-9b28f7aa8223" xmlns:ns3="dd4ed9b0-f3b5-485d-a337-60099c3454be" xmlns:ns4="cc625d36-bb37-4650-91b9-0c96159295ba" xmlns:ns6="24eed32f-d08e-45ff-bc46-af8c0e5435a5" xmlns:ns7="4e9c2f0c-7bf8-49af-8356-cbf363fc78a7" xmlns:ns8="9c9941df-7074-4a92-bf99-225d24d78d61" targetNamespace="http://schemas.microsoft.com/office/2006/metadata/properties" ma:root="true" ma:fieldsID="d2befc668fc53b9570c648c49399b13f" ns2:_="" ns3:_="" ns4:_="" ns6:_="" ns7:_="" ns8:_="">
    <xsd:import namespace="92ffc5e4-5e54-4abf-b21b-9b28f7aa8223"/>
    <xsd:import namespace="dd4ed9b0-f3b5-485d-a337-60099c3454be"/>
    <xsd:import namespace="cc625d36-bb37-4650-91b9-0c96159295ba"/>
    <xsd:import namespace="24eed32f-d08e-45ff-bc46-af8c0e5435a5"/>
    <xsd:import namespace="4e9c2f0c-7bf8-49af-8356-cbf363fc78a7"/>
    <xsd:import namespace="9c9941df-7074-4a92-bf99-225d24d78d61"/>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4:TaxCatchAllLabel" minOccurs="0"/>
                <xsd:element ref="ns3:c9cd366cc722410295b9eacffbd73909" minOccurs="0"/>
                <xsd:element ref="ns6:RKOrdnaClass" minOccurs="0"/>
                <xsd:element ref="ns7:DirtyMigration"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4ed9b0-f3b5-485d-a337-60099c3454be" elementFormDefault="qualified">
    <xsd:import namespace="http://schemas.microsoft.com/office/2006/documentManagement/types"/>
    <xsd:import namespace="http://schemas.microsoft.com/office/infopath/2007/PartnerControls"/>
    <xsd:element name="c9cd366cc722410295b9eacffbd73909" ma:index="13"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a94d90e2-c5ee-47bc-a482-e831310ca2a2}" ma:internalName="TaxCatchAll" ma:readOnly="false" ma:showField="CatchAllData" ma:web="877b774f-e34c-46a7-80af-a72bcba1350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description="" ma:hidden="true" ma:list="{a94d90e2-c5ee-47bc-a482-e831310ca2a2}" ma:internalName="TaxCatchAllLabel" ma:readOnly="true" ma:showField="CatchAllDataLabel" ma:web="877b774f-e34c-46a7-80af-a72bcba135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RKOrdnaClass" ma:index="19"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1"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352F-CAA5-4FE3-8CE9-B93E1E23DEB3}"/>
</file>

<file path=customXml/itemProps2.xml><?xml version="1.0" encoding="utf-8"?>
<ds:datastoreItem xmlns:ds="http://schemas.openxmlformats.org/officeDocument/2006/customXml" ds:itemID="{2947C058-4F03-4091-9C43-1ECF65EA9431}"/>
</file>

<file path=customXml/itemProps3.xml><?xml version="1.0" encoding="utf-8"?>
<ds:datastoreItem xmlns:ds="http://schemas.openxmlformats.org/officeDocument/2006/customXml" ds:itemID="{64849F54-303A-46C8-98AB-F6B2AA8E1D34}"/>
</file>

<file path=customXml/itemProps4.xml><?xml version="1.0" encoding="utf-8"?>
<ds:datastoreItem xmlns:ds="http://schemas.openxmlformats.org/officeDocument/2006/customXml" ds:itemID="{F6A18680-0054-463E-9FCC-A824F4B9D95D}">
  <ds:schemaRefs>
    <ds:schemaRef ds:uri="http://schemas.microsoft.com/sharepoint/events"/>
  </ds:schemaRefs>
</ds:datastoreItem>
</file>

<file path=customXml/itemProps5.xml><?xml version="1.0" encoding="utf-8"?>
<ds:datastoreItem xmlns:ds="http://schemas.openxmlformats.org/officeDocument/2006/customXml" ds:itemID="{C17C1C83-AD7D-40F5-A7EB-4381BAAF183A}">
  <ds:schemaRefs>
    <ds:schemaRef ds:uri="Microsoft.SharePoint.Taxonomy.ContentTypeSync"/>
  </ds:schemaRefs>
</ds:datastoreItem>
</file>

<file path=customXml/itemProps6.xml><?xml version="1.0" encoding="utf-8"?>
<ds:datastoreItem xmlns:ds="http://schemas.openxmlformats.org/officeDocument/2006/customXml" ds:itemID="{497CE266-CC3F-4958-A689-843636E5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dd4ed9b0-f3b5-485d-a337-60099c3454be"/>
    <ds:schemaRef ds:uri="cc625d36-bb37-4650-91b9-0c96159295ba"/>
    <ds:schemaRef ds:uri="24eed32f-d08e-45ff-bc46-af8c0e5435a5"/>
    <ds:schemaRef ds:uri="4e9c2f0c-7bf8-49af-8356-cbf363fc78a7"/>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2C8BB23-6789-4D1A-8BDA-43C092931FAB}"/>
</file>

<file path=customXml/itemProps8.xml><?xml version="1.0" encoding="utf-8"?>
<ds:datastoreItem xmlns:ds="http://schemas.openxmlformats.org/officeDocument/2006/customXml" ds:itemID="{60F04015-E8F9-4374-8A47-272C25E41D6E}"/>
</file>

<file path=docProps/app.xml><?xml version="1.0" encoding="utf-8"?>
<Properties xmlns="http://schemas.openxmlformats.org/officeDocument/2006/extended-properties" xmlns:vt="http://schemas.openxmlformats.org/officeDocument/2006/docPropsVTypes">
  <Template>RK Basmall</Template>
  <TotalTime>0</TotalTime>
  <Pages>1</Pages>
  <Words>403</Words>
  <Characters>2137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Bergström Mörtberg</dc:creator>
  <cp:keywords/>
  <dc:description/>
  <cp:lastModifiedBy>Peter Kalliopuro</cp:lastModifiedBy>
  <cp:revision>2</cp:revision>
  <dcterms:created xsi:type="dcterms:W3CDTF">2018-07-06T11:43:00Z</dcterms:created>
  <dcterms:modified xsi:type="dcterms:W3CDTF">2018-07-06T11:43:00Z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108ce26a-8633-4634-a73d-82b212d75d55</vt:lpwstr>
  </property>
</Properties>
</file>