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1C599" w14:textId="51C2D356" w:rsidR="00471ED9" w:rsidRDefault="00471ED9" w:rsidP="00DA0661">
      <w:pPr>
        <w:pStyle w:val="Rubrik"/>
      </w:pPr>
      <w:bookmarkStart w:id="0" w:name="Start"/>
      <w:bookmarkStart w:id="1" w:name="_GoBack"/>
      <w:bookmarkEnd w:id="0"/>
      <w:bookmarkEnd w:id="1"/>
    </w:p>
    <w:p w14:paraId="48505D7F" w14:textId="2F2518B6" w:rsidR="00475909" w:rsidRDefault="00475909" w:rsidP="00DA0661">
      <w:pPr>
        <w:pStyle w:val="Rubrik"/>
      </w:pPr>
      <w:r>
        <w:t xml:space="preserve">Svar på fråga 2017/18:1309 av </w:t>
      </w:r>
      <w:sdt>
        <w:sdtPr>
          <w:alias w:val="Frågeställare"/>
          <w:tag w:val="delete"/>
          <w:id w:val="-211816850"/>
          <w:placeholder>
            <w:docPart w:val="237AE45F1F904690A3AC9FCC348ACCF3"/>
          </w:placeholder>
          <w:dataBinding w:prefixMappings="xmlns:ns0='http://lp/documentinfo/RK' " w:xpath="/ns0:DocumentInfo[1]/ns0:BaseInfo[1]/ns0:Extra3[1]" w:storeItemID="{21B1542C-755E-4BD6-B781-B3EAD1A47C7B}"/>
          <w:text/>
        </w:sdtPr>
        <w:sdtEndPr/>
        <w:sdtContent>
          <w:r>
            <w:t>Boriana Åberg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4E2D9A19E7E54A33823BCC6CB2D9AE1F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Det nordiska statistiksamarbetet</w:t>
      </w:r>
    </w:p>
    <w:p w14:paraId="4E1FBB62" w14:textId="77777777" w:rsidR="00475909" w:rsidRDefault="00471ED9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7D8ACAA4FA39407B96DBDD61D1BCFCA9"/>
          </w:placeholder>
          <w:dataBinding w:prefixMappings="xmlns:ns0='http://lp/documentinfo/RK' " w:xpath="/ns0:DocumentInfo[1]/ns0:BaseInfo[1]/ns0:Extra3[1]" w:storeItemID="{21B1542C-755E-4BD6-B781-B3EAD1A47C7B}"/>
          <w:text/>
        </w:sdtPr>
        <w:sdtEndPr/>
        <w:sdtContent>
          <w:r w:rsidR="00475909">
            <w:t>Boriana Åberg</w:t>
          </w:r>
        </w:sdtContent>
      </w:sdt>
      <w:r w:rsidR="00475909">
        <w:t xml:space="preserve"> har frågat mig vilka åtgärder jag avser vidta för att säkerställa att det nordiska samarbetet mellan statistikbyråerna upprätthålls.</w:t>
      </w:r>
    </w:p>
    <w:p w14:paraId="32648E2C" w14:textId="256D20BF" w:rsidR="008B515B" w:rsidRDefault="0058442B" w:rsidP="008B515B">
      <w:r>
        <w:t xml:space="preserve">Jag </w:t>
      </w:r>
      <w:r w:rsidR="00FB65B8">
        <w:t xml:space="preserve">håller helt med om </w:t>
      </w:r>
      <w:r w:rsidR="006E56A9">
        <w:t xml:space="preserve">vikten </w:t>
      </w:r>
      <w:r w:rsidR="00646CC0">
        <w:t xml:space="preserve">av </w:t>
      </w:r>
      <w:r w:rsidR="006E56A9">
        <w:t>att det finns</w:t>
      </w:r>
      <w:r w:rsidR="00FB65B8">
        <w:t xml:space="preserve"> gränsregional statistik</w:t>
      </w:r>
      <w:r w:rsidR="005749F0">
        <w:t xml:space="preserve"> över de nordiska gränserna.</w:t>
      </w:r>
      <w:r>
        <w:t xml:space="preserve"> </w:t>
      </w:r>
      <w:r w:rsidR="008B515B">
        <w:t>Frågan har länge varit ett uppmärksammat gränshinder</w:t>
      </w:r>
      <w:r w:rsidR="0028231E">
        <w:t>.</w:t>
      </w:r>
      <w:r w:rsidR="008B515B">
        <w:t xml:space="preserve"> </w:t>
      </w:r>
      <w:r w:rsidR="0028231E">
        <w:t>U</w:t>
      </w:r>
      <w:r w:rsidR="00A2638F">
        <w:t>nder</w:t>
      </w:r>
      <w:r w:rsidR="008B515B">
        <w:t xml:space="preserve"> </w:t>
      </w:r>
      <w:r w:rsidR="00A2638F">
        <w:t>det finska</w:t>
      </w:r>
      <w:r w:rsidR="008B515B">
        <w:t xml:space="preserve"> ordförandeskap</w:t>
      </w:r>
      <w:r w:rsidR="00A2638F">
        <w:t>et</w:t>
      </w:r>
      <w:r w:rsidR="008B515B">
        <w:t xml:space="preserve"> i Nordiska ministerrådet 2016 </w:t>
      </w:r>
      <w:r w:rsidR="00A2638F">
        <w:t>sjö</w:t>
      </w:r>
      <w:r w:rsidR="006551B0">
        <w:t>s</w:t>
      </w:r>
      <w:r w:rsidR="00A2638F">
        <w:t>attes</w:t>
      </w:r>
      <w:r w:rsidR="008B515B">
        <w:t xml:space="preserve"> </w:t>
      </w:r>
      <w:r w:rsidR="0028231E">
        <w:t xml:space="preserve">det pågående </w:t>
      </w:r>
      <w:r w:rsidR="00FB65B8">
        <w:t xml:space="preserve">projektet </w:t>
      </w:r>
      <w:r w:rsidR="008B515B">
        <w:t>”Statistisk utredning över nordisk rörlighet och förmåner över gränserna”</w:t>
      </w:r>
      <w:r w:rsidR="0028231E">
        <w:t xml:space="preserve">. </w:t>
      </w:r>
      <w:r w:rsidR="00834BB3">
        <w:t xml:space="preserve">Projektet </w:t>
      </w:r>
      <w:r w:rsidR="008B515B">
        <w:t>leds av den finska statistikcentralen, i samarbete med</w:t>
      </w:r>
      <w:r w:rsidR="006551B0">
        <w:t xml:space="preserve"> övriga nordiska statistikbyråer</w:t>
      </w:r>
      <w:r w:rsidR="00834BB3">
        <w:t>.</w:t>
      </w:r>
      <w:r w:rsidR="00FB65B8">
        <w:t xml:space="preserve"> </w:t>
      </w:r>
      <w:r w:rsidR="00834BB3">
        <w:t>M</w:t>
      </w:r>
      <w:r w:rsidR="00FB65B8">
        <w:t>ålet</w:t>
      </w:r>
      <w:r w:rsidR="00834BB3">
        <w:t xml:space="preserve"> är</w:t>
      </w:r>
      <w:r w:rsidR="00FB65B8">
        <w:t xml:space="preserve"> </w:t>
      </w:r>
      <w:r w:rsidR="008B515B">
        <w:t>att</w:t>
      </w:r>
      <w:r w:rsidR="005749F0">
        <w:t xml:space="preserve"> </w:t>
      </w:r>
      <w:r w:rsidR="008B515B">
        <w:rPr>
          <w:lang w:val="sv-FI"/>
        </w:rPr>
        <w:t>producera gränsregional statistik som beskriver människors rörlighet över de nordiska ländernas gränser</w:t>
      </w:r>
      <w:r w:rsidR="00D72E13">
        <w:rPr>
          <w:lang w:val="sv-FI"/>
        </w:rPr>
        <w:t xml:space="preserve"> vad gäller </w:t>
      </w:r>
      <w:r w:rsidR="00834BB3">
        <w:rPr>
          <w:lang w:val="sv-FI"/>
        </w:rPr>
        <w:t xml:space="preserve">avlagda </w:t>
      </w:r>
      <w:r w:rsidR="00D72E13">
        <w:rPr>
          <w:lang w:val="sv-FI"/>
        </w:rPr>
        <w:t>examina, pendling</w:t>
      </w:r>
      <w:r w:rsidR="00646CC0">
        <w:rPr>
          <w:lang w:val="sv-FI"/>
        </w:rPr>
        <w:t>,</w:t>
      </w:r>
      <w:r w:rsidR="00834BB3">
        <w:rPr>
          <w:lang w:val="sv-FI"/>
        </w:rPr>
        <w:t xml:space="preserve"> studier, migration och inkomster</w:t>
      </w:r>
      <w:r w:rsidR="008B515B">
        <w:rPr>
          <w:lang w:val="sv-FI"/>
        </w:rPr>
        <w:t xml:space="preserve">. </w:t>
      </w:r>
      <w:r w:rsidR="004418CF">
        <w:rPr>
          <w:lang w:val="sv-FI"/>
        </w:rPr>
        <w:t>Det är nödvändig</w:t>
      </w:r>
      <w:r w:rsidR="00646CC0">
        <w:rPr>
          <w:lang w:val="sv-FI"/>
        </w:rPr>
        <w:t>t</w:t>
      </w:r>
      <w:r w:rsidR="004418CF">
        <w:rPr>
          <w:lang w:val="sv-FI"/>
        </w:rPr>
        <w:t xml:space="preserve"> för att kunna jobba mot målet att </w:t>
      </w:r>
      <w:r w:rsidR="000277E8">
        <w:rPr>
          <w:lang w:val="sv-FI"/>
        </w:rPr>
        <w:t>N</w:t>
      </w:r>
      <w:r w:rsidR="004418CF">
        <w:rPr>
          <w:lang w:val="sv-FI"/>
        </w:rPr>
        <w:t>orden ska vara världens mest integrerade region. En erf</w:t>
      </w:r>
      <w:r w:rsidR="006E56A9">
        <w:rPr>
          <w:lang w:val="sv-FI"/>
        </w:rPr>
        <w:t xml:space="preserve">arenhet av projektet är att </w:t>
      </w:r>
      <w:r w:rsidR="004418CF">
        <w:rPr>
          <w:lang w:val="sv-FI"/>
        </w:rPr>
        <w:t xml:space="preserve">samarbetet mellan de nordiska statistikbyråerna har aktiverats och förstärkts. </w:t>
      </w:r>
      <w:r w:rsidR="008B515B">
        <w:rPr>
          <w:lang w:val="sv-FI"/>
        </w:rPr>
        <w:t xml:space="preserve">Vidare produceras gränsregional statistik genom samkörning på individnivå av de nordiska statistikbyråernas register. </w:t>
      </w:r>
    </w:p>
    <w:p w14:paraId="3DCCBB91" w14:textId="77777777" w:rsidR="00471ED9" w:rsidRDefault="00FB65B8" w:rsidP="008B515B">
      <w:r>
        <w:t xml:space="preserve">Sverige är pådrivande för </w:t>
      </w:r>
      <w:r w:rsidR="008B515B">
        <w:t xml:space="preserve">en långsiktig finansieringsmodell </w:t>
      </w:r>
      <w:r>
        <w:t>för den gränsregionala statistiken</w:t>
      </w:r>
      <w:r w:rsidR="005749F0">
        <w:t xml:space="preserve"> i </w:t>
      </w:r>
      <w:r w:rsidR="000277E8">
        <w:t>N</w:t>
      </w:r>
      <w:r w:rsidR="005749F0">
        <w:t>orden</w:t>
      </w:r>
      <w:r w:rsidR="0028231E">
        <w:t>. En utmaning är frågan om sekretess.</w:t>
      </w:r>
      <w:r>
        <w:t xml:space="preserve"> </w:t>
      </w:r>
      <w:r w:rsidR="0028231E">
        <w:t xml:space="preserve">Jag </w:t>
      </w:r>
    </w:p>
    <w:p w14:paraId="024FB067" w14:textId="77777777" w:rsidR="00471ED9" w:rsidRDefault="00471ED9" w:rsidP="008B515B"/>
    <w:p w14:paraId="60C60589" w14:textId="77777777" w:rsidR="00471ED9" w:rsidRDefault="00471ED9" w:rsidP="008B515B"/>
    <w:p w14:paraId="56AEF338" w14:textId="70073D42" w:rsidR="008B515B" w:rsidRDefault="0028231E" w:rsidP="008B515B">
      <w:r>
        <w:lastRenderedPageBreak/>
        <w:t xml:space="preserve">och övriga </w:t>
      </w:r>
      <w:r w:rsidR="00FB65B8">
        <w:t>nordiska samarbetsministrar d</w:t>
      </w:r>
      <w:r w:rsidR="00A2638F">
        <w:t xml:space="preserve">iskuterar </w:t>
      </w:r>
      <w:r>
        <w:t xml:space="preserve">dock </w:t>
      </w:r>
      <w:r w:rsidR="00A2638F">
        <w:t xml:space="preserve">frågan med målet att säkerställa att utbyte av statistik kontinuerligt kan ske. </w:t>
      </w:r>
    </w:p>
    <w:p w14:paraId="10B57EE4" w14:textId="77777777" w:rsidR="008B515B" w:rsidRDefault="008B515B" w:rsidP="008B515B">
      <w:r>
        <w:t> </w:t>
      </w:r>
    </w:p>
    <w:p w14:paraId="1DD1B89D" w14:textId="77777777" w:rsidR="00475909" w:rsidRDefault="00475909" w:rsidP="002749F7">
      <w:pPr>
        <w:pStyle w:val="Brdtext"/>
      </w:pPr>
    </w:p>
    <w:p w14:paraId="11A412F7" w14:textId="186E6768" w:rsidR="00475909" w:rsidRDefault="0047590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0CA7A2160524B4EA5BB72000C70E25E"/>
          </w:placeholder>
          <w:dataBinding w:prefixMappings="xmlns:ns0='http://lp/documentinfo/RK' " w:xpath="/ns0:DocumentInfo[1]/ns0:BaseInfo[1]/ns0:HeaderDate[1]" w:storeItemID="{21B1542C-755E-4BD6-B781-B3EAD1A47C7B}"/>
          <w:date w:fullDate="2018-05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E5F37">
            <w:t>23 maj 2018</w:t>
          </w:r>
        </w:sdtContent>
      </w:sdt>
    </w:p>
    <w:p w14:paraId="5E783C7C" w14:textId="77777777" w:rsidR="00475909" w:rsidRDefault="00475909" w:rsidP="004E7A8F">
      <w:pPr>
        <w:pStyle w:val="Brdtextutanavstnd"/>
      </w:pPr>
    </w:p>
    <w:p w14:paraId="45B54813" w14:textId="77777777" w:rsidR="00475909" w:rsidRDefault="00475909" w:rsidP="004E7A8F">
      <w:pPr>
        <w:pStyle w:val="Brdtextutanavstnd"/>
      </w:pPr>
    </w:p>
    <w:p w14:paraId="569AD160" w14:textId="77777777" w:rsidR="00475909" w:rsidRDefault="00475909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32F84B2B10B84BD690809A182B2D5BAD"/>
        </w:placeholder>
        <w:dataBinding w:prefixMappings="xmlns:ns0='http://lp/documentinfo/RK' " w:xpath="/ns0:DocumentInfo[1]/ns0:BaseInfo[1]/ns0:TopSender[1]" w:storeItemID="{21B1542C-755E-4BD6-B781-B3EAD1A47C7B}"/>
        <w:comboBox w:lastValue="Utrikesministern">
          <w:listItem w:displayText="Margot Wallström" w:value="Utrikesministern"/>
          <w:listItem w:displayText="Isabella Lövin" w:value="Ministern för internationellt utvecklingssamarbete och klimat samt vice statsministern"/>
          <w:listItem w:displayText="Ann Linde" w:value="EU- och handelsministern"/>
        </w:comboBox>
      </w:sdtPr>
      <w:sdtEndPr/>
      <w:sdtContent>
        <w:p w14:paraId="0C5F2CDD" w14:textId="77777777" w:rsidR="00475909" w:rsidRDefault="00475909" w:rsidP="00422A41">
          <w:pPr>
            <w:pStyle w:val="Brdtext"/>
          </w:pPr>
          <w:r>
            <w:t>Margot Wallström</w:t>
          </w:r>
        </w:p>
      </w:sdtContent>
    </w:sdt>
    <w:p w14:paraId="3A48DDB9" w14:textId="77777777" w:rsidR="00475909" w:rsidRPr="00DB48AB" w:rsidRDefault="00475909" w:rsidP="00DB48AB">
      <w:pPr>
        <w:pStyle w:val="Brdtext"/>
      </w:pPr>
    </w:p>
    <w:sectPr w:rsidR="00475909" w:rsidRPr="00DB48AB" w:rsidSect="00475909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EF910" w14:textId="77777777" w:rsidR="00475909" w:rsidRDefault="00475909" w:rsidP="00A87A54">
      <w:pPr>
        <w:spacing w:after="0" w:line="240" w:lineRule="auto"/>
      </w:pPr>
      <w:r>
        <w:separator/>
      </w:r>
    </w:p>
  </w:endnote>
  <w:endnote w:type="continuationSeparator" w:id="0">
    <w:p w14:paraId="19696F0A" w14:textId="77777777" w:rsidR="00475909" w:rsidRDefault="0047590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F5C9DE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EE697DC" w14:textId="2E3AECDA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71ED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71ED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B2B42A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F23601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5A7EB5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E49BB9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AF3993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F7163A6" w14:textId="77777777" w:rsidTr="00C26068">
      <w:trPr>
        <w:trHeight w:val="227"/>
      </w:trPr>
      <w:tc>
        <w:tcPr>
          <w:tcW w:w="4074" w:type="dxa"/>
        </w:tcPr>
        <w:p w14:paraId="4DAE0C7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921C43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C089FD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03179" w14:textId="77777777" w:rsidR="00475909" w:rsidRDefault="00475909" w:rsidP="00A87A54">
      <w:pPr>
        <w:spacing w:after="0" w:line="240" w:lineRule="auto"/>
      </w:pPr>
      <w:r>
        <w:separator/>
      </w:r>
    </w:p>
  </w:footnote>
  <w:footnote w:type="continuationSeparator" w:id="0">
    <w:p w14:paraId="2D3F6C3A" w14:textId="77777777" w:rsidR="00475909" w:rsidRDefault="0047590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75909" w14:paraId="366F7A00" w14:textId="77777777" w:rsidTr="00C93EBA">
      <w:trPr>
        <w:trHeight w:val="227"/>
      </w:trPr>
      <w:tc>
        <w:tcPr>
          <w:tcW w:w="5534" w:type="dxa"/>
        </w:tcPr>
        <w:p w14:paraId="13BFC3F3" w14:textId="77777777" w:rsidR="00475909" w:rsidRPr="007D73AB" w:rsidRDefault="00475909">
          <w:pPr>
            <w:pStyle w:val="Sidhuvud"/>
          </w:pPr>
        </w:p>
      </w:tc>
      <w:tc>
        <w:tcPr>
          <w:tcW w:w="3170" w:type="dxa"/>
          <w:vAlign w:val="bottom"/>
        </w:tcPr>
        <w:p w14:paraId="3ECD08E9" w14:textId="77777777" w:rsidR="00475909" w:rsidRPr="007D73AB" w:rsidRDefault="00475909" w:rsidP="00340DE0">
          <w:pPr>
            <w:pStyle w:val="Sidhuvud"/>
          </w:pPr>
        </w:p>
      </w:tc>
      <w:tc>
        <w:tcPr>
          <w:tcW w:w="1134" w:type="dxa"/>
        </w:tcPr>
        <w:p w14:paraId="5ADB9EFF" w14:textId="77777777" w:rsidR="00475909" w:rsidRDefault="00475909" w:rsidP="005A703A">
          <w:pPr>
            <w:pStyle w:val="Sidhuvud"/>
          </w:pPr>
        </w:p>
      </w:tc>
    </w:tr>
    <w:tr w:rsidR="00475909" w14:paraId="2EF1DF68" w14:textId="77777777" w:rsidTr="00C93EBA">
      <w:trPr>
        <w:trHeight w:val="1928"/>
      </w:trPr>
      <w:tc>
        <w:tcPr>
          <w:tcW w:w="5534" w:type="dxa"/>
        </w:tcPr>
        <w:p w14:paraId="6DA811E9" w14:textId="77777777" w:rsidR="00475909" w:rsidRPr="00340DE0" w:rsidRDefault="0047590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0603A7C" wp14:editId="26B07AAB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C2C0821" w14:textId="77777777" w:rsidR="00475909" w:rsidRDefault="00475909" w:rsidP="00EE3C0F">
          <w:pPr>
            <w:pStyle w:val="Sidhuvud"/>
          </w:pPr>
        </w:p>
      </w:tc>
      <w:tc>
        <w:tcPr>
          <w:tcW w:w="1134" w:type="dxa"/>
        </w:tcPr>
        <w:p w14:paraId="3040B733" w14:textId="77777777" w:rsidR="00475909" w:rsidRDefault="00475909" w:rsidP="0094502D">
          <w:pPr>
            <w:pStyle w:val="Sidhuvud"/>
          </w:pPr>
        </w:p>
        <w:p w14:paraId="3DC0F7DE" w14:textId="77777777" w:rsidR="00475909" w:rsidRPr="0094502D" w:rsidRDefault="00475909" w:rsidP="00EC71A6">
          <w:pPr>
            <w:pStyle w:val="Sidhuvud"/>
          </w:pPr>
        </w:p>
      </w:tc>
    </w:tr>
    <w:tr w:rsidR="00475909" w14:paraId="56819F3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83B83F242814DFF981DB7FF51F1AAF0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01477DE" w14:textId="77777777" w:rsidR="00475909" w:rsidRPr="00475909" w:rsidRDefault="00475909" w:rsidP="00340DE0">
              <w:pPr>
                <w:pStyle w:val="Sidhuvud"/>
                <w:rPr>
                  <w:b/>
                </w:rPr>
              </w:pPr>
              <w:r w:rsidRPr="00475909">
                <w:rPr>
                  <w:b/>
                </w:rPr>
                <w:t>Utrikesdepartementet</w:t>
              </w:r>
            </w:p>
            <w:p w14:paraId="51231E69" w14:textId="497B1109" w:rsidR="004E5F37" w:rsidRPr="00471ED9" w:rsidRDefault="00475909" w:rsidP="00340DE0">
              <w:pPr>
                <w:pStyle w:val="Sidhuvud"/>
              </w:pPr>
              <w:r w:rsidRPr="00475909">
                <w:t>Utrikesministern</w:t>
              </w:r>
            </w:p>
            <w:p w14:paraId="7C474661" w14:textId="5529DAB7" w:rsidR="00475909" w:rsidRPr="00475909" w:rsidRDefault="00475909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2B6E202FD0A486B929D0176BC075B30"/>
          </w:placeholder>
          <w:dataBinding w:prefixMappings="xmlns:ns0='http://lp/documentinfo/RK' " w:xpath="/ns0:DocumentInfo[1]/ns0:BaseInfo[1]/ns0:Recipient[1]" w:storeItemID="{21B1542C-755E-4BD6-B781-B3EAD1A47C7B}"/>
          <w:text w:multiLine="1"/>
        </w:sdtPr>
        <w:sdtEndPr/>
        <w:sdtContent>
          <w:tc>
            <w:tcPr>
              <w:tcW w:w="3170" w:type="dxa"/>
            </w:tcPr>
            <w:p w14:paraId="5563E30F" w14:textId="33EC4177" w:rsidR="00475909" w:rsidRDefault="0047590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40A9EF9" w14:textId="77777777" w:rsidR="00475909" w:rsidRDefault="00475909" w:rsidP="003E6020">
          <w:pPr>
            <w:pStyle w:val="Sidhuvud"/>
          </w:pPr>
        </w:p>
      </w:tc>
    </w:tr>
  </w:tbl>
  <w:p w14:paraId="45C58BB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09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7E8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0636"/>
    <w:rsid w:val="00211B4E"/>
    <w:rsid w:val="00213204"/>
    <w:rsid w:val="00213258"/>
    <w:rsid w:val="002213B0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31E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8C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1ED9"/>
    <w:rsid w:val="00472EBA"/>
    <w:rsid w:val="004745D7"/>
    <w:rsid w:val="00474676"/>
    <w:rsid w:val="0047511B"/>
    <w:rsid w:val="00475909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5F37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749F0"/>
    <w:rsid w:val="0058442B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0BF9"/>
    <w:rsid w:val="006175D7"/>
    <w:rsid w:val="006208E5"/>
    <w:rsid w:val="006273E4"/>
    <w:rsid w:val="00631F82"/>
    <w:rsid w:val="006358C8"/>
    <w:rsid w:val="00646CC0"/>
    <w:rsid w:val="00647FD7"/>
    <w:rsid w:val="00650080"/>
    <w:rsid w:val="00651F17"/>
    <w:rsid w:val="00654B4D"/>
    <w:rsid w:val="006551B0"/>
    <w:rsid w:val="0065559D"/>
    <w:rsid w:val="00656934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E56A9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4BB3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B515B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866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2638F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2008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2E13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3765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EF596E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B65B8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D1A012E"/>
  <w15:docId w15:val="{21915DCB-D0B5-4663-BB28-D80874C7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3B83F242814DFF981DB7FF51F1AA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CE0400-A26C-411D-A318-9D28612F9A72}"/>
      </w:docPartPr>
      <w:docPartBody>
        <w:p w:rsidR="00A362C0" w:rsidRDefault="007055C9" w:rsidP="007055C9">
          <w:pPr>
            <w:pStyle w:val="383B83F242814DFF981DB7FF51F1AA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2B6E202FD0A486B929D0176BC075B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E030CD-123F-4185-96AB-FE82AAA67E6A}"/>
      </w:docPartPr>
      <w:docPartBody>
        <w:p w:rsidR="00A362C0" w:rsidRDefault="007055C9" w:rsidP="007055C9">
          <w:pPr>
            <w:pStyle w:val="72B6E202FD0A486B929D0176BC075B3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7AE45F1F904690A3AC9FCC348ACC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37FCBD-BF18-4B8D-AC9C-99B57A852A39}"/>
      </w:docPartPr>
      <w:docPartBody>
        <w:p w:rsidR="00A362C0" w:rsidRDefault="007055C9" w:rsidP="007055C9">
          <w:pPr>
            <w:pStyle w:val="237AE45F1F904690A3AC9FCC348ACCF3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E2D9A19E7E54A33823BCC6CB2D9AE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A7A5D1-EBD5-4213-9CFA-6C3E05868F2D}"/>
      </w:docPartPr>
      <w:docPartBody>
        <w:p w:rsidR="00A362C0" w:rsidRDefault="007055C9" w:rsidP="007055C9">
          <w:pPr>
            <w:pStyle w:val="4E2D9A19E7E54A33823BCC6CB2D9AE1F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7D8ACAA4FA39407B96DBDD61D1BCFC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9A9264-89FF-4269-8E42-AC4CD124062F}"/>
      </w:docPartPr>
      <w:docPartBody>
        <w:p w:rsidR="00A362C0" w:rsidRDefault="007055C9" w:rsidP="007055C9">
          <w:pPr>
            <w:pStyle w:val="7D8ACAA4FA39407B96DBDD61D1BCFCA9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0CA7A2160524B4EA5BB72000C70E2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710D3D-F31C-487F-A2C9-E75DB610C1D9}"/>
      </w:docPartPr>
      <w:docPartBody>
        <w:p w:rsidR="00A362C0" w:rsidRDefault="007055C9" w:rsidP="007055C9">
          <w:pPr>
            <w:pStyle w:val="D0CA7A2160524B4EA5BB72000C70E25E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2F84B2B10B84BD690809A182B2D5B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EEBFA7-CD91-4E34-9C3B-ABDDC30A24E5}"/>
      </w:docPartPr>
      <w:docPartBody>
        <w:p w:rsidR="00A362C0" w:rsidRDefault="007055C9" w:rsidP="007055C9">
          <w:pPr>
            <w:pStyle w:val="32F84B2B10B84BD690809A182B2D5BAD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C9"/>
    <w:rsid w:val="007055C9"/>
    <w:rsid w:val="00A3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5022357DAA643A38B2234306EA3EC39">
    <w:name w:val="25022357DAA643A38B2234306EA3EC39"/>
    <w:rsid w:val="007055C9"/>
  </w:style>
  <w:style w:type="character" w:styleId="Platshllartext">
    <w:name w:val="Placeholder Text"/>
    <w:basedOn w:val="Standardstycketeckensnitt"/>
    <w:uiPriority w:val="99"/>
    <w:semiHidden/>
    <w:rsid w:val="007055C9"/>
    <w:rPr>
      <w:noProof w:val="0"/>
      <w:color w:val="808080"/>
    </w:rPr>
  </w:style>
  <w:style w:type="paragraph" w:customStyle="1" w:styleId="237837E3CA4F4E019054646BF7678C2D">
    <w:name w:val="237837E3CA4F4E019054646BF7678C2D"/>
    <w:rsid w:val="007055C9"/>
  </w:style>
  <w:style w:type="paragraph" w:customStyle="1" w:styleId="C61C71B29E324456B89627A85F44994D">
    <w:name w:val="C61C71B29E324456B89627A85F44994D"/>
    <w:rsid w:val="007055C9"/>
  </w:style>
  <w:style w:type="paragraph" w:customStyle="1" w:styleId="9E3A862AD5E1496CA4C028BE8DA14B21">
    <w:name w:val="9E3A862AD5E1496CA4C028BE8DA14B21"/>
    <w:rsid w:val="007055C9"/>
  </w:style>
  <w:style w:type="paragraph" w:customStyle="1" w:styleId="0281A9E2E79841D1A5CA2FD7ACD25AFB">
    <w:name w:val="0281A9E2E79841D1A5CA2FD7ACD25AFB"/>
    <w:rsid w:val="007055C9"/>
  </w:style>
  <w:style w:type="paragraph" w:customStyle="1" w:styleId="8A6C008FB76A40B8AE6A19663D3024E9">
    <w:name w:val="8A6C008FB76A40B8AE6A19663D3024E9"/>
    <w:rsid w:val="007055C9"/>
  </w:style>
  <w:style w:type="paragraph" w:customStyle="1" w:styleId="EBA71F921B504AB7886C64E058A4BE23">
    <w:name w:val="EBA71F921B504AB7886C64E058A4BE23"/>
    <w:rsid w:val="007055C9"/>
  </w:style>
  <w:style w:type="paragraph" w:customStyle="1" w:styleId="F1B008E1A2DD4D08BAB277D27839959B">
    <w:name w:val="F1B008E1A2DD4D08BAB277D27839959B"/>
    <w:rsid w:val="007055C9"/>
  </w:style>
  <w:style w:type="paragraph" w:customStyle="1" w:styleId="68E21886BC284A679FC228FFD9B8C937">
    <w:name w:val="68E21886BC284A679FC228FFD9B8C937"/>
    <w:rsid w:val="007055C9"/>
  </w:style>
  <w:style w:type="paragraph" w:customStyle="1" w:styleId="383B83F242814DFF981DB7FF51F1AAF0">
    <w:name w:val="383B83F242814DFF981DB7FF51F1AAF0"/>
    <w:rsid w:val="007055C9"/>
  </w:style>
  <w:style w:type="paragraph" w:customStyle="1" w:styleId="72B6E202FD0A486B929D0176BC075B30">
    <w:name w:val="72B6E202FD0A486B929D0176BC075B30"/>
    <w:rsid w:val="007055C9"/>
  </w:style>
  <w:style w:type="paragraph" w:customStyle="1" w:styleId="237AE45F1F904690A3AC9FCC348ACCF3">
    <w:name w:val="237AE45F1F904690A3AC9FCC348ACCF3"/>
    <w:rsid w:val="007055C9"/>
  </w:style>
  <w:style w:type="paragraph" w:customStyle="1" w:styleId="4E2D9A19E7E54A33823BCC6CB2D9AE1F">
    <w:name w:val="4E2D9A19E7E54A33823BCC6CB2D9AE1F"/>
    <w:rsid w:val="007055C9"/>
  </w:style>
  <w:style w:type="paragraph" w:customStyle="1" w:styleId="7C85AB261AD74166B844549C94E2E2AA">
    <w:name w:val="7C85AB261AD74166B844549C94E2E2AA"/>
    <w:rsid w:val="007055C9"/>
  </w:style>
  <w:style w:type="paragraph" w:customStyle="1" w:styleId="84F424C294D04D65B93DF325DC20F52F">
    <w:name w:val="84F424C294D04D65B93DF325DC20F52F"/>
    <w:rsid w:val="007055C9"/>
  </w:style>
  <w:style w:type="paragraph" w:customStyle="1" w:styleId="7D8ACAA4FA39407B96DBDD61D1BCFCA9">
    <w:name w:val="7D8ACAA4FA39407B96DBDD61D1BCFCA9"/>
    <w:rsid w:val="007055C9"/>
  </w:style>
  <w:style w:type="paragraph" w:customStyle="1" w:styleId="D0CA7A2160524B4EA5BB72000C70E25E">
    <w:name w:val="D0CA7A2160524B4EA5BB72000C70E25E"/>
    <w:rsid w:val="007055C9"/>
  </w:style>
  <w:style w:type="paragraph" w:customStyle="1" w:styleId="32F84B2B10B84BD690809A182B2D5BAD">
    <w:name w:val="32F84B2B10B84BD690809A182B2D5BAD"/>
    <w:rsid w:val="00705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c0f0a785-f6a8-442c-bb36-4e28304c3f7b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3D3CFFE251F554D9D7E22624A3E889D" ma:contentTypeVersion="5" ma:contentTypeDescription="Skapa nytt dokument med möjlighet att välja RK-mall" ma:contentTypeScope="" ma:versionID="d965ba49a3dd49bd4437db6f5729cacb">
  <xsd:schema xmlns:xsd="http://www.w3.org/2001/XMLSchema" xmlns:xs="http://www.w3.org/2001/XMLSchema" xmlns:p="http://schemas.microsoft.com/office/2006/metadata/properties" xmlns:ns2="a9ec56ab-dea3-443b-ae99-35f2199b5204" xmlns:ns4="4e9c2f0c-7bf8-49af-8356-cbf363fc78a7" xmlns:ns5="cc625d36-bb37-4650-91b9-0c96159295ba" targetNamespace="http://schemas.microsoft.com/office/2006/metadata/properties" ma:root="true" ma:fieldsID="f67fff69dd12e6279e555c5a0a617daf" ns2:_="" ns4:_="" ns5:_="">
    <xsd:import namespace="a9ec56ab-dea3-443b-ae99-35f2199b5204"/>
    <xsd:import namespace="4e9c2f0c-7bf8-49af-8356-cbf363fc78a7"/>
    <xsd:import namespace="cc625d36-bb37-4650-91b9-0c96159295ba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4:DirtyMigration" minOccurs="0"/>
                <xsd:element ref="ns5:TaxCatchAllLabel" minOccurs="0"/>
                <xsd:element ref="ns5:k46d94c0acf84ab9a79866a9d8b1905f" minOccurs="0"/>
                <xsd:element ref="ns5:TaxCatchAll" minOccurs="0"/>
                <xsd:element ref="ns5:edbe0b5c82304c8e847ab7b8c02a77c3" minOccurs="0"/>
                <xsd:element ref="ns2:Nyckel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Diarienummer" ma:index="3" nillable="true" ma:displayName="Diarienummer" ma:description="" ma:internalName="RecordNumber">
      <xsd:simpleType>
        <xsd:restriction base="dms:Text"/>
      </xsd:simpleType>
    </xsd:element>
    <xsd:element name="Nyckelord" ma:index="16" nillable="true" ma:displayName="Nyckelord" ma:description="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2018-05-23T00:00:00</HeaderDate>
    <Office/>
    <Dnr>UD2018/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RK_LOGO_SV_BW.png</LogotypeName>
  </BaseInfo>
</DocumentInfo>
</file>

<file path=customXml/itemProps1.xml><?xml version="1.0" encoding="utf-8"?>
<ds:datastoreItem xmlns:ds="http://schemas.openxmlformats.org/officeDocument/2006/customXml" ds:itemID="{EF2E3AAC-7912-4AE8-B5A5-B674711AB960}"/>
</file>

<file path=customXml/itemProps2.xml><?xml version="1.0" encoding="utf-8"?>
<ds:datastoreItem xmlns:ds="http://schemas.openxmlformats.org/officeDocument/2006/customXml" ds:itemID="{A05AF2B1-F3A0-46A5-BBC9-D37721C8DFF1}"/>
</file>

<file path=customXml/itemProps3.xml><?xml version="1.0" encoding="utf-8"?>
<ds:datastoreItem xmlns:ds="http://schemas.openxmlformats.org/officeDocument/2006/customXml" ds:itemID="{14B5D4A5-EE42-4B2B-A6AD-22EE9C6DA88C}"/>
</file>

<file path=customXml/itemProps4.xml><?xml version="1.0" encoding="utf-8"?>
<ds:datastoreItem xmlns:ds="http://schemas.openxmlformats.org/officeDocument/2006/customXml" ds:itemID="{02539092-5F25-406D-9BB6-7AB9469BD5D0}"/>
</file>

<file path=customXml/itemProps5.xml><?xml version="1.0" encoding="utf-8"?>
<ds:datastoreItem xmlns:ds="http://schemas.openxmlformats.org/officeDocument/2006/customXml" ds:itemID="{CF7F6C32-4427-477B-9769-866D7FDF5F8F}"/>
</file>

<file path=customXml/itemProps6.xml><?xml version="1.0" encoding="utf-8"?>
<ds:datastoreItem xmlns:ds="http://schemas.openxmlformats.org/officeDocument/2006/customXml" ds:itemID="{21B1542C-755E-4BD6-B781-B3EAD1A47C7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241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Tarselius Hallgren</dc:creator>
  <cp:keywords/>
  <dc:description/>
  <cp:lastModifiedBy>Carina Stålberg</cp:lastModifiedBy>
  <cp:revision>2</cp:revision>
  <cp:lastPrinted>2018-05-23T08:12:00Z</cp:lastPrinted>
  <dcterms:created xsi:type="dcterms:W3CDTF">2018-05-23T08:16:00Z</dcterms:created>
  <dcterms:modified xsi:type="dcterms:W3CDTF">2018-05-23T08:16:00Z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">
    <vt:lpwstr>SY2CVNDC5XDY-369191429-6635</vt:lpwstr>
  </property>
  <property fmtid="{D5CDD505-2E9C-101B-9397-08002B2CF9AE}" pid="4" name="_dlc_DocIdUrl">
    <vt:lpwstr>https://dhs.sp.regeringskansliet.se/yta/ud-mk_ur/_layouts/15/DocIdRedir.aspx?ID=SY2CVNDC5XDY-369191429-6635, SY2CVNDC5XDY-369191429-6635</vt:lpwstr>
  </property>
  <property fmtid="{D5CDD505-2E9C-101B-9397-08002B2CF9AE}" pid="5" name="_dlc_DocIdItemGuid">
    <vt:lpwstr>ae95eed8-132a-423c-8148-726880f4fecd</vt:lpwstr>
  </property>
  <property fmtid="{D5CDD505-2E9C-101B-9397-08002B2CF9AE}" pid="6" name="Organisation">
    <vt:lpwstr/>
  </property>
  <property fmtid="{D5CDD505-2E9C-101B-9397-08002B2CF9AE}" pid="7" name="ActivityCategory">
    <vt:lpwstr/>
  </property>
</Properties>
</file>