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A4" w:rsidRDefault="005D3CA4" w:rsidP="00DA0661">
      <w:pPr>
        <w:pStyle w:val="Rubrik"/>
      </w:pPr>
      <w:r>
        <w:t xml:space="preserve">Svar på fråga 2020/21:223 av John </w:t>
      </w:r>
      <w:proofErr w:type="spellStart"/>
      <w:r>
        <w:t>Weinerhall</w:t>
      </w:r>
      <w:proofErr w:type="spellEnd"/>
      <w:r>
        <w:t xml:space="preserve"> (M) Omsättningsstöd till enskilda firmor </w:t>
      </w:r>
    </w:p>
    <w:p w:rsidR="005D3CA4" w:rsidRDefault="005D3CA4" w:rsidP="00DB48AB">
      <w:pPr>
        <w:pStyle w:val="Brdtext"/>
      </w:pPr>
      <w:r>
        <w:t xml:space="preserve">John </w:t>
      </w:r>
      <w:proofErr w:type="spellStart"/>
      <w:r>
        <w:t>Weinerhall</w:t>
      </w:r>
      <w:proofErr w:type="spellEnd"/>
      <w:r>
        <w:t xml:space="preserve"> har frågat mig om jag avser att förlänga stödet till enskilda firmor och tillse att fler omfattas av det.</w:t>
      </w:r>
    </w:p>
    <w:p w:rsidR="005D3CA4" w:rsidRPr="00A32F85" w:rsidRDefault="005D3CA4" w:rsidP="005D3CA4">
      <w:pPr>
        <w:pStyle w:val="Brdtext"/>
      </w:pPr>
      <w:r>
        <w:t xml:space="preserve">Regeringen har infört flera åtgärder för att underlätta för företagare med anledning av </w:t>
      </w:r>
      <w:r w:rsidR="00596617">
        <w:t>den pågående pandemin</w:t>
      </w:r>
      <w:r>
        <w:t xml:space="preserve">. Regeringen har presenterat ett antal åtgärder i syfte att dämpa effekterna av krisen, som enskilda näringsidkare kan ta del av. </w:t>
      </w:r>
    </w:p>
    <w:p w:rsidR="005D3CA4" w:rsidRDefault="005D3CA4" w:rsidP="005D3CA4">
      <w:pPr>
        <w:pStyle w:val="Brdtext"/>
      </w:pPr>
      <w:r>
        <w:t xml:space="preserve">Omställningsstöd baserat på minskad omsättning, tillfälligt sänkta arbetsgivar- och egenavgifter, tillfällig rabatt för fasta hyreskostnader i vissa branscher, utökad avsättning till periodiseringsfond, utökat statligt ansvar för sjuklönekostnader, anstånd med skatteinbetalningar, statlig lånegaranti till små och medelstora företag och </w:t>
      </w:r>
      <w:r w:rsidR="00C00BE5" w:rsidRPr="00C00BE5">
        <w:t>utökad möjlighet att få arbetslöshets</w:t>
      </w:r>
      <w:r w:rsidR="003C65AA">
        <w:t>-</w:t>
      </w:r>
      <w:r w:rsidR="00C00BE5" w:rsidRPr="00C00BE5">
        <w:t>ersättning när ett företag tidigare har varit vilande</w:t>
      </w:r>
      <w:r>
        <w:t xml:space="preserve"> är stödåtgärder som enskilda näringsidkare kan ta del av. Regeringen följer noga nyttjandet av stödåtgärderna.</w:t>
      </w:r>
    </w:p>
    <w:p w:rsidR="00A94302" w:rsidRDefault="00C60FA0" w:rsidP="005D3CA4">
      <w:pPr>
        <w:pStyle w:val="Brdtext"/>
      </w:pPr>
      <w:r>
        <w:t xml:space="preserve">Omsättningsstödet, som regeringen avser att införa, är </w:t>
      </w:r>
      <w:r w:rsidR="00A94302">
        <w:t xml:space="preserve">ett nytt ekonomiskt stöd till enskilda näringsidkare vars nettoomsättning minskat i större omfattning till följd av </w:t>
      </w:r>
      <w:r w:rsidR="00596617">
        <w:t>den pågående pandemin</w:t>
      </w:r>
      <w:r>
        <w:t xml:space="preserve">. </w:t>
      </w:r>
      <w:r w:rsidR="00A94302">
        <w:t>Syftet är att stärka</w:t>
      </w:r>
      <w:r w:rsidR="00D0080C">
        <w:t xml:space="preserve"> enskilda näringsidkares möjligheter att överbrygga konsekvenserna av </w:t>
      </w:r>
      <w:r w:rsidR="00596617">
        <w:t>pandemin</w:t>
      </w:r>
      <w:r w:rsidR="00D0080C">
        <w:t xml:space="preserve">. En promemoria med </w:t>
      </w:r>
      <w:r>
        <w:t xml:space="preserve">den </w:t>
      </w:r>
      <w:r w:rsidR="00D0080C">
        <w:t>närmare utformning</w:t>
      </w:r>
      <w:r>
        <w:t>en</w:t>
      </w:r>
      <w:r w:rsidR="00D0080C">
        <w:t xml:space="preserve"> av stödet har remitterats. </w:t>
      </w:r>
      <w:r w:rsidR="00065571">
        <w:t>Promemorian och remissvaren</w:t>
      </w:r>
      <w:r w:rsidR="00D0080C">
        <w:t xml:space="preserve"> bereds för närvarande inom Regerings</w:t>
      </w:r>
      <w:r w:rsidR="00596617">
        <w:t>-</w:t>
      </w:r>
      <w:r w:rsidR="00D0080C">
        <w:t xml:space="preserve">kansliet. </w:t>
      </w:r>
    </w:p>
    <w:p w:rsidR="00D0080C" w:rsidRDefault="001015AA" w:rsidP="005D3CA4">
      <w:pPr>
        <w:pStyle w:val="Brdtext"/>
      </w:pPr>
      <w:r>
        <w:lastRenderedPageBreak/>
        <w:t>Jag och r</w:t>
      </w:r>
      <w:r w:rsidR="00D0080C">
        <w:t xml:space="preserve">egeringen följer noggrant </w:t>
      </w:r>
      <w:r>
        <w:t xml:space="preserve">de ekonomiska effekterna för företagen och </w:t>
      </w:r>
      <w:r w:rsidR="00C60FA0">
        <w:t>överväger</w:t>
      </w:r>
      <w:r>
        <w:t xml:space="preserve"> fortlöpande </w:t>
      </w:r>
      <w:r w:rsidR="00C60FA0">
        <w:t xml:space="preserve">behovet av </w:t>
      </w:r>
      <w:r>
        <w:t xml:space="preserve">erforderliga </w:t>
      </w:r>
      <w:r w:rsidR="00D84D5A">
        <w:t>stöd</w:t>
      </w:r>
      <w:r>
        <w:t xml:space="preserve">åtgärder. </w:t>
      </w:r>
    </w:p>
    <w:p w:rsidR="00D84D5A" w:rsidRDefault="00D84D5A" w:rsidP="005D3CA4">
      <w:pPr>
        <w:pStyle w:val="Brdtext"/>
      </w:pPr>
      <w:r>
        <w:t>Stockholm den 21 oktober</w:t>
      </w:r>
      <w:r w:rsidR="00596617">
        <w:t xml:space="preserve"> 2020</w:t>
      </w:r>
    </w:p>
    <w:p w:rsidR="00D84D5A" w:rsidRDefault="00D84D5A" w:rsidP="005D3CA4">
      <w:pPr>
        <w:pStyle w:val="Brdtext"/>
      </w:pPr>
    </w:p>
    <w:p w:rsidR="00D84D5A" w:rsidRDefault="00D84D5A" w:rsidP="005D3CA4">
      <w:pPr>
        <w:pStyle w:val="Brdtext"/>
      </w:pPr>
      <w:r>
        <w:t xml:space="preserve">Ibrahim </w:t>
      </w:r>
      <w:proofErr w:type="spellStart"/>
      <w:r>
        <w:t>Baylan</w:t>
      </w:r>
      <w:proofErr w:type="spellEnd"/>
    </w:p>
    <w:p w:rsidR="00A94302" w:rsidRDefault="00A94302" w:rsidP="005D3CA4">
      <w:pPr>
        <w:pStyle w:val="Brdtext"/>
      </w:pPr>
    </w:p>
    <w:p w:rsidR="005D3CA4" w:rsidRPr="00DB48AB" w:rsidRDefault="005D3CA4" w:rsidP="00DB48AB">
      <w:pPr>
        <w:pStyle w:val="Brdtext"/>
      </w:pPr>
    </w:p>
    <w:p w:rsidR="005D3CA4" w:rsidRDefault="005D3CA4" w:rsidP="00E96532">
      <w:pPr>
        <w:pStyle w:val="Brdtext"/>
      </w:pPr>
    </w:p>
    <w:sectPr w:rsidR="005D3CA4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CA4" w:rsidRDefault="005D3CA4" w:rsidP="00A87A54">
      <w:pPr>
        <w:spacing w:after="0" w:line="240" w:lineRule="auto"/>
      </w:pPr>
      <w:r>
        <w:separator/>
      </w:r>
    </w:p>
  </w:endnote>
  <w:endnote w:type="continuationSeparator" w:id="0">
    <w:p w:rsidR="005D3CA4" w:rsidRDefault="005D3CA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07" w:rsidRDefault="00111E0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CA4" w:rsidRDefault="005D3CA4" w:rsidP="00A87A54">
      <w:pPr>
        <w:spacing w:after="0" w:line="240" w:lineRule="auto"/>
      </w:pPr>
      <w:r>
        <w:separator/>
      </w:r>
    </w:p>
  </w:footnote>
  <w:footnote w:type="continuationSeparator" w:id="0">
    <w:p w:rsidR="005D3CA4" w:rsidRDefault="005D3CA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07" w:rsidRDefault="00111E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07" w:rsidRDefault="00111E0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912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1244"/>
      <w:gridCol w:w="1134"/>
    </w:tblGrid>
    <w:tr w:rsidR="005D3CA4" w:rsidTr="00596617">
      <w:trPr>
        <w:trHeight w:val="227"/>
      </w:trPr>
      <w:tc>
        <w:tcPr>
          <w:tcW w:w="5534" w:type="dxa"/>
        </w:tcPr>
        <w:p w:rsidR="005D3CA4" w:rsidRPr="007D73AB" w:rsidRDefault="005D3CA4">
          <w:pPr>
            <w:pStyle w:val="Sidhuvud"/>
          </w:pPr>
        </w:p>
      </w:tc>
      <w:tc>
        <w:tcPr>
          <w:tcW w:w="1244" w:type="dxa"/>
          <w:vAlign w:val="bottom"/>
        </w:tcPr>
        <w:p w:rsidR="005D3CA4" w:rsidRPr="007D73AB" w:rsidRDefault="005D3CA4" w:rsidP="00340DE0">
          <w:pPr>
            <w:pStyle w:val="Sidhuvud"/>
          </w:pPr>
        </w:p>
      </w:tc>
      <w:tc>
        <w:tcPr>
          <w:tcW w:w="1134" w:type="dxa"/>
        </w:tcPr>
        <w:p w:rsidR="005D3CA4" w:rsidRDefault="005D3CA4" w:rsidP="005A703A">
          <w:pPr>
            <w:pStyle w:val="Sidhuvud"/>
          </w:pPr>
        </w:p>
      </w:tc>
    </w:tr>
    <w:tr w:rsidR="005D3CA4" w:rsidTr="00596617">
      <w:trPr>
        <w:trHeight w:val="1928"/>
      </w:trPr>
      <w:tc>
        <w:tcPr>
          <w:tcW w:w="5534" w:type="dxa"/>
        </w:tcPr>
        <w:p w:rsidR="005D3CA4" w:rsidRPr="00340DE0" w:rsidRDefault="005D3CA4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4" w:type="dxa"/>
        </w:tcPr>
        <w:p w:rsidR="005D3CA4" w:rsidRPr="00710A6C" w:rsidRDefault="005D3CA4" w:rsidP="00EE3C0F">
          <w:pPr>
            <w:pStyle w:val="Sidhuvud"/>
            <w:rPr>
              <w:b/>
            </w:rPr>
          </w:pPr>
        </w:p>
        <w:p w:rsidR="005D3CA4" w:rsidRDefault="005D3CA4" w:rsidP="00EE3C0F">
          <w:pPr>
            <w:pStyle w:val="Sidhuvud"/>
          </w:pPr>
        </w:p>
        <w:p w:rsidR="005D3CA4" w:rsidRDefault="005D3CA4" w:rsidP="00EE3C0F">
          <w:pPr>
            <w:pStyle w:val="Sidhuvud"/>
          </w:pPr>
        </w:p>
        <w:p w:rsidR="005D3CA4" w:rsidRDefault="005D3CA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ED924C80BB9414E9F7597CB2C4DD1B1"/>
            </w:placeholder>
            <w:dataBinding w:prefixMappings="xmlns:ns0='http://lp/documentinfo/RK' " w:xpath="/ns0:DocumentInfo[1]/ns0:BaseInfo[1]/ns0:Dnr[1]" w:storeItemID="{673D2925-BECB-44EB-A8AB-6E5BD653D827}"/>
            <w:text/>
          </w:sdtPr>
          <w:sdtEndPr/>
          <w:sdtContent>
            <w:p w:rsidR="005D3CA4" w:rsidRDefault="005D3CA4" w:rsidP="00EE3C0F">
              <w:pPr>
                <w:pStyle w:val="Sidhuvud"/>
              </w:pPr>
              <w:r>
                <w:t>N2020/02464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62DD793072D40C8A27A91D0A094915A"/>
            </w:placeholder>
            <w:showingPlcHdr/>
            <w:dataBinding w:prefixMappings="xmlns:ns0='http://lp/documentinfo/RK' " w:xpath="/ns0:DocumentInfo[1]/ns0:BaseInfo[1]/ns0:DocNumber[1]" w:storeItemID="{673D2925-BECB-44EB-A8AB-6E5BD653D827}"/>
            <w:text/>
          </w:sdtPr>
          <w:sdtEndPr/>
          <w:sdtContent>
            <w:p w:rsidR="005D3CA4" w:rsidRDefault="005D3CA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5D3CA4" w:rsidRDefault="005D3CA4" w:rsidP="00EE3C0F">
          <w:pPr>
            <w:pStyle w:val="Sidhuvud"/>
          </w:pPr>
        </w:p>
      </w:tc>
      <w:tc>
        <w:tcPr>
          <w:tcW w:w="1134" w:type="dxa"/>
        </w:tcPr>
        <w:p w:rsidR="005D3CA4" w:rsidRDefault="005D3CA4" w:rsidP="0094502D">
          <w:pPr>
            <w:pStyle w:val="Sidhuvud"/>
          </w:pPr>
        </w:p>
        <w:p w:rsidR="005D3CA4" w:rsidRPr="0094502D" w:rsidRDefault="005D3CA4" w:rsidP="00EC71A6">
          <w:pPr>
            <w:pStyle w:val="Sidhuvud"/>
          </w:pPr>
        </w:p>
      </w:tc>
    </w:tr>
    <w:tr w:rsidR="005D3CA4" w:rsidTr="00596617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C3EEEB090CD4356BCE7EBD3F322E2A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5D3CA4" w:rsidRPr="00111E07" w:rsidRDefault="005D3CA4" w:rsidP="00340DE0">
              <w:pPr>
                <w:pStyle w:val="Sidhuvud"/>
                <w:rPr>
                  <w:b/>
                  <w:bCs/>
                </w:rPr>
              </w:pPr>
              <w:r w:rsidRPr="00111E07">
                <w:rPr>
                  <w:b/>
                  <w:bCs/>
                </w:rPr>
                <w:t>Näringsdepartementet</w:t>
              </w:r>
            </w:p>
            <w:p w:rsidR="005D3CA4" w:rsidRDefault="005D3CA4" w:rsidP="00340DE0">
              <w:pPr>
                <w:pStyle w:val="Sidhuvud"/>
              </w:pPr>
              <w:r>
                <w:t>Näringsministern</w:t>
              </w:r>
            </w:p>
            <w:p w:rsidR="00596617" w:rsidRDefault="00596617" w:rsidP="00340DE0">
              <w:pPr>
                <w:pStyle w:val="Sidhuvud"/>
              </w:pPr>
            </w:p>
            <w:p w:rsidR="00596617" w:rsidRDefault="00596617" w:rsidP="00340DE0">
              <w:pPr>
                <w:pStyle w:val="Sidhuvud"/>
              </w:pPr>
            </w:p>
            <w:p w:rsidR="00596617" w:rsidRDefault="00596617" w:rsidP="00340DE0">
              <w:pPr>
                <w:pStyle w:val="Sidhuvud"/>
              </w:pPr>
            </w:p>
            <w:p w:rsidR="005D3CA4" w:rsidRPr="00340DE0" w:rsidRDefault="005D3CA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819C5D408214DD1A779281AEB11D10C"/>
          </w:placeholder>
          <w:dataBinding w:prefixMappings="xmlns:ns0='http://lp/documentinfo/RK' " w:xpath="/ns0:DocumentInfo[1]/ns0:BaseInfo[1]/ns0:Recipient[1]" w:storeItemID="{673D2925-BECB-44EB-A8AB-6E5BD653D827}"/>
          <w:text w:multiLine="1"/>
        </w:sdtPr>
        <w:sdtEndPr/>
        <w:sdtContent>
          <w:tc>
            <w:tcPr>
              <w:tcW w:w="1244" w:type="dxa"/>
            </w:tcPr>
            <w:p w:rsidR="005D3CA4" w:rsidRDefault="005D3CA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D3CA4" w:rsidRDefault="005D3CA4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A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571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5AA"/>
    <w:rsid w:val="00101DE6"/>
    <w:rsid w:val="001055DA"/>
    <w:rsid w:val="00106F29"/>
    <w:rsid w:val="00111E07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7A7F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65A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5D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617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3CA4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169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C88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4302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0BE5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0FA0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80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4D5A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3B3C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7A6"/>
    <w:rsid w:val="00E6641E"/>
    <w:rsid w:val="00E66F18"/>
    <w:rsid w:val="00E70856"/>
    <w:rsid w:val="00E727DE"/>
    <w:rsid w:val="00E74A30"/>
    <w:rsid w:val="00E7581D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202EE85-F3DC-486A-9D8F-5A687245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D924C80BB9414E9F7597CB2C4DD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2090C-B5FA-4C8B-B462-83BB9B9D6F7B}"/>
      </w:docPartPr>
      <w:docPartBody>
        <w:p w:rsidR="000E56BB" w:rsidRDefault="009B222E" w:rsidP="009B222E">
          <w:pPr>
            <w:pStyle w:val="8ED924C80BB9414E9F7597CB2C4DD1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2DD793072D40C8A27A91D0A09491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1B214-6773-4756-ABB8-EC26EA97340E}"/>
      </w:docPartPr>
      <w:docPartBody>
        <w:p w:rsidR="000E56BB" w:rsidRDefault="009B222E" w:rsidP="009B222E">
          <w:pPr>
            <w:pStyle w:val="162DD793072D40C8A27A91D0A094915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3EEEB090CD4356BCE7EBD3F322E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9987B-8259-4B0D-B88D-BEC8301CC9FB}"/>
      </w:docPartPr>
      <w:docPartBody>
        <w:p w:rsidR="000E56BB" w:rsidRDefault="009B222E" w:rsidP="009B222E">
          <w:pPr>
            <w:pStyle w:val="4C3EEEB090CD4356BCE7EBD3F322E2A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19C5D408214DD1A779281AEB11D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9009A1-09A2-46EA-A24C-799B146158C2}"/>
      </w:docPartPr>
      <w:docPartBody>
        <w:p w:rsidR="000E56BB" w:rsidRDefault="009B222E" w:rsidP="009B222E">
          <w:pPr>
            <w:pStyle w:val="6819C5D408214DD1A779281AEB11D10C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2E"/>
    <w:rsid w:val="000E56BB"/>
    <w:rsid w:val="009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2DD142D68054EFDB1CC839817871E50">
    <w:name w:val="42DD142D68054EFDB1CC839817871E50"/>
    <w:rsid w:val="009B222E"/>
  </w:style>
  <w:style w:type="character" w:styleId="Platshllartext">
    <w:name w:val="Placeholder Text"/>
    <w:basedOn w:val="Standardstycketeckensnitt"/>
    <w:uiPriority w:val="99"/>
    <w:semiHidden/>
    <w:rsid w:val="009B222E"/>
    <w:rPr>
      <w:noProof w:val="0"/>
      <w:color w:val="808080"/>
    </w:rPr>
  </w:style>
  <w:style w:type="paragraph" w:customStyle="1" w:styleId="D8B1ACFC5DA24D7C95BD34D662C2D6C8">
    <w:name w:val="D8B1ACFC5DA24D7C95BD34D662C2D6C8"/>
    <w:rsid w:val="009B222E"/>
  </w:style>
  <w:style w:type="paragraph" w:customStyle="1" w:styleId="6EB7EC15F50D4F77AC7018A4491DB673">
    <w:name w:val="6EB7EC15F50D4F77AC7018A4491DB673"/>
    <w:rsid w:val="009B222E"/>
  </w:style>
  <w:style w:type="paragraph" w:customStyle="1" w:styleId="A5037C1497F54154B25F86A5365ECA15">
    <w:name w:val="A5037C1497F54154B25F86A5365ECA15"/>
    <w:rsid w:val="009B222E"/>
  </w:style>
  <w:style w:type="paragraph" w:customStyle="1" w:styleId="8ED924C80BB9414E9F7597CB2C4DD1B1">
    <w:name w:val="8ED924C80BB9414E9F7597CB2C4DD1B1"/>
    <w:rsid w:val="009B222E"/>
  </w:style>
  <w:style w:type="paragraph" w:customStyle="1" w:styleId="162DD793072D40C8A27A91D0A094915A">
    <w:name w:val="162DD793072D40C8A27A91D0A094915A"/>
    <w:rsid w:val="009B222E"/>
  </w:style>
  <w:style w:type="paragraph" w:customStyle="1" w:styleId="69C434DB5F9946AEAA7FA5CCFF547D5C">
    <w:name w:val="69C434DB5F9946AEAA7FA5CCFF547D5C"/>
    <w:rsid w:val="009B222E"/>
  </w:style>
  <w:style w:type="paragraph" w:customStyle="1" w:styleId="88EAA471FD6F43309606E6186F47AA63">
    <w:name w:val="88EAA471FD6F43309606E6186F47AA63"/>
    <w:rsid w:val="009B222E"/>
  </w:style>
  <w:style w:type="paragraph" w:customStyle="1" w:styleId="38692079E251410FB4F642291756808C">
    <w:name w:val="38692079E251410FB4F642291756808C"/>
    <w:rsid w:val="009B222E"/>
  </w:style>
  <w:style w:type="paragraph" w:customStyle="1" w:styleId="4C3EEEB090CD4356BCE7EBD3F322E2AC">
    <w:name w:val="4C3EEEB090CD4356BCE7EBD3F322E2AC"/>
    <w:rsid w:val="009B222E"/>
  </w:style>
  <w:style w:type="paragraph" w:customStyle="1" w:styleId="6819C5D408214DD1A779281AEB11D10C">
    <w:name w:val="6819C5D408214DD1A779281AEB11D10C"/>
    <w:rsid w:val="009B222E"/>
  </w:style>
  <w:style w:type="paragraph" w:customStyle="1" w:styleId="162DD793072D40C8A27A91D0A094915A1">
    <w:name w:val="162DD793072D40C8A27A91D0A094915A1"/>
    <w:rsid w:val="009B22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3EEEB090CD4356BCE7EBD3F322E2AC1">
    <w:name w:val="4C3EEEB090CD4356BCE7EBD3F322E2AC1"/>
    <w:rsid w:val="009B22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14580964E1423485C48964770A09B7">
    <w:name w:val="1214580964E1423485C48964770A09B7"/>
    <w:rsid w:val="009B222E"/>
  </w:style>
  <w:style w:type="paragraph" w:customStyle="1" w:styleId="262936B0AA884B8A9E546F61590AC439">
    <w:name w:val="262936B0AA884B8A9E546F61590AC439"/>
    <w:rsid w:val="009B222E"/>
  </w:style>
  <w:style w:type="paragraph" w:customStyle="1" w:styleId="5263F16D492B4F2780E4ECE32808FDCA">
    <w:name w:val="5263F16D492B4F2780E4ECE32808FDCA"/>
    <w:rsid w:val="009B222E"/>
  </w:style>
  <w:style w:type="paragraph" w:customStyle="1" w:styleId="4AC07DF4D1EA44B98168B43135A0261B">
    <w:name w:val="4AC07DF4D1EA44B98168B43135A0261B"/>
    <w:rsid w:val="009B2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2020-10-15</HeaderDate>
    <Office/>
    <Dnr>N2020/02464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a7d19b2f-c3d6-4f71-8184-32d041fe3ab8</RD_Svarsid>
  </documentManagement>
</p:properties>
</file>

<file path=customXml/itemProps1.xml><?xml version="1.0" encoding="utf-8"?>
<ds:datastoreItem xmlns:ds="http://schemas.openxmlformats.org/officeDocument/2006/customXml" ds:itemID="{D86F2859-BA4E-4A22-9C6B-2F2C6CA79FE3}"/>
</file>

<file path=customXml/itemProps2.xml><?xml version="1.0" encoding="utf-8"?>
<ds:datastoreItem xmlns:ds="http://schemas.openxmlformats.org/officeDocument/2006/customXml" ds:itemID="{673D2925-BECB-44EB-A8AB-6E5BD653D827}"/>
</file>

<file path=customXml/itemProps3.xml><?xml version="1.0" encoding="utf-8"?>
<ds:datastoreItem xmlns:ds="http://schemas.openxmlformats.org/officeDocument/2006/customXml" ds:itemID="{9C1473E8-3805-4A6E-B681-5C289689A8DE}"/>
</file>

<file path=customXml/itemProps4.xml><?xml version="1.0" encoding="utf-8"?>
<ds:datastoreItem xmlns:ds="http://schemas.openxmlformats.org/officeDocument/2006/customXml" ds:itemID="{166E6E4A-2390-4D91-BD7C-C4C65EEA56A2}"/>
</file>

<file path=customXml/itemProps5.xml><?xml version="1.0" encoding="utf-8"?>
<ds:datastoreItem xmlns:ds="http://schemas.openxmlformats.org/officeDocument/2006/customXml" ds:itemID="{81CC40B7-9D4C-4254-86DC-A9668608477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223 av John Weinerhall (M) Omsättningsstöd till enskilda firmor.docx</dc:title>
  <dc:subject/>
  <dc:creator>Marina Ekenberg</dc:creator>
  <cp:keywords/>
  <dc:description/>
  <cp:lastModifiedBy>Catherine Versini Bovin</cp:lastModifiedBy>
  <cp:revision>4</cp:revision>
  <cp:lastPrinted>2020-10-15T14:47:00Z</cp:lastPrinted>
  <dcterms:created xsi:type="dcterms:W3CDTF">2020-10-21T08:05:00Z</dcterms:created>
  <dcterms:modified xsi:type="dcterms:W3CDTF">2020-10-21T08:07:00Z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