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B7A3E" w14:textId="77777777" w:rsidR="002A09CB" w:rsidRDefault="002A09CB" w:rsidP="00DA0661">
      <w:pPr>
        <w:pStyle w:val="Rubrik"/>
      </w:pPr>
      <w:bookmarkStart w:id="0" w:name="Start"/>
      <w:bookmarkStart w:id="1" w:name="_GoBack"/>
      <w:bookmarkEnd w:id="0"/>
      <w:bookmarkEnd w:id="1"/>
      <w:r>
        <w:t>Svar på fråga 2020/21:42 av Ann-Charlotte Hammar Johnsson (M)</w:t>
      </w:r>
      <w:r>
        <w:br/>
        <w:t>Corona och Försäkringskassan</w:t>
      </w:r>
    </w:p>
    <w:p w14:paraId="220D7CA9" w14:textId="77777777" w:rsidR="00B0214A" w:rsidRDefault="00B0214A" w:rsidP="002749F7">
      <w:pPr>
        <w:pStyle w:val="Brdtext"/>
      </w:pPr>
      <w:r>
        <w:t>Ann-Charlotte Hammar Johnsson har frågat mig om jag avser att ge Försäkringskassan ett direktiv anpassat efter covid-19 för att klara ut nuvarande situation.</w:t>
      </w:r>
    </w:p>
    <w:p w14:paraId="7A741497" w14:textId="77777777" w:rsidR="003954C7" w:rsidRDefault="003954C7" w:rsidP="003954C7">
      <w:r>
        <w:t xml:space="preserve">Regeringen har vidtagit en rad åtgärder för att mildra konsekvenserna av pandemin. Bland annat beslutade regeringen i juni om tillfälliga undantag som innebär att sjukskrivna under vissa förutsättningar inte ska prövas mot normalt förekommande arbeten efter rehabiliteringskedjans dag 180 och dag 365. Avsteget från tidsgränserna genomfördes för att skapa ekonomisk trygghet för dem som inte kan få den vård- eller rehabilitering de behöver för att kunna återgå i sitt arbete och detta beror på covid-19. Regeringen har även gett Försäkringskassan i uppdrag att analysera effekterna på sjukförsäkringen och de sjukskrivnas rätt till ersättning med anledning av covid-19. Vi kommer att föra dialog med Försäkringskassan för att informera oss om hur myndigheten nyttjar de tillfälliga bestämmelserna. </w:t>
      </w:r>
    </w:p>
    <w:p w14:paraId="5246E3B5" w14:textId="77777777" w:rsidR="00277DC8" w:rsidRDefault="00277DC8" w:rsidP="00ED4B33">
      <w:bookmarkStart w:id="2" w:name="_Hlk51165220"/>
      <w:r w:rsidRPr="00277DC8">
        <w:t xml:space="preserve">Det är </w:t>
      </w:r>
      <w:r w:rsidR="00705660">
        <w:t xml:space="preserve">sjukdomens </w:t>
      </w:r>
      <w:r w:rsidRPr="00277DC8">
        <w:t xml:space="preserve">konsekvenser för den enskilde individens arbetsförmåga som styr rätten till ersättning i sjukförsäkringen. </w:t>
      </w:r>
      <w:bookmarkEnd w:id="2"/>
      <w:r w:rsidRPr="00277DC8">
        <w:t xml:space="preserve">Rätten till sjukpenning avgörs i sig inte av vilken diagnos man har. Bakgrunden till det är att en viss sjukdom kan påverka människor på olika sätt. Regeringen har i utredningen om en trygg sjukförsäkring med människan i centrum tagit emot förslag </w:t>
      </w:r>
      <w:r w:rsidR="009C42F7">
        <w:t>om</w:t>
      </w:r>
      <w:r w:rsidRPr="00277DC8">
        <w:t xml:space="preserve"> bland annat en mer flexibel rehabiliteringskedja och hur Försäkringskassans prövning av arbetsförmåga kan bli mer begriplig.</w:t>
      </w:r>
      <w:r>
        <w:t xml:space="preserve"> </w:t>
      </w:r>
      <w:r w:rsidRPr="00277DC8">
        <w:t>Förslagen bereds nu i Regeringskansliet. </w:t>
      </w:r>
    </w:p>
    <w:p w14:paraId="049A8487" w14:textId="77777777" w:rsidR="00ED4B33" w:rsidRDefault="00ED4B33" w:rsidP="00ED4B33">
      <w:r>
        <w:lastRenderedPageBreak/>
        <w:t xml:space="preserve">Regeringen har också nyligen gett ett uppdrag till Försäkringskassan om att förbättra kvaliteten i handläggningen av sjukpenningärenden. Uppdraget avser </w:t>
      </w:r>
      <w:r w:rsidR="00EC2DE9">
        <w:t xml:space="preserve">just </w:t>
      </w:r>
      <w:r>
        <w:t>ärenden där sjukpenning nekas på grund av att den enskilde bedöms ha arbetsförmåga i ett normalt förekommande arbete.</w:t>
      </w:r>
    </w:p>
    <w:p w14:paraId="36DAE67E" w14:textId="77777777" w:rsidR="001C587D" w:rsidRDefault="001C587D" w:rsidP="001C587D">
      <w:r>
        <w:t>Regeringen analyserar fortlöpande skyddsbehoven på grund av pandemin och kommer att vidta de åtgärder som är nödvändiga för att värna människors liv, hälsa och jobb. Sjukförsäkringen ska vara begriplig och ge trygghet</w:t>
      </w:r>
      <w:r w:rsidR="000C24F1">
        <w:t>, m</w:t>
      </w:r>
      <w:r>
        <w:t xml:space="preserve">änniskor som drabbas av sjukdom ska kunna lita </w:t>
      </w:r>
      <w:r w:rsidR="000C24F1">
        <w:t xml:space="preserve">på </w:t>
      </w:r>
      <w:r w:rsidR="002E663B">
        <w:t>sjukförsäkringen</w:t>
      </w:r>
      <w:r>
        <w:t xml:space="preserve"> </w:t>
      </w:r>
      <w:r w:rsidR="000C24F1">
        <w:t>när</w:t>
      </w:r>
      <w:r>
        <w:t xml:space="preserve"> de inte kan arbeta. </w:t>
      </w:r>
    </w:p>
    <w:p w14:paraId="06C93323" w14:textId="77777777" w:rsidR="003403AD" w:rsidRDefault="003403AD" w:rsidP="002749F7">
      <w:pPr>
        <w:pStyle w:val="Brdtext"/>
      </w:pPr>
    </w:p>
    <w:p w14:paraId="6FBB8481" w14:textId="77777777" w:rsidR="00B0214A" w:rsidRDefault="00B0214A" w:rsidP="006A12F1">
      <w:pPr>
        <w:pStyle w:val="Brdtext"/>
      </w:pPr>
      <w:r>
        <w:t xml:space="preserve">Stockholm den </w:t>
      </w:r>
      <w:sdt>
        <w:sdtPr>
          <w:id w:val="-1225218591"/>
          <w:placeholder>
            <w:docPart w:val="F3D844E564004722B51220DF23022CF2"/>
          </w:placeholder>
          <w:dataBinding w:prefixMappings="xmlns:ns0='http://lp/documentinfo/RK' " w:xpath="/ns0:DocumentInfo[1]/ns0:BaseInfo[1]/ns0:HeaderDate[1]" w:storeItemID="{67CF86E1-9504-4C67-A1A3-9E38CC29F13C}"/>
          <w:date w:fullDate="2020-09-23T00:00:00Z">
            <w:dateFormat w:val="d MMMM yyyy"/>
            <w:lid w:val="sv-SE"/>
            <w:storeMappedDataAs w:val="dateTime"/>
            <w:calendar w:val="gregorian"/>
          </w:date>
        </w:sdtPr>
        <w:sdtEndPr/>
        <w:sdtContent>
          <w:r w:rsidR="00CC6A76">
            <w:t>23 september 2020</w:t>
          </w:r>
        </w:sdtContent>
      </w:sdt>
    </w:p>
    <w:p w14:paraId="07D72AF3" w14:textId="77777777" w:rsidR="00B0214A" w:rsidRDefault="00B0214A" w:rsidP="004E7A8F">
      <w:pPr>
        <w:pStyle w:val="Brdtextutanavstnd"/>
      </w:pPr>
    </w:p>
    <w:p w14:paraId="649756E9" w14:textId="77777777" w:rsidR="00B0214A" w:rsidRDefault="00B0214A" w:rsidP="004E7A8F">
      <w:pPr>
        <w:pStyle w:val="Brdtextutanavstnd"/>
      </w:pPr>
    </w:p>
    <w:p w14:paraId="1CEE100C" w14:textId="77777777" w:rsidR="00B0214A" w:rsidRDefault="00B0214A" w:rsidP="004E7A8F">
      <w:pPr>
        <w:pStyle w:val="Brdtextutanavstnd"/>
      </w:pPr>
    </w:p>
    <w:p w14:paraId="73EA694F" w14:textId="77777777" w:rsidR="00B0214A" w:rsidRDefault="00246F34" w:rsidP="00422A41">
      <w:pPr>
        <w:pStyle w:val="Brdtext"/>
      </w:pPr>
      <w:r>
        <w:t>Ardalan Shekarabi</w:t>
      </w:r>
    </w:p>
    <w:p w14:paraId="02D6EA73" w14:textId="77777777" w:rsidR="002A09CB" w:rsidRPr="00DB48AB" w:rsidRDefault="002A09CB" w:rsidP="00DB48AB">
      <w:pPr>
        <w:pStyle w:val="Brdtext"/>
      </w:pPr>
    </w:p>
    <w:sectPr w:rsidR="002A09CB" w:rsidRPr="00DB48AB"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AB39" w14:textId="77777777" w:rsidR="00A1565A" w:rsidRDefault="00A1565A" w:rsidP="00A87A54">
      <w:pPr>
        <w:spacing w:after="0" w:line="240" w:lineRule="auto"/>
      </w:pPr>
      <w:r>
        <w:separator/>
      </w:r>
    </w:p>
  </w:endnote>
  <w:endnote w:type="continuationSeparator" w:id="0">
    <w:p w14:paraId="1A116B05" w14:textId="77777777" w:rsidR="00A1565A" w:rsidRDefault="00A1565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3025"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2DBAB9A" w14:textId="77777777" w:rsidTr="006A26EC">
      <w:trPr>
        <w:trHeight w:val="227"/>
        <w:jc w:val="right"/>
      </w:trPr>
      <w:tc>
        <w:tcPr>
          <w:tcW w:w="708" w:type="dxa"/>
          <w:vAlign w:val="bottom"/>
        </w:tcPr>
        <w:p w14:paraId="18C46EC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F127631" w14:textId="77777777" w:rsidTr="006A26EC">
      <w:trPr>
        <w:trHeight w:val="850"/>
        <w:jc w:val="right"/>
      </w:trPr>
      <w:tc>
        <w:tcPr>
          <w:tcW w:w="708" w:type="dxa"/>
          <w:vAlign w:val="bottom"/>
        </w:tcPr>
        <w:p w14:paraId="005319D3" w14:textId="77777777" w:rsidR="005606BC" w:rsidRPr="00347E11" w:rsidRDefault="005606BC" w:rsidP="005606BC">
          <w:pPr>
            <w:pStyle w:val="Sidfot"/>
            <w:spacing w:line="276" w:lineRule="auto"/>
            <w:jc w:val="right"/>
          </w:pPr>
        </w:p>
      </w:tc>
    </w:tr>
  </w:tbl>
  <w:p w14:paraId="524CF4A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9A69C42" w14:textId="77777777" w:rsidTr="001F4302">
      <w:trPr>
        <w:trHeight w:val="510"/>
      </w:trPr>
      <w:tc>
        <w:tcPr>
          <w:tcW w:w="8525" w:type="dxa"/>
          <w:gridSpan w:val="2"/>
          <w:vAlign w:val="bottom"/>
        </w:tcPr>
        <w:p w14:paraId="1DE6C880" w14:textId="77777777" w:rsidR="00347E11" w:rsidRPr="00347E11" w:rsidRDefault="00347E11" w:rsidP="00347E11">
          <w:pPr>
            <w:pStyle w:val="Sidfot"/>
            <w:rPr>
              <w:sz w:val="8"/>
            </w:rPr>
          </w:pPr>
        </w:p>
      </w:tc>
    </w:tr>
    <w:tr w:rsidR="00093408" w:rsidRPr="00EE3C0F" w14:paraId="2803AEF6" w14:textId="77777777" w:rsidTr="00C26068">
      <w:trPr>
        <w:trHeight w:val="227"/>
      </w:trPr>
      <w:tc>
        <w:tcPr>
          <w:tcW w:w="4074" w:type="dxa"/>
        </w:tcPr>
        <w:p w14:paraId="47C56DF0" w14:textId="77777777" w:rsidR="00347E11" w:rsidRPr="00F53AEA" w:rsidRDefault="00347E11" w:rsidP="00C26068">
          <w:pPr>
            <w:pStyle w:val="Sidfot"/>
            <w:spacing w:line="276" w:lineRule="auto"/>
          </w:pPr>
        </w:p>
      </w:tc>
      <w:tc>
        <w:tcPr>
          <w:tcW w:w="4451" w:type="dxa"/>
        </w:tcPr>
        <w:p w14:paraId="7C17617B" w14:textId="77777777" w:rsidR="00093408" w:rsidRPr="00F53AEA" w:rsidRDefault="00093408" w:rsidP="00F53AEA">
          <w:pPr>
            <w:pStyle w:val="Sidfot"/>
            <w:spacing w:line="276" w:lineRule="auto"/>
          </w:pPr>
        </w:p>
      </w:tc>
    </w:tr>
  </w:tbl>
  <w:p w14:paraId="305BCFD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49584" w14:textId="77777777" w:rsidR="00A1565A" w:rsidRDefault="00A1565A" w:rsidP="00A87A54">
      <w:pPr>
        <w:spacing w:after="0" w:line="240" w:lineRule="auto"/>
      </w:pPr>
      <w:r>
        <w:separator/>
      </w:r>
    </w:p>
  </w:footnote>
  <w:footnote w:type="continuationSeparator" w:id="0">
    <w:p w14:paraId="15C35A15" w14:textId="77777777" w:rsidR="00A1565A" w:rsidRDefault="00A1565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3F76"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9F01"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A09CB" w14:paraId="5033025A" w14:textId="77777777" w:rsidTr="00C93EBA">
      <w:trPr>
        <w:trHeight w:val="227"/>
      </w:trPr>
      <w:tc>
        <w:tcPr>
          <w:tcW w:w="5534" w:type="dxa"/>
        </w:tcPr>
        <w:p w14:paraId="27602F39" w14:textId="77777777" w:rsidR="002A09CB" w:rsidRPr="007D73AB" w:rsidRDefault="002A09CB">
          <w:pPr>
            <w:pStyle w:val="Sidhuvud"/>
          </w:pPr>
        </w:p>
      </w:tc>
      <w:tc>
        <w:tcPr>
          <w:tcW w:w="3170" w:type="dxa"/>
          <w:vAlign w:val="bottom"/>
        </w:tcPr>
        <w:p w14:paraId="30006976" w14:textId="77777777" w:rsidR="002A09CB" w:rsidRPr="007D73AB" w:rsidRDefault="002A09CB" w:rsidP="00340DE0">
          <w:pPr>
            <w:pStyle w:val="Sidhuvud"/>
          </w:pPr>
        </w:p>
      </w:tc>
      <w:tc>
        <w:tcPr>
          <w:tcW w:w="1134" w:type="dxa"/>
        </w:tcPr>
        <w:p w14:paraId="1ADA9FD9" w14:textId="77777777" w:rsidR="002A09CB" w:rsidRDefault="002A09CB" w:rsidP="005A703A">
          <w:pPr>
            <w:pStyle w:val="Sidhuvud"/>
          </w:pPr>
        </w:p>
      </w:tc>
    </w:tr>
    <w:tr w:rsidR="002A09CB" w14:paraId="121C07AB" w14:textId="77777777" w:rsidTr="00C93EBA">
      <w:trPr>
        <w:trHeight w:val="1928"/>
      </w:trPr>
      <w:tc>
        <w:tcPr>
          <w:tcW w:w="5534" w:type="dxa"/>
        </w:tcPr>
        <w:p w14:paraId="4FEE0B37" w14:textId="77777777" w:rsidR="002A09CB" w:rsidRPr="00340DE0" w:rsidRDefault="002A09CB" w:rsidP="00340DE0">
          <w:pPr>
            <w:pStyle w:val="Sidhuvud"/>
          </w:pPr>
          <w:r>
            <w:rPr>
              <w:noProof/>
            </w:rPr>
            <w:drawing>
              <wp:inline distT="0" distB="0" distL="0" distR="0" wp14:anchorId="7C2FA9E0" wp14:editId="4B94EF1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A31129F" w14:textId="77777777" w:rsidR="002A09CB" w:rsidRPr="00710A6C" w:rsidRDefault="002A09CB" w:rsidP="00EE3C0F">
          <w:pPr>
            <w:pStyle w:val="Sidhuvud"/>
            <w:rPr>
              <w:b/>
            </w:rPr>
          </w:pPr>
        </w:p>
        <w:p w14:paraId="47A44F34" w14:textId="77777777" w:rsidR="002A09CB" w:rsidRDefault="002A09CB" w:rsidP="00EE3C0F">
          <w:pPr>
            <w:pStyle w:val="Sidhuvud"/>
          </w:pPr>
        </w:p>
        <w:p w14:paraId="057F5809" w14:textId="77777777" w:rsidR="002A09CB" w:rsidRDefault="002A09CB" w:rsidP="00EE3C0F">
          <w:pPr>
            <w:pStyle w:val="Sidhuvud"/>
          </w:pPr>
        </w:p>
        <w:p w14:paraId="0160F218" w14:textId="77777777" w:rsidR="002A09CB" w:rsidRDefault="002A09CB" w:rsidP="00EE3C0F">
          <w:pPr>
            <w:pStyle w:val="Sidhuvud"/>
          </w:pPr>
        </w:p>
        <w:sdt>
          <w:sdtPr>
            <w:alias w:val="Dnr"/>
            <w:tag w:val="ccRKShow_Dnr"/>
            <w:id w:val="-829283628"/>
            <w:placeholder>
              <w:docPart w:val="1ACF2E924F7841F185BD0FE6F19417FE"/>
            </w:placeholder>
            <w:dataBinding w:prefixMappings="xmlns:ns0='http://lp/documentinfo/RK' " w:xpath="/ns0:DocumentInfo[1]/ns0:BaseInfo[1]/ns0:Dnr[1]" w:storeItemID="{67CF86E1-9504-4C67-A1A3-9E38CC29F13C}"/>
            <w:text/>
          </w:sdtPr>
          <w:sdtEndPr/>
          <w:sdtContent>
            <w:p w14:paraId="7F342542" w14:textId="5CB98459" w:rsidR="002A09CB" w:rsidRDefault="002A09CB" w:rsidP="00EE3C0F">
              <w:pPr>
                <w:pStyle w:val="Sidhuvud"/>
              </w:pPr>
              <w:r>
                <w:t>S2020/</w:t>
              </w:r>
              <w:r w:rsidR="0067399D">
                <w:t>06910</w:t>
              </w:r>
              <w:r w:rsidR="00022899">
                <w:t>/SF</w:t>
              </w:r>
            </w:p>
          </w:sdtContent>
        </w:sdt>
        <w:sdt>
          <w:sdtPr>
            <w:alias w:val="DocNumber"/>
            <w:tag w:val="DocNumber"/>
            <w:id w:val="1726028884"/>
            <w:placeholder>
              <w:docPart w:val="8616CB9EE5CA4631B63FD80867D7EBFF"/>
            </w:placeholder>
            <w:showingPlcHdr/>
            <w:dataBinding w:prefixMappings="xmlns:ns0='http://lp/documentinfo/RK' " w:xpath="/ns0:DocumentInfo[1]/ns0:BaseInfo[1]/ns0:DocNumber[1]" w:storeItemID="{67CF86E1-9504-4C67-A1A3-9E38CC29F13C}"/>
            <w:text/>
          </w:sdtPr>
          <w:sdtEndPr/>
          <w:sdtContent>
            <w:p w14:paraId="0E864B11" w14:textId="77777777" w:rsidR="002A09CB" w:rsidRDefault="002A09CB" w:rsidP="00EE3C0F">
              <w:pPr>
                <w:pStyle w:val="Sidhuvud"/>
              </w:pPr>
              <w:r>
                <w:rPr>
                  <w:rStyle w:val="Platshllartext"/>
                </w:rPr>
                <w:t xml:space="preserve"> </w:t>
              </w:r>
            </w:p>
          </w:sdtContent>
        </w:sdt>
        <w:p w14:paraId="50FA9461" w14:textId="77777777" w:rsidR="002A09CB" w:rsidRDefault="002A09CB" w:rsidP="00EE3C0F">
          <w:pPr>
            <w:pStyle w:val="Sidhuvud"/>
          </w:pPr>
        </w:p>
      </w:tc>
      <w:tc>
        <w:tcPr>
          <w:tcW w:w="1134" w:type="dxa"/>
        </w:tcPr>
        <w:p w14:paraId="381B38D6" w14:textId="77777777" w:rsidR="002A09CB" w:rsidRDefault="002A09CB" w:rsidP="0094502D">
          <w:pPr>
            <w:pStyle w:val="Sidhuvud"/>
          </w:pPr>
        </w:p>
        <w:p w14:paraId="07603D4A" w14:textId="77777777" w:rsidR="002A09CB" w:rsidRPr="0094502D" w:rsidRDefault="002A09CB" w:rsidP="00EC71A6">
          <w:pPr>
            <w:pStyle w:val="Sidhuvud"/>
          </w:pPr>
        </w:p>
      </w:tc>
    </w:tr>
    <w:tr w:rsidR="002A09CB" w14:paraId="7047B47E" w14:textId="77777777" w:rsidTr="00C93EBA">
      <w:trPr>
        <w:trHeight w:val="2268"/>
      </w:trPr>
      <w:sdt>
        <w:sdtPr>
          <w:rPr>
            <w:b/>
          </w:rPr>
          <w:alias w:val="SenderText"/>
          <w:tag w:val="ccRKShow_SenderText"/>
          <w:id w:val="1374046025"/>
          <w:placeholder>
            <w:docPart w:val="A29BA77EF756412FB3D9A645CBB80CBE"/>
          </w:placeholder>
        </w:sdtPr>
        <w:sdtEndPr>
          <w:rPr>
            <w:b w:val="0"/>
          </w:rPr>
        </w:sdtEndPr>
        <w:sdtContent>
          <w:tc>
            <w:tcPr>
              <w:tcW w:w="5534" w:type="dxa"/>
              <w:tcMar>
                <w:right w:w="1134" w:type="dxa"/>
              </w:tcMar>
            </w:tcPr>
            <w:p w14:paraId="585EDF0C" w14:textId="77777777" w:rsidR="00CC6A76" w:rsidRPr="00CC6A76" w:rsidRDefault="00CC6A76" w:rsidP="00340DE0">
              <w:pPr>
                <w:pStyle w:val="Sidhuvud"/>
                <w:rPr>
                  <w:b/>
                </w:rPr>
              </w:pPr>
              <w:r w:rsidRPr="00CC6A76">
                <w:rPr>
                  <w:b/>
                </w:rPr>
                <w:t>Socialdepartementet</w:t>
              </w:r>
            </w:p>
            <w:p w14:paraId="4A9FA47A" w14:textId="77777777" w:rsidR="00022899" w:rsidRDefault="00CC6A76" w:rsidP="00340DE0">
              <w:pPr>
                <w:pStyle w:val="Sidhuvud"/>
              </w:pPr>
              <w:r w:rsidRPr="00CC6A76">
                <w:t>Socialförsäkringsministern</w:t>
              </w:r>
            </w:p>
            <w:p w14:paraId="10BCA4D3" w14:textId="5E6540AE" w:rsidR="002A09CB" w:rsidRPr="00340DE0" w:rsidRDefault="002A09CB" w:rsidP="00340DE0">
              <w:pPr>
                <w:pStyle w:val="Sidhuvud"/>
              </w:pPr>
            </w:p>
          </w:tc>
        </w:sdtContent>
      </w:sdt>
      <w:sdt>
        <w:sdtPr>
          <w:alias w:val="Recipient"/>
          <w:tag w:val="ccRKShow_Recipient"/>
          <w:id w:val="-28344517"/>
          <w:placeholder>
            <w:docPart w:val="DE7EF78429DA44FCBEAA5DCB46D8C209"/>
          </w:placeholder>
          <w:dataBinding w:prefixMappings="xmlns:ns0='http://lp/documentinfo/RK' " w:xpath="/ns0:DocumentInfo[1]/ns0:BaseInfo[1]/ns0:Recipient[1]" w:storeItemID="{67CF86E1-9504-4C67-A1A3-9E38CC29F13C}"/>
          <w:text w:multiLine="1"/>
        </w:sdtPr>
        <w:sdtEndPr/>
        <w:sdtContent>
          <w:tc>
            <w:tcPr>
              <w:tcW w:w="3170" w:type="dxa"/>
            </w:tcPr>
            <w:p w14:paraId="300BF617" w14:textId="77777777" w:rsidR="002A09CB" w:rsidRDefault="002A09CB" w:rsidP="00547B89">
              <w:pPr>
                <w:pStyle w:val="Sidhuvud"/>
              </w:pPr>
              <w:r>
                <w:t>Till riksdagen</w:t>
              </w:r>
            </w:p>
          </w:tc>
        </w:sdtContent>
      </w:sdt>
      <w:tc>
        <w:tcPr>
          <w:tcW w:w="1134" w:type="dxa"/>
        </w:tcPr>
        <w:p w14:paraId="55EC961D" w14:textId="77777777" w:rsidR="002A09CB" w:rsidRDefault="002A09CB" w:rsidP="003E6020">
          <w:pPr>
            <w:pStyle w:val="Sidhuvud"/>
          </w:pPr>
        </w:p>
      </w:tc>
    </w:tr>
  </w:tbl>
  <w:p w14:paraId="09E43D7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C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899"/>
    <w:rsid w:val="000241FA"/>
    <w:rsid w:val="00025992"/>
    <w:rsid w:val="00026711"/>
    <w:rsid w:val="0002708E"/>
    <w:rsid w:val="0002763D"/>
    <w:rsid w:val="0003679E"/>
    <w:rsid w:val="00041EDC"/>
    <w:rsid w:val="00042CE5"/>
    <w:rsid w:val="0004352E"/>
    <w:rsid w:val="00051341"/>
    <w:rsid w:val="00051AF5"/>
    <w:rsid w:val="00053CAA"/>
    <w:rsid w:val="00055875"/>
    <w:rsid w:val="00057FE0"/>
    <w:rsid w:val="000620FD"/>
    <w:rsid w:val="00063DCB"/>
    <w:rsid w:val="000647D2"/>
    <w:rsid w:val="000656A1"/>
    <w:rsid w:val="00066BC9"/>
    <w:rsid w:val="0007033C"/>
    <w:rsid w:val="000707E9"/>
    <w:rsid w:val="00072C86"/>
    <w:rsid w:val="00072FFC"/>
    <w:rsid w:val="000737D6"/>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0971"/>
    <w:rsid w:val="000C24F1"/>
    <w:rsid w:val="000C279B"/>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26E4"/>
    <w:rsid w:val="0017300E"/>
    <w:rsid w:val="00173126"/>
    <w:rsid w:val="001735EF"/>
    <w:rsid w:val="00176A26"/>
    <w:rsid w:val="001774F8"/>
    <w:rsid w:val="00180BE1"/>
    <w:rsid w:val="001813DF"/>
    <w:rsid w:val="001857B5"/>
    <w:rsid w:val="00187E1F"/>
    <w:rsid w:val="0019051C"/>
    <w:rsid w:val="0019127B"/>
    <w:rsid w:val="0019223A"/>
    <w:rsid w:val="00192350"/>
    <w:rsid w:val="00192E34"/>
    <w:rsid w:val="0019308B"/>
    <w:rsid w:val="001941B9"/>
    <w:rsid w:val="00196C02"/>
    <w:rsid w:val="00197313"/>
    <w:rsid w:val="00197A8A"/>
    <w:rsid w:val="001A1B33"/>
    <w:rsid w:val="001A2A61"/>
    <w:rsid w:val="001B4824"/>
    <w:rsid w:val="001C1C7D"/>
    <w:rsid w:val="001C4566"/>
    <w:rsid w:val="001C4980"/>
    <w:rsid w:val="001C587D"/>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0F8D"/>
    <w:rsid w:val="002315F5"/>
    <w:rsid w:val="00232EC3"/>
    <w:rsid w:val="00233D52"/>
    <w:rsid w:val="00237147"/>
    <w:rsid w:val="00242AD1"/>
    <w:rsid w:val="0024412C"/>
    <w:rsid w:val="0024537C"/>
    <w:rsid w:val="00246F34"/>
    <w:rsid w:val="00260D2D"/>
    <w:rsid w:val="00261975"/>
    <w:rsid w:val="00264503"/>
    <w:rsid w:val="00271D00"/>
    <w:rsid w:val="00274AA3"/>
    <w:rsid w:val="00275872"/>
    <w:rsid w:val="00277DC8"/>
    <w:rsid w:val="00281106"/>
    <w:rsid w:val="00282263"/>
    <w:rsid w:val="00282417"/>
    <w:rsid w:val="00282D27"/>
    <w:rsid w:val="00287F0D"/>
    <w:rsid w:val="00292420"/>
    <w:rsid w:val="00296B7A"/>
    <w:rsid w:val="002974DC"/>
    <w:rsid w:val="002A09CB"/>
    <w:rsid w:val="002A0CB3"/>
    <w:rsid w:val="002A39EF"/>
    <w:rsid w:val="002A6820"/>
    <w:rsid w:val="002A6AC6"/>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E663B"/>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3AD"/>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4C7"/>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4019"/>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572C"/>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23FF"/>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481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6D5A"/>
    <w:rsid w:val="00660D84"/>
    <w:rsid w:val="0066133A"/>
    <w:rsid w:val="00663196"/>
    <w:rsid w:val="0066378C"/>
    <w:rsid w:val="006700F0"/>
    <w:rsid w:val="006706EA"/>
    <w:rsid w:val="00670A48"/>
    <w:rsid w:val="00672F6F"/>
    <w:rsid w:val="0067399D"/>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5660"/>
    <w:rsid w:val="00710A6C"/>
    <w:rsid w:val="00710D98"/>
    <w:rsid w:val="00711CE9"/>
    <w:rsid w:val="00712266"/>
    <w:rsid w:val="00712361"/>
    <w:rsid w:val="00712593"/>
    <w:rsid w:val="00712D82"/>
    <w:rsid w:val="00716E22"/>
    <w:rsid w:val="007171AB"/>
    <w:rsid w:val="007213D0"/>
    <w:rsid w:val="007219C0"/>
    <w:rsid w:val="00731C75"/>
    <w:rsid w:val="00732599"/>
    <w:rsid w:val="00743E09"/>
    <w:rsid w:val="00744FCC"/>
    <w:rsid w:val="00747B9C"/>
    <w:rsid w:val="00750C93"/>
    <w:rsid w:val="00754BB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416A"/>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663D"/>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3FD4"/>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838"/>
    <w:rsid w:val="00946B39"/>
    <w:rsid w:val="00947013"/>
    <w:rsid w:val="0095062C"/>
    <w:rsid w:val="00956EA9"/>
    <w:rsid w:val="00964497"/>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2F7"/>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1E9"/>
    <w:rsid w:val="00A12A69"/>
    <w:rsid w:val="00A1565A"/>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4D3F"/>
    <w:rsid w:val="00AD0E75"/>
    <w:rsid w:val="00AE77EB"/>
    <w:rsid w:val="00AE7BD8"/>
    <w:rsid w:val="00AE7D02"/>
    <w:rsid w:val="00AF0BB7"/>
    <w:rsid w:val="00AF0BDE"/>
    <w:rsid w:val="00AF0EDE"/>
    <w:rsid w:val="00AF4853"/>
    <w:rsid w:val="00AF53B9"/>
    <w:rsid w:val="00B00702"/>
    <w:rsid w:val="00B0110B"/>
    <w:rsid w:val="00B0214A"/>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34DE"/>
    <w:rsid w:val="00B556E8"/>
    <w:rsid w:val="00B55E70"/>
    <w:rsid w:val="00B57016"/>
    <w:rsid w:val="00B60238"/>
    <w:rsid w:val="00B640A8"/>
    <w:rsid w:val="00B64962"/>
    <w:rsid w:val="00B66AC0"/>
    <w:rsid w:val="00B71634"/>
    <w:rsid w:val="00B73091"/>
    <w:rsid w:val="00B75139"/>
    <w:rsid w:val="00B80840"/>
    <w:rsid w:val="00B815FC"/>
    <w:rsid w:val="00B81623"/>
    <w:rsid w:val="00B82A05"/>
    <w:rsid w:val="00B84409"/>
    <w:rsid w:val="00B84DCC"/>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1EF1"/>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274E"/>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1F63"/>
    <w:rsid w:val="00CC41BA"/>
    <w:rsid w:val="00CC6A76"/>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77B40"/>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1CE"/>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2DE9"/>
    <w:rsid w:val="00EC329B"/>
    <w:rsid w:val="00EC5EB9"/>
    <w:rsid w:val="00EC6006"/>
    <w:rsid w:val="00EC71A6"/>
    <w:rsid w:val="00EC73EB"/>
    <w:rsid w:val="00ED2D46"/>
    <w:rsid w:val="00ED4B33"/>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7D0"/>
    <w:rsid w:val="00F078B5"/>
    <w:rsid w:val="00F14024"/>
    <w:rsid w:val="00F14FA3"/>
    <w:rsid w:val="00F15DB1"/>
    <w:rsid w:val="00F24297"/>
    <w:rsid w:val="00F2564A"/>
    <w:rsid w:val="00F25761"/>
    <w:rsid w:val="00F259D7"/>
    <w:rsid w:val="00F25E9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64FC"/>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D3E6E"/>
  <w15:docId w15:val="{34678B0A-11EA-46EE-B191-2C88DDBB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CF2E924F7841F185BD0FE6F19417FE"/>
        <w:category>
          <w:name w:val="Allmänt"/>
          <w:gallery w:val="placeholder"/>
        </w:category>
        <w:types>
          <w:type w:val="bbPlcHdr"/>
        </w:types>
        <w:behaviors>
          <w:behavior w:val="content"/>
        </w:behaviors>
        <w:guid w:val="{0BE76FC2-C656-4B55-82E7-573180C1B045}"/>
      </w:docPartPr>
      <w:docPartBody>
        <w:p w:rsidR="00AD226E" w:rsidRDefault="001665D4" w:rsidP="001665D4">
          <w:pPr>
            <w:pStyle w:val="1ACF2E924F7841F185BD0FE6F19417FE"/>
          </w:pPr>
          <w:r>
            <w:rPr>
              <w:rStyle w:val="Platshllartext"/>
            </w:rPr>
            <w:t xml:space="preserve"> </w:t>
          </w:r>
        </w:p>
      </w:docPartBody>
    </w:docPart>
    <w:docPart>
      <w:docPartPr>
        <w:name w:val="8616CB9EE5CA4631B63FD80867D7EBFF"/>
        <w:category>
          <w:name w:val="Allmänt"/>
          <w:gallery w:val="placeholder"/>
        </w:category>
        <w:types>
          <w:type w:val="bbPlcHdr"/>
        </w:types>
        <w:behaviors>
          <w:behavior w:val="content"/>
        </w:behaviors>
        <w:guid w:val="{5FD0948F-2F1B-4B0A-8A6F-8292C827FCD3}"/>
      </w:docPartPr>
      <w:docPartBody>
        <w:p w:rsidR="00AD226E" w:rsidRDefault="001665D4" w:rsidP="001665D4">
          <w:pPr>
            <w:pStyle w:val="8616CB9EE5CA4631B63FD80867D7EBFF1"/>
          </w:pPr>
          <w:r>
            <w:rPr>
              <w:rStyle w:val="Platshllartext"/>
            </w:rPr>
            <w:t xml:space="preserve"> </w:t>
          </w:r>
        </w:p>
      </w:docPartBody>
    </w:docPart>
    <w:docPart>
      <w:docPartPr>
        <w:name w:val="A29BA77EF756412FB3D9A645CBB80CBE"/>
        <w:category>
          <w:name w:val="Allmänt"/>
          <w:gallery w:val="placeholder"/>
        </w:category>
        <w:types>
          <w:type w:val="bbPlcHdr"/>
        </w:types>
        <w:behaviors>
          <w:behavior w:val="content"/>
        </w:behaviors>
        <w:guid w:val="{63138CF3-2F23-4EE3-85BA-AAA671742CEE}"/>
      </w:docPartPr>
      <w:docPartBody>
        <w:p w:rsidR="00AD226E" w:rsidRDefault="001665D4" w:rsidP="001665D4">
          <w:pPr>
            <w:pStyle w:val="A29BA77EF756412FB3D9A645CBB80CBE1"/>
          </w:pPr>
          <w:r>
            <w:rPr>
              <w:rStyle w:val="Platshllartext"/>
            </w:rPr>
            <w:t xml:space="preserve"> </w:t>
          </w:r>
        </w:p>
      </w:docPartBody>
    </w:docPart>
    <w:docPart>
      <w:docPartPr>
        <w:name w:val="DE7EF78429DA44FCBEAA5DCB46D8C209"/>
        <w:category>
          <w:name w:val="Allmänt"/>
          <w:gallery w:val="placeholder"/>
        </w:category>
        <w:types>
          <w:type w:val="bbPlcHdr"/>
        </w:types>
        <w:behaviors>
          <w:behavior w:val="content"/>
        </w:behaviors>
        <w:guid w:val="{18917466-C487-45F0-BA96-97D4696D2B11}"/>
      </w:docPartPr>
      <w:docPartBody>
        <w:p w:rsidR="00AD226E" w:rsidRDefault="001665D4" w:rsidP="001665D4">
          <w:pPr>
            <w:pStyle w:val="DE7EF78429DA44FCBEAA5DCB46D8C209"/>
          </w:pPr>
          <w:r>
            <w:rPr>
              <w:rStyle w:val="Platshllartext"/>
            </w:rPr>
            <w:t xml:space="preserve"> </w:t>
          </w:r>
        </w:p>
      </w:docPartBody>
    </w:docPart>
    <w:docPart>
      <w:docPartPr>
        <w:name w:val="F3D844E564004722B51220DF23022CF2"/>
        <w:category>
          <w:name w:val="Allmänt"/>
          <w:gallery w:val="placeholder"/>
        </w:category>
        <w:types>
          <w:type w:val="bbPlcHdr"/>
        </w:types>
        <w:behaviors>
          <w:behavior w:val="content"/>
        </w:behaviors>
        <w:guid w:val="{AB7BB944-5CED-412F-A548-A038F838CA2C}"/>
      </w:docPartPr>
      <w:docPartBody>
        <w:p w:rsidR="00AD226E" w:rsidRDefault="001665D4" w:rsidP="001665D4">
          <w:pPr>
            <w:pStyle w:val="F3D844E564004722B51220DF23022CF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D4"/>
    <w:rsid w:val="001665D4"/>
    <w:rsid w:val="004215EC"/>
    <w:rsid w:val="00AD22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B917C5631C644ADA4F07530EE32B8AB">
    <w:name w:val="DB917C5631C644ADA4F07530EE32B8AB"/>
    <w:rsid w:val="001665D4"/>
  </w:style>
  <w:style w:type="character" w:styleId="Platshllartext">
    <w:name w:val="Placeholder Text"/>
    <w:basedOn w:val="Standardstycketeckensnitt"/>
    <w:uiPriority w:val="99"/>
    <w:semiHidden/>
    <w:rsid w:val="001665D4"/>
    <w:rPr>
      <w:noProof w:val="0"/>
      <w:color w:val="808080"/>
    </w:rPr>
  </w:style>
  <w:style w:type="paragraph" w:customStyle="1" w:styleId="F9BFC71DBA53480BAE9F401D1612EC48">
    <w:name w:val="F9BFC71DBA53480BAE9F401D1612EC48"/>
    <w:rsid w:val="001665D4"/>
  </w:style>
  <w:style w:type="paragraph" w:customStyle="1" w:styleId="9674384A5E3B4B60BBA1252AFD562546">
    <w:name w:val="9674384A5E3B4B60BBA1252AFD562546"/>
    <w:rsid w:val="001665D4"/>
  </w:style>
  <w:style w:type="paragraph" w:customStyle="1" w:styleId="148C69E8E88D48E3A84144AB8C271050">
    <w:name w:val="148C69E8E88D48E3A84144AB8C271050"/>
    <w:rsid w:val="001665D4"/>
  </w:style>
  <w:style w:type="paragraph" w:customStyle="1" w:styleId="1ACF2E924F7841F185BD0FE6F19417FE">
    <w:name w:val="1ACF2E924F7841F185BD0FE6F19417FE"/>
    <w:rsid w:val="001665D4"/>
  </w:style>
  <w:style w:type="paragraph" w:customStyle="1" w:styleId="8616CB9EE5CA4631B63FD80867D7EBFF">
    <w:name w:val="8616CB9EE5CA4631B63FD80867D7EBFF"/>
    <w:rsid w:val="001665D4"/>
  </w:style>
  <w:style w:type="paragraph" w:customStyle="1" w:styleId="C866E8641AC440298668C9A4F95E5C19">
    <w:name w:val="C866E8641AC440298668C9A4F95E5C19"/>
    <w:rsid w:val="001665D4"/>
  </w:style>
  <w:style w:type="paragraph" w:customStyle="1" w:styleId="0FC2D15794FB42768BBAD727C795A754">
    <w:name w:val="0FC2D15794FB42768BBAD727C795A754"/>
    <w:rsid w:val="001665D4"/>
  </w:style>
  <w:style w:type="paragraph" w:customStyle="1" w:styleId="DFB4BAEDB16341E8B34411A214376C08">
    <w:name w:val="DFB4BAEDB16341E8B34411A214376C08"/>
    <w:rsid w:val="001665D4"/>
  </w:style>
  <w:style w:type="paragraph" w:customStyle="1" w:styleId="A29BA77EF756412FB3D9A645CBB80CBE">
    <w:name w:val="A29BA77EF756412FB3D9A645CBB80CBE"/>
    <w:rsid w:val="001665D4"/>
  </w:style>
  <w:style w:type="paragraph" w:customStyle="1" w:styleId="DE7EF78429DA44FCBEAA5DCB46D8C209">
    <w:name w:val="DE7EF78429DA44FCBEAA5DCB46D8C209"/>
    <w:rsid w:val="001665D4"/>
  </w:style>
  <w:style w:type="paragraph" w:customStyle="1" w:styleId="8616CB9EE5CA4631B63FD80867D7EBFF1">
    <w:name w:val="8616CB9EE5CA4631B63FD80867D7EBFF1"/>
    <w:rsid w:val="001665D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29BA77EF756412FB3D9A645CBB80CBE1">
    <w:name w:val="A29BA77EF756412FB3D9A645CBB80CBE1"/>
    <w:rsid w:val="001665D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5EAABFB7F9B47FC8EB270C9CA773E11">
    <w:name w:val="15EAABFB7F9B47FC8EB270C9CA773E11"/>
    <w:rsid w:val="001665D4"/>
  </w:style>
  <w:style w:type="paragraph" w:customStyle="1" w:styleId="F691B9923FF445C6BB2AF808B63F5052">
    <w:name w:val="F691B9923FF445C6BB2AF808B63F5052"/>
    <w:rsid w:val="001665D4"/>
  </w:style>
  <w:style w:type="paragraph" w:customStyle="1" w:styleId="D8C1FC1197774CEFA9F8F4E66A298F28">
    <w:name w:val="D8C1FC1197774CEFA9F8F4E66A298F28"/>
    <w:rsid w:val="001665D4"/>
  </w:style>
  <w:style w:type="paragraph" w:customStyle="1" w:styleId="CF74FBDC526D45FF8D5CBC13A8279CC9">
    <w:name w:val="CF74FBDC526D45FF8D5CBC13A8279CC9"/>
    <w:rsid w:val="001665D4"/>
  </w:style>
  <w:style w:type="paragraph" w:customStyle="1" w:styleId="047F6B6B48A74AFEB3F21BFC1F862F8F">
    <w:name w:val="047F6B6B48A74AFEB3F21BFC1F862F8F"/>
    <w:rsid w:val="001665D4"/>
  </w:style>
  <w:style w:type="paragraph" w:customStyle="1" w:styleId="F3D844E564004722B51220DF23022CF2">
    <w:name w:val="F3D844E564004722B51220DF23022CF2"/>
    <w:rsid w:val="001665D4"/>
  </w:style>
  <w:style w:type="paragraph" w:customStyle="1" w:styleId="CAFD3F1EA0D14CF29C7FC968905A404C">
    <w:name w:val="CAFD3F1EA0D14CF29C7FC968905A404C"/>
    <w:rsid w:val="00166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2020-09-23T00:00:00</HeaderDate>
    <Office/>
    <Dnr>S2020/06910/SF</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39ad3c53-0a6e-448d-b781-c5e48baac2ce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9C32-8F1B-47F9-AE57-18C2B447134A}"/>
</file>

<file path=customXml/itemProps2.xml><?xml version="1.0" encoding="utf-8"?>
<ds:datastoreItem xmlns:ds="http://schemas.openxmlformats.org/officeDocument/2006/customXml" ds:itemID="{67CF86E1-9504-4C67-A1A3-9E38CC29F13C}"/>
</file>

<file path=customXml/itemProps3.xml><?xml version="1.0" encoding="utf-8"?>
<ds:datastoreItem xmlns:ds="http://schemas.openxmlformats.org/officeDocument/2006/customXml" ds:itemID="{8DCAF65E-26BA-4828-82A7-C0AA079E4AA1}"/>
</file>

<file path=customXml/itemProps4.xml><?xml version="1.0" encoding="utf-8"?>
<ds:datastoreItem xmlns:ds="http://schemas.openxmlformats.org/officeDocument/2006/customXml" ds:itemID="{6D019C32-8F1B-47F9-AE57-18C2B447134A}">
  <ds:schemaRefs>
    <ds:schemaRef ds:uri="http://schemas.microsoft.com/sharepoint/v3/contenttype/forms"/>
  </ds:schemaRefs>
</ds:datastoreItem>
</file>

<file path=customXml/itemProps5.xml><?xml version="1.0" encoding="utf-8"?>
<ds:datastoreItem xmlns:ds="http://schemas.openxmlformats.org/officeDocument/2006/customXml" ds:itemID="{3E22BDE5-F74C-44DD-8DD0-4D690660EDDB}">
  <ds:schemaRefs>
    <ds:schemaRef ds:uri="http://schemas.microsoft.com/office/2006/metadata/customXsn"/>
  </ds:schemaRefs>
</ds:datastoreItem>
</file>

<file path=customXml/itemProps6.xml><?xml version="1.0" encoding="utf-8"?>
<ds:datastoreItem xmlns:ds="http://schemas.openxmlformats.org/officeDocument/2006/customXml" ds:itemID="{D152F13B-97C8-4F1F-88CC-B123A6BE34ED}"/>
</file>

<file path=customXml/itemProps7.xml><?xml version="1.0" encoding="utf-8"?>
<ds:datastoreItem xmlns:ds="http://schemas.openxmlformats.org/officeDocument/2006/customXml" ds:itemID="{615C1665-2B72-4279-A29B-1E4D46EA42C7}"/>
</file>

<file path=docProps/app.xml><?xml version="1.0" encoding="utf-8"?>
<Properties xmlns="http://schemas.openxmlformats.org/officeDocument/2006/extended-properties" xmlns:vt="http://schemas.openxmlformats.org/officeDocument/2006/docPropsVTypes">
  <Template>RK Basmall</Template>
  <TotalTime>0</TotalTime>
  <Pages>2</Pages>
  <Words>355</Words>
  <Characters>1882</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42 av Ann-Charlotte Hammar Johnsson (M) Corona och Försäkringskassan.docx</dc:title>
  <dc:subject/>
  <dc:creator>Karin M Gustavsson</dc:creator>
  <cp:keywords/>
  <dc:description/>
  <cp:lastModifiedBy>Anne-Marie Flink Engdahl</cp:lastModifiedBy>
  <cp:revision>2</cp:revision>
  <cp:lastPrinted>2020-09-22T08:16:00Z</cp:lastPrinted>
  <dcterms:created xsi:type="dcterms:W3CDTF">2020-09-23T09:32:00Z</dcterms:created>
  <dcterms:modified xsi:type="dcterms:W3CDTF">2020-09-23T09:32:00Z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S2020/06910/SF</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1d46d2d0-16b1-44cf-9702-ee6f03d4329f</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y fmtid="{D5CDD505-2E9C-101B-9397-08002B2CF9AE}" pid="11" name="_docset_NoMedatataSyncRequired">
    <vt:lpwstr>False</vt:lpwstr>
  </property>
  <property fmtid="{D5CDD505-2E9C-101B-9397-08002B2CF9AE}" pid="12" name="RKNyckelord">
    <vt:lpwstr/>
  </property>
</Properties>
</file>