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4C620" w14:textId="6F4F246D" w:rsidR="00DA7C11" w:rsidRDefault="00DA7C11" w:rsidP="00844D3C">
      <w:pPr>
        <w:pStyle w:val="Rubrik"/>
      </w:pPr>
      <w:bookmarkStart w:id="0" w:name="Start"/>
      <w:bookmarkEnd w:id="0"/>
      <w:r>
        <w:t>Svar på fråga 2019/20:1411 av David Josefsson (M)</w:t>
      </w:r>
      <w:r>
        <w:br/>
      </w:r>
      <w:r w:rsidRPr="00DA7C11">
        <w:t>Omställningsstödet</w:t>
      </w:r>
      <w:r w:rsidR="00101761">
        <w:t xml:space="preserve"> och fråga 2019/20:1405 av Lars Hjälmered (M) Regeringens omställningsstöd för näringslivet</w:t>
      </w:r>
    </w:p>
    <w:p w14:paraId="32418EF8" w14:textId="2A9718B4" w:rsidR="00DA7C11" w:rsidRDefault="00DA7C11" w:rsidP="00E72B8E">
      <w:pPr>
        <w:pStyle w:val="Brdtext"/>
      </w:pPr>
      <w:r>
        <w:t xml:space="preserve">David Josefsson har frågat mig </w:t>
      </w:r>
      <w:r w:rsidR="00E72B8E">
        <w:t>om vilka åtgärder jag kommer att vidta för att påskynda införandet av det aviserade omställningsstödet.</w:t>
      </w:r>
      <w:r w:rsidR="00101761">
        <w:t xml:space="preserve"> Lars Hjälmered har frågat näringsministern om vilka åtgärder han avser vidta för att utvidga möjligheterna till omställningsstöd till att omfatta även företag som kommer att ha – eller har haft – stora omsättningstapp under andra månader på året. Arbetet är så fördelat inom regeringen att det är jag som ska besvara frågan.</w:t>
      </w:r>
    </w:p>
    <w:p w14:paraId="1CC62E94" w14:textId="08DA8CAE" w:rsidR="003A1597" w:rsidRDefault="003067F2" w:rsidP="00E72B8E">
      <w:pPr>
        <w:pStyle w:val="Brdtext"/>
      </w:pPr>
      <w:r w:rsidRPr="003067F2">
        <w:t xml:space="preserve">Spridningen av coronaviruset har påverkat svenska företag drastiskt. </w:t>
      </w:r>
      <w:r w:rsidR="003A1597" w:rsidRPr="003067F2">
        <w:t xml:space="preserve">Den 11 mars 2020 klassade WHO spridningen av sjukdomen covid-19 som en pandemi och </w:t>
      </w:r>
      <w:r w:rsidR="00593C95">
        <w:t>efter det har hela det svenska samhället ställt om</w:t>
      </w:r>
      <w:r w:rsidR="003A1597" w:rsidRPr="003067F2">
        <w:t xml:space="preserve"> för att begränsa smittspridningen i Sverige. Åtgärderna har fått stora konsekvenser för företagen i form av bl.a. minskad omsättning</w:t>
      </w:r>
      <w:r w:rsidR="00593C95">
        <w:t>. Minskningen blev tydlig</w:t>
      </w:r>
      <w:r w:rsidR="003A1597" w:rsidRPr="003067F2">
        <w:t xml:space="preserve"> under mars och april 2020. </w:t>
      </w:r>
      <w:r w:rsidR="00593C95">
        <w:t xml:space="preserve">Sedan utbrottet har </w:t>
      </w:r>
      <w:r w:rsidR="0014313A" w:rsidRPr="00FB7DC3">
        <w:t>regeringen</w:t>
      </w:r>
      <w:r w:rsidR="00C24777">
        <w:t>, Centerpartiet och Liberalerna</w:t>
      </w:r>
      <w:r w:rsidR="0014313A" w:rsidRPr="00FB7DC3">
        <w:t xml:space="preserve"> presenterat</w:t>
      </w:r>
      <w:r w:rsidR="00593C95">
        <w:t xml:space="preserve"> åtgärder som i nuläget uppgår till 240 miljarder </w:t>
      </w:r>
      <w:r w:rsidR="0014313A" w:rsidRPr="00FB7DC3">
        <w:t xml:space="preserve">för att </w:t>
      </w:r>
      <w:r w:rsidR="00593C95">
        <w:t xml:space="preserve">bland annat begränsa smittspridningen och för att </w:t>
      </w:r>
      <w:r w:rsidR="0014313A" w:rsidRPr="00FB7DC3">
        <w:t xml:space="preserve">lindra effekterna för </w:t>
      </w:r>
      <w:r w:rsidR="00593C95">
        <w:t>jobb</w:t>
      </w:r>
      <w:r w:rsidR="0014313A" w:rsidRPr="00FB7DC3">
        <w:t xml:space="preserve"> och företag. Åtgärderna spänner brett och omfattar en rad områden</w:t>
      </w:r>
      <w:r w:rsidRPr="003067F2">
        <w:t xml:space="preserve">, t.ex. </w:t>
      </w:r>
      <w:r w:rsidR="0014313A" w:rsidRPr="00FB7DC3">
        <w:t>möjligheter till korttidspermittering för minskade lönekostnader</w:t>
      </w:r>
      <w:r w:rsidRPr="003067F2">
        <w:t xml:space="preserve">, </w:t>
      </w:r>
      <w:r w:rsidR="0014313A" w:rsidRPr="0014313A">
        <w:t>tillfälligt sänkta arbetsgivaravgifter och egenavgifter</w:t>
      </w:r>
      <w:r w:rsidR="0014313A">
        <w:t xml:space="preserve">, rabatt för hyreskostnader, </w:t>
      </w:r>
      <w:r w:rsidR="0014313A" w:rsidRPr="00C24777">
        <w:t>anstånd med skatteinbetalningar</w:t>
      </w:r>
      <w:r w:rsidR="0014313A">
        <w:t xml:space="preserve"> och </w:t>
      </w:r>
      <w:r w:rsidR="00C24777">
        <w:t>s</w:t>
      </w:r>
      <w:r w:rsidR="0014313A">
        <w:t>tatlig lånegaranti till små och medelstora företag</w:t>
      </w:r>
      <w:r w:rsidR="00C24777">
        <w:t xml:space="preserve">. </w:t>
      </w:r>
      <w:r w:rsidR="003A1597">
        <w:t>För att underlätta för de företag som fått minskad omsättning på grund av covid-19-pandemin har e</w:t>
      </w:r>
      <w:r w:rsidR="006C4764">
        <w:t xml:space="preserve">n promemoria med </w:t>
      </w:r>
      <w:r w:rsidR="003A1597">
        <w:t>förslag till omställningsstöd skickats på remiss</w:t>
      </w:r>
      <w:r w:rsidR="006C4764">
        <w:t xml:space="preserve"> den 15 maj. Av promemorian framgår den närmare utformningen av omställningsstödet. </w:t>
      </w:r>
      <w:r w:rsidR="006C4764" w:rsidRPr="006C4764">
        <w:t xml:space="preserve">Regeringens avsikt är att förslagen ska träda i kraft så snart som möjligt. </w:t>
      </w:r>
      <w:r w:rsidR="006C4764" w:rsidRPr="006C4764">
        <w:lastRenderedPageBreak/>
        <w:t>Eftersom det handlar om statsstöd så måste satsningen även godkännas av EU</w:t>
      </w:r>
      <w:r w:rsidR="00AE481D">
        <w:t>-kommissionen</w:t>
      </w:r>
      <w:r w:rsidR="00616583">
        <w:t xml:space="preserve"> innan de</w:t>
      </w:r>
      <w:r w:rsidR="00675878">
        <w:t>n</w:t>
      </w:r>
      <w:r w:rsidR="00616583">
        <w:t xml:space="preserve"> kan träda i kraft</w:t>
      </w:r>
      <w:r w:rsidR="006C4764" w:rsidRPr="006C4764">
        <w:t>.</w:t>
      </w:r>
    </w:p>
    <w:p w14:paraId="1DCC1793" w14:textId="3E31ECDC" w:rsidR="00DB59F4" w:rsidRDefault="00DB59F4" w:rsidP="00DB59F4">
      <w:pPr>
        <w:pStyle w:val="Brdtext"/>
      </w:pPr>
      <w:r w:rsidRPr="00DB59F4">
        <w:t>Syftet med förslaget är att kompensera företag som drabbats av stora omsättningstapp till följd av spridningen av sjukdomen covid-19.</w:t>
      </w:r>
      <w:r>
        <w:t xml:space="preserve"> Det var just under månaderna mars och april som effekterna av pandemin först uppstod. Det är därför rimligt att utgå från dessa månader vid bedömningen av omsättningstappet</w:t>
      </w:r>
      <w:r w:rsidR="00F56477">
        <w:t xml:space="preserve"> </w:t>
      </w:r>
      <w:r w:rsidR="00F56477" w:rsidRPr="00F56477">
        <w:t>och jämföra dessa mot omsättningen för motsvarande period året innan</w:t>
      </w:r>
      <w:r>
        <w:t>.</w:t>
      </w:r>
      <w:r w:rsidRPr="00DB59F4">
        <w:t xml:space="preserve"> </w:t>
      </w:r>
    </w:p>
    <w:p w14:paraId="2D7094EF" w14:textId="243888EC" w:rsidR="00F56477" w:rsidRDefault="00675878" w:rsidP="006A12F1">
      <w:pPr>
        <w:pStyle w:val="Brdtext"/>
      </w:pPr>
      <w:r>
        <w:t>När det gäller</w:t>
      </w:r>
      <w:r w:rsidR="003067F2" w:rsidRPr="00DB59F4">
        <w:t xml:space="preserve"> nystartade företag </w:t>
      </w:r>
      <w:r w:rsidR="00F56477" w:rsidRPr="00F56477">
        <w:t>medför detta, att de kan komma att falla utanför</w:t>
      </w:r>
      <w:r w:rsidR="004C2122">
        <w:t xml:space="preserve"> just det här</w:t>
      </w:r>
      <w:r w:rsidR="00F56477" w:rsidRPr="00F56477">
        <w:t xml:space="preserve"> systemet</w:t>
      </w:r>
      <w:r w:rsidR="006C31EF">
        <w:t>,</w:t>
      </w:r>
      <w:r w:rsidR="000D087F">
        <w:t xml:space="preserve"> </w:t>
      </w:r>
      <w:r w:rsidR="00E430A8">
        <w:t xml:space="preserve">bland annat </w:t>
      </w:r>
      <w:r w:rsidR="000D087F">
        <w:t>eftersom de inte har en rättvisande jämförelseperiod</w:t>
      </w:r>
      <w:r w:rsidR="00E430A8">
        <w:t xml:space="preserve"> under 2019</w:t>
      </w:r>
      <w:r w:rsidR="000D087F">
        <w:t xml:space="preserve">. </w:t>
      </w:r>
      <w:r w:rsidR="003067F2" w:rsidRPr="00DB59F4">
        <w:t xml:space="preserve">Detsamma </w:t>
      </w:r>
      <w:r w:rsidR="00F56477" w:rsidRPr="00F56477">
        <w:t>kan även gälla sådana</w:t>
      </w:r>
      <w:r w:rsidR="00E9184D">
        <w:t xml:space="preserve"> </w:t>
      </w:r>
      <w:r w:rsidR="003067F2" w:rsidRPr="00DB59F4">
        <w:t xml:space="preserve">säsongsföretag </w:t>
      </w:r>
      <w:r w:rsidR="00E9184D">
        <w:t>som i normalfallet inte har någon omsättning under mars och april.</w:t>
      </w:r>
      <w:r w:rsidR="004C2122">
        <w:t xml:space="preserve"> Däremot finns möjlighet att ta del av övriga stöd. Den förstärkta kortidspermitteringen t ex. kan vara till särskild stor nytta för säsongsföretagen. </w:t>
      </w:r>
      <w:bookmarkStart w:id="1" w:name="_GoBack"/>
      <w:bookmarkEnd w:id="1"/>
    </w:p>
    <w:p w14:paraId="3791D34F" w14:textId="2B6A67A6" w:rsidR="00AE481D" w:rsidRDefault="000D7325" w:rsidP="00844D3C">
      <w:pPr>
        <w:pStyle w:val="Brdtext"/>
      </w:pPr>
      <w:r w:rsidRPr="000D7325">
        <w:t xml:space="preserve">Det råder stor osäkerhet kring utvecklingen av coronaviruset och hur stora effekterna blir. Regeringen följer utvecklingen noga och avser att fortsätta fatta de beslut som krävs för att begränsa smittspridningen och att motverka krisens negativa effekter på samhället. </w:t>
      </w:r>
    </w:p>
    <w:p w14:paraId="06472FCA" w14:textId="1DCF7F02" w:rsidR="00DA7C11" w:rsidRDefault="00DA7C11" w:rsidP="00844D3C">
      <w:pPr>
        <w:pStyle w:val="Brdtext"/>
      </w:pPr>
      <w:r>
        <w:t xml:space="preserve">Stockholm den </w:t>
      </w:r>
      <w:sdt>
        <w:sdtPr>
          <w:id w:val="-1225218591"/>
          <w:placeholder>
            <w:docPart w:val="0237EF056C3842F0B15C2D9B384063F5"/>
          </w:placeholder>
          <w:dataBinding w:prefixMappings="xmlns:ns0='http://lp/documentinfo/RK' " w:xpath="/ns0:DocumentInfo[1]/ns0:BaseInfo[1]/ns0:HeaderDate[1]" w:storeItemID="{E26D1E47-ADFD-4078-A6A5-6EB353FAF006}"/>
          <w:date w:fullDate="2020-06-03T00:00:00Z">
            <w:dateFormat w:val="d MMMM yyyy"/>
            <w:lid w:val="sv-SE"/>
            <w:storeMappedDataAs w:val="dateTime"/>
            <w:calendar w:val="gregorian"/>
          </w:date>
        </w:sdtPr>
        <w:sdtEndPr/>
        <w:sdtContent>
          <w:r w:rsidR="00324700">
            <w:t>3 juni 2020</w:t>
          </w:r>
        </w:sdtContent>
      </w:sdt>
    </w:p>
    <w:p w14:paraId="74011599" w14:textId="77777777" w:rsidR="00DA7C11" w:rsidRDefault="00DA7C11" w:rsidP="00844D3C">
      <w:pPr>
        <w:pStyle w:val="Brdtextutanavstnd"/>
      </w:pPr>
    </w:p>
    <w:p w14:paraId="68A677C7" w14:textId="77777777" w:rsidR="00DA7C11" w:rsidRDefault="00DA7C11" w:rsidP="00844D3C">
      <w:pPr>
        <w:pStyle w:val="Brdtextutanavstnd"/>
      </w:pPr>
    </w:p>
    <w:p w14:paraId="554E0E65" w14:textId="77777777" w:rsidR="00DA7C11" w:rsidRDefault="00DA7C11" w:rsidP="00844D3C">
      <w:pPr>
        <w:pStyle w:val="Brdtextutanavstnd"/>
      </w:pPr>
    </w:p>
    <w:p w14:paraId="2E8B1142" w14:textId="22464BCF" w:rsidR="00DA7C11" w:rsidRDefault="00DA7C11" w:rsidP="00844D3C">
      <w:pPr>
        <w:pStyle w:val="Brdtext"/>
      </w:pPr>
      <w:r>
        <w:t>Magdalena Andersson</w:t>
      </w:r>
    </w:p>
    <w:p w14:paraId="2821DF47" w14:textId="77777777" w:rsidR="00DA7C11" w:rsidRPr="00DB48AB" w:rsidRDefault="00DA7C11" w:rsidP="00844D3C">
      <w:pPr>
        <w:pStyle w:val="Brdtext"/>
      </w:pPr>
    </w:p>
    <w:p w14:paraId="367F7984" w14:textId="77777777" w:rsidR="00DA7C11" w:rsidRDefault="00DA7C11" w:rsidP="00E96532">
      <w:pPr>
        <w:pStyle w:val="Brdtext"/>
      </w:pPr>
    </w:p>
    <w:sectPr w:rsidR="00DA7C11" w:rsidSect="00DA7C11">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DA2B5" w14:textId="77777777" w:rsidR="00844D3C" w:rsidRDefault="00844D3C" w:rsidP="00A87A54">
      <w:pPr>
        <w:spacing w:after="0" w:line="240" w:lineRule="auto"/>
      </w:pPr>
      <w:r>
        <w:separator/>
      </w:r>
    </w:p>
  </w:endnote>
  <w:endnote w:type="continuationSeparator" w:id="0">
    <w:p w14:paraId="33335267" w14:textId="77777777" w:rsidR="00844D3C" w:rsidRDefault="00844D3C" w:rsidP="00A87A54">
      <w:pPr>
        <w:spacing w:after="0" w:line="240" w:lineRule="auto"/>
      </w:pPr>
      <w:r>
        <w:continuationSeparator/>
      </w:r>
    </w:p>
  </w:endnote>
  <w:endnote w:type="continuationNotice" w:id="1">
    <w:p w14:paraId="1D993881" w14:textId="77777777" w:rsidR="00517E82" w:rsidRDefault="00517E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44D3C" w:rsidRPr="00347E11" w14:paraId="116EBD58" w14:textId="77777777" w:rsidTr="00844D3C">
      <w:trPr>
        <w:trHeight w:val="227"/>
        <w:jc w:val="right"/>
      </w:trPr>
      <w:tc>
        <w:tcPr>
          <w:tcW w:w="708" w:type="dxa"/>
          <w:vAlign w:val="bottom"/>
        </w:tcPr>
        <w:p w14:paraId="745F91F1" w14:textId="77777777" w:rsidR="00844D3C" w:rsidRPr="00B62610" w:rsidRDefault="00844D3C" w:rsidP="00DA7C11">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844D3C" w:rsidRPr="00347E11" w14:paraId="414530FB" w14:textId="77777777" w:rsidTr="00844D3C">
      <w:trPr>
        <w:trHeight w:val="850"/>
        <w:jc w:val="right"/>
      </w:trPr>
      <w:tc>
        <w:tcPr>
          <w:tcW w:w="708" w:type="dxa"/>
          <w:vAlign w:val="bottom"/>
        </w:tcPr>
        <w:p w14:paraId="606296EF" w14:textId="77777777" w:rsidR="00844D3C" w:rsidRPr="00347E11" w:rsidRDefault="00844D3C" w:rsidP="00DA7C11">
          <w:pPr>
            <w:pStyle w:val="Sidfot"/>
            <w:spacing w:line="276" w:lineRule="auto"/>
            <w:jc w:val="right"/>
          </w:pPr>
        </w:p>
      </w:tc>
    </w:tr>
  </w:tbl>
  <w:p w14:paraId="1674E514" w14:textId="77777777" w:rsidR="00844D3C" w:rsidRPr="005606BC" w:rsidRDefault="00844D3C" w:rsidP="00DA7C1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844D3C" w:rsidRPr="00347E11" w14:paraId="707D0150" w14:textId="77777777" w:rsidTr="001F4302">
      <w:trPr>
        <w:trHeight w:val="510"/>
      </w:trPr>
      <w:tc>
        <w:tcPr>
          <w:tcW w:w="8525" w:type="dxa"/>
          <w:gridSpan w:val="2"/>
          <w:vAlign w:val="bottom"/>
        </w:tcPr>
        <w:p w14:paraId="050373C5" w14:textId="77777777" w:rsidR="00844D3C" w:rsidRPr="00347E11" w:rsidRDefault="00844D3C" w:rsidP="00347E11">
          <w:pPr>
            <w:pStyle w:val="Sidfot"/>
            <w:rPr>
              <w:sz w:val="8"/>
            </w:rPr>
          </w:pPr>
        </w:p>
      </w:tc>
    </w:tr>
    <w:tr w:rsidR="00844D3C" w:rsidRPr="00EE3C0F" w14:paraId="75CC0721" w14:textId="77777777" w:rsidTr="00C26068">
      <w:trPr>
        <w:trHeight w:val="227"/>
      </w:trPr>
      <w:tc>
        <w:tcPr>
          <w:tcW w:w="4074" w:type="dxa"/>
        </w:tcPr>
        <w:p w14:paraId="06A85579" w14:textId="77777777" w:rsidR="00844D3C" w:rsidRPr="00F53AEA" w:rsidRDefault="00844D3C" w:rsidP="00C26068">
          <w:pPr>
            <w:pStyle w:val="Sidfot"/>
            <w:spacing w:line="276" w:lineRule="auto"/>
          </w:pPr>
        </w:p>
      </w:tc>
      <w:tc>
        <w:tcPr>
          <w:tcW w:w="4451" w:type="dxa"/>
        </w:tcPr>
        <w:p w14:paraId="02E3BCBB" w14:textId="77777777" w:rsidR="00844D3C" w:rsidRPr="00F53AEA" w:rsidRDefault="00844D3C" w:rsidP="00F53AEA">
          <w:pPr>
            <w:pStyle w:val="Sidfot"/>
            <w:spacing w:line="276" w:lineRule="auto"/>
          </w:pPr>
        </w:p>
      </w:tc>
    </w:tr>
  </w:tbl>
  <w:p w14:paraId="2F3A7BD8" w14:textId="77777777" w:rsidR="00844D3C" w:rsidRPr="00EE3C0F" w:rsidRDefault="00844D3C">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3D474" w14:textId="77777777" w:rsidR="00844D3C" w:rsidRDefault="00844D3C" w:rsidP="00DA7C11">
      <w:pPr>
        <w:spacing w:after="0" w:line="240" w:lineRule="auto"/>
      </w:pPr>
      <w:r>
        <w:separator/>
      </w:r>
    </w:p>
  </w:footnote>
  <w:footnote w:type="continuationSeparator" w:id="0">
    <w:p w14:paraId="51F63A22" w14:textId="77777777" w:rsidR="00844D3C" w:rsidRDefault="00844D3C" w:rsidP="00A87A54">
      <w:pPr>
        <w:spacing w:after="0" w:line="240" w:lineRule="auto"/>
      </w:pPr>
      <w:r>
        <w:continuationSeparator/>
      </w:r>
    </w:p>
  </w:footnote>
  <w:footnote w:type="continuationNotice" w:id="1">
    <w:p w14:paraId="0CEAEF81" w14:textId="77777777" w:rsidR="00517E82" w:rsidRDefault="00517E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44D3C" w14:paraId="32EF7211" w14:textId="77777777" w:rsidTr="00C93EBA">
      <w:trPr>
        <w:trHeight w:val="227"/>
      </w:trPr>
      <w:tc>
        <w:tcPr>
          <w:tcW w:w="5534" w:type="dxa"/>
        </w:tcPr>
        <w:p w14:paraId="0E809D6E" w14:textId="77777777" w:rsidR="00844D3C" w:rsidRPr="007D73AB" w:rsidRDefault="00844D3C">
          <w:pPr>
            <w:pStyle w:val="Sidhuvud"/>
          </w:pPr>
        </w:p>
      </w:tc>
      <w:tc>
        <w:tcPr>
          <w:tcW w:w="3170" w:type="dxa"/>
          <w:vAlign w:val="bottom"/>
        </w:tcPr>
        <w:p w14:paraId="77244971" w14:textId="77777777" w:rsidR="00844D3C" w:rsidRPr="007D73AB" w:rsidRDefault="00844D3C" w:rsidP="00340DE0">
          <w:pPr>
            <w:pStyle w:val="Sidhuvud"/>
          </w:pPr>
        </w:p>
      </w:tc>
      <w:tc>
        <w:tcPr>
          <w:tcW w:w="1134" w:type="dxa"/>
        </w:tcPr>
        <w:p w14:paraId="46227501" w14:textId="77777777" w:rsidR="00844D3C" w:rsidRDefault="00844D3C" w:rsidP="00844D3C">
          <w:pPr>
            <w:pStyle w:val="Sidhuvud"/>
          </w:pPr>
        </w:p>
      </w:tc>
    </w:tr>
    <w:tr w:rsidR="00844D3C" w:rsidRPr="004558E3" w14:paraId="71EF71DA" w14:textId="77777777" w:rsidTr="00C93EBA">
      <w:trPr>
        <w:trHeight w:val="1928"/>
      </w:trPr>
      <w:tc>
        <w:tcPr>
          <w:tcW w:w="5534" w:type="dxa"/>
        </w:tcPr>
        <w:p w14:paraId="26F7D3B0" w14:textId="77777777" w:rsidR="00844D3C" w:rsidRPr="00340DE0" w:rsidRDefault="00844D3C" w:rsidP="00340DE0">
          <w:pPr>
            <w:pStyle w:val="Sidhuvud"/>
          </w:pPr>
          <w:r>
            <w:rPr>
              <w:noProof/>
            </w:rPr>
            <w:drawing>
              <wp:inline distT="0" distB="0" distL="0" distR="0" wp14:anchorId="08CA9BB2" wp14:editId="5FC3A27A">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C80D4CB" w14:textId="77777777" w:rsidR="00844D3C" w:rsidRPr="00710A6C" w:rsidRDefault="00844D3C" w:rsidP="00EE3C0F">
          <w:pPr>
            <w:pStyle w:val="Sidhuvud"/>
            <w:rPr>
              <w:b/>
            </w:rPr>
          </w:pPr>
        </w:p>
        <w:p w14:paraId="457018A8" w14:textId="77777777" w:rsidR="00844D3C" w:rsidRDefault="00844D3C" w:rsidP="00EE3C0F">
          <w:pPr>
            <w:pStyle w:val="Sidhuvud"/>
          </w:pPr>
        </w:p>
        <w:p w14:paraId="786EC59C" w14:textId="77777777" w:rsidR="00844D3C" w:rsidRDefault="00844D3C" w:rsidP="00EE3C0F">
          <w:pPr>
            <w:pStyle w:val="Sidhuvud"/>
          </w:pPr>
        </w:p>
        <w:p w14:paraId="4C9FF70B" w14:textId="77777777" w:rsidR="00844D3C" w:rsidRDefault="00844D3C" w:rsidP="00EE3C0F">
          <w:pPr>
            <w:pStyle w:val="Sidhuvud"/>
          </w:pPr>
        </w:p>
        <w:p w14:paraId="161D7A16" w14:textId="26A38CF4" w:rsidR="004558E3" w:rsidRPr="004558E3" w:rsidRDefault="004C2122" w:rsidP="004558E3">
          <w:pPr>
            <w:pStyle w:val="Sidhuvud"/>
            <w:rPr>
              <w:lang w:val="en-GB"/>
            </w:rPr>
          </w:pPr>
          <w:sdt>
            <w:sdtPr>
              <w:rPr>
                <w:lang w:val="en-GB"/>
              </w:rPr>
              <w:alias w:val="Dnr"/>
              <w:tag w:val="ccRKShow_Dnr"/>
              <w:id w:val="-1324271389"/>
              <w:placeholder>
                <w:docPart w:val="56D4A65169DC4BEFB573194E34C5DC1E"/>
              </w:placeholder>
              <w:dataBinding w:prefixMappings="xmlns:ns0='http://lp/documentinfo/RK' " w:xpath="/ns0:DocumentInfo[1]/ns0:BaseInfo[1]/ns0:Dnr[1]" w:storeItemID="{E26D1E47-ADFD-4078-A6A5-6EB353FAF006}"/>
              <w:text/>
            </w:sdtPr>
            <w:sdtEndPr/>
            <w:sdtContent>
              <w:r w:rsidR="004558E3" w:rsidRPr="004558E3">
                <w:rPr>
                  <w:lang w:val="en-GB"/>
                </w:rPr>
                <w:t>Fi</w:t>
              </w:r>
              <w:r w:rsidR="004558E3">
                <w:rPr>
                  <w:lang w:val="en-GB"/>
                </w:rPr>
                <w:t>/</w:t>
              </w:r>
              <w:r w:rsidR="004558E3" w:rsidRPr="004558E3">
                <w:rPr>
                  <w:lang w:val="en-GB"/>
                </w:rPr>
                <w:t>2020/02456/S2</w:t>
              </w:r>
            </w:sdtContent>
          </w:sdt>
        </w:p>
        <w:sdt>
          <w:sdtPr>
            <w:alias w:val="DocNumber"/>
            <w:tag w:val="DocNumber"/>
            <w:id w:val="1726028884"/>
            <w:placeholder>
              <w:docPart w:val="DE15902958C24BD5AA75ED7CFD8701E1"/>
            </w:placeholder>
            <w:dataBinding w:prefixMappings="xmlns:ns0='http://lp/documentinfo/RK' " w:xpath="/ns0:DocumentInfo[1]/ns0:BaseInfo[1]/ns0:DocNumber[1]" w:storeItemID="{E26D1E47-ADFD-4078-A6A5-6EB353FAF006}"/>
            <w:text/>
          </w:sdtPr>
          <w:sdtEndPr/>
          <w:sdtContent>
            <w:p w14:paraId="24166035" w14:textId="35A57860" w:rsidR="00844D3C" w:rsidRPr="004558E3" w:rsidRDefault="004558E3" w:rsidP="00EE3C0F">
              <w:pPr>
                <w:pStyle w:val="Sidhuvud"/>
                <w:rPr>
                  <w:lang w:val="en-GB"/>
                </w:rPr>
              </w:pPr>
              <w:r>
                <w:t>Fi/2020/02463/S2</w:t>
              </w:r>
            </w:p>
          </w:sdtContent>
        </w:sdt>
        <w:p w14:paraId="097592F8" w14:textId="77777777" w:rsidR="00844D3C" w:rsidRPr="004558E3" w:rsidRDefault="00844D3C" w:rsidP="00EE3C0F">
          <w:pPr>
            <w:pStyle w:val="Sidhuvud"/>
            <w:rPr>
              <w:lang w:val="en-GB"/>
            </w:rPr>
          </w:pPr>
        </w:p>
      </w:tc>
      <w:tc>
        <w:tcPr>
          <w:tcW w:w="1134" w:type="dxa"/>
        </w:tcPr>
        <w:p w14:paraId="7E93F308" w14:textId="77777777" w:rsidR="00844D3C" w:rsidRPr="004558E3" w:rsidRDefault="00844D3C" w:rsidP="0094502D">
          <w:pPr>
            <w:pStyle w:val="Sidhuvud"/>
            <w:rPr>
              <w:lang w:val="en-GB"/>
            </w:rPr>
          </w:pPr>
        </w:p>
        <w:p w14:paraId="0CDF69ED" w14:textId="77777777" w:rsidR="00844D3C" w:rsidRPr="004558E3" w:rsidRDefault="00844D3C" w:rsidP="00EC71A6">
          <w:pPr>
            <w:pStyle w:val="Sidhuvud"/>
            <w:rPr>
              <w:lang w:val="en-GB"/>
            </w:rPr>
          </w:pPr>
        </w:p>
      </w:tc>
    </w:tr>
    <w:tr w:rsidR="00844D3C" w14:paraId="36E576EE" w14:textId="77777777" w:rsidTr="00C93EBA">
      <w:trPr>
        <w:trHeight w:val="2268"/>
      </w:trPr>
      <w:sdt>
        <w:sdtPr>
          <w:rPr>
            <w:b/>
          </w:rPr>
          <w:alias w:val="SenderText"/>
          <w:tag w:val="ccRKShow_SenderText"/>
          <w:id w:val="1374046025"/>
          <w:placeholder>
            <w:docPart w:val="80534F51A9E64203BCEACC0770B314BE"/>
          </w:placeholder>
        </w:sdtPr>
        <w:sdtEndPr>
          <w:rPr>
            <w:b w:val="0"/>
          </w:rPr>
        </w:sdtEndPr>
        <w:sdtContent>
          <w:tc>
            <w:tcPr>
              <w:tcW w:w="5534" w:type="dxa"/>
              <w:tcMar>
                <w:right w:w="1134" w:type="dxa"/>
              </w:tcMar>
            </w:tcPr>
            <w:p w14:paraId="09EFA059" w14:textId="77777777" w:rsidR="00844D3C" w:rsidRPr="00DA7C11" w:rsidRDefault="00844D3C" w:rsidP="00DA7C11">
              <w:pPr>
                <w:pStyle w:val="Sidhuvud"/>
                <w:rPr>
                  <w:rStyle w:val="Platshllartext"/>
                  <w:b/>
                </w:rPr>
              </w:pPr>
              <w:r w:rsidRPr="00DA7C11">
                <w:rPr>
                  <w:rStyle w:val="Platshllartext"/>
                  <w:b/>
                </w:rPr>
                <w:t>Finansdepartementet</w:t>
              </w:r>
            </w:p>
            <w:p w14:paraId="18875F82" w14:textId="77777777" w:rsidR="00844D3C" w:rsidRDefault="00844D3C" w:rsidP="00DA7C11">
              <w:pPr>
                <w:pStyle w:val="Sidhuvud"/>
                <w:rPr>
                  <w:rStyle w:val="Platshllartext"/>
                </w:rPr>
              </w:pPr>
              <w:r w:rsidRPr="00DA7C11">
                <w:rPr>
                  <w:rStyle w:val="Platshllartext"/>
                </w:rPr>
                <w:t>Finansministern</w:t>
              </w:r>
            </w:p>
            <w:p w14:paraId="53357FC0" w14:textId="77777777" w:rsidR="00844D3C" w:rsidRDefault="00844D3C" w:rsidP="00DA7C11">
              <w:pPr>
                <w:pStyle w:val="Sidhuvud"/>
                <w:rPr>
                  <w:rStyle w:val="Platshllartext"/>
                </w:rPr>
              </w:pPr>
            </w:p>
            <w:p w14:paraId="69BC336B" w14:textId="77777777" w:rsidR="00310F19" w:rsidRDefault="00310F19" w:rsidP="00DA7C11">
              <w:pPr>
                <w:pStyle w:val="Sidhuvud"/>
                <w:rPr>
                  <w:rStyle w:val="Platshllartext"/>
                </w:rPr>
              </w:pPr>
            </w:p>
            <w:p w14:paraId="48E73C64" w14:textId="5CCE6654" w:rsidR="00844D3C" w:rsidRPr="00340DE0" w:rsidRDefault="00844D3C" w:rsidP="00DA7C11">
              <w:pPr>
                <w:pStyle w:val="Sidhuvud"/>
              </w:pPr>
            </w:p>
          </w:tc>
        </w:sdtContent>
      </w:sdt>
      <w:sdt>
        <w:sdtPr>
          <w:rPr>
            <w:color w:val="808080"/>
          </w:rPr>
          <w:alias w:val="Recipient"/>
          <w:tag w:val="ccRKShow_Recipient"/>
          <w:id w:val="-28344517"/>
          <w:placeholder>
            <w:docPart w:val="E5B6002CDCF3483292A92EFA7D74E36A"/>
          </w:placeholder>
          <w:dataBinding w:prefixMappings="xmlns:ns0='http://lp/documentinfo/RK' " w:xpath="/ns0:DocumentInfo[1]/ns0:BaseInfo[1]/ns0:Recipient[1]" w:storeItemID="{E26D1E47-ADFD-4078-A6A5-6EB353FAF006}"/>
          <w:text w:multiLine="1"/>
        </w:sdtPr>
        <w:sdtEndPr>
          <w:rPr>
            <w:color w:val="auto"/>
          </w:rPr>
        </w:sdtEndPr>
        <w:sdtContent>
          <w:tc>
            <w:tcPr>
              <w:tcW w:w="3170" w:type="dxa"/>
            </w:tcPr>
            <w:p w14:paraId="6A049BCC" w14:textId="77777777" w:rsidR="00844D3C" w:rsidRDefault="00844D3C" w:rsidP="00547B89">
              <w:pPr>
                <w:pStyle w:val="Sidhuvud"/>
              </w:pPr>
              <w:r>
                <w:t>Till riksdagen</w:t>
              </w:r>
            </w:p>
          </w:tc>
        </w:sdtContent>
      </w:sdt>
      <w:tc>
        <w:tcPr>
          <w:tcW w:w="1134" w:type="dxa"/>
        </w:tcPr>
        <w:p w14:paraId="4DD9C849" w14:textId="77777777" w:rsidR="00844D3C" w:rsidRDefault="00844D3C" w:rsidP="003E6020">
          <w:pPr>
            <w:pStyle w:val="Sidhuvud"/>
          </w:pPr>
        </w:p>
      </w:tc>
    </w:tr>
  </w:tbl>
  <w:p w14:paraId="1C105D35" w14:textId="77777777" w:rsidR="00844D3C" w:rsidRDefault="00844D3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1304"/>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11"/>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8F6"/>
    <w:rsid w:val="00072FFC"/>
    <w:rsid w:val="00073B75"/>
    <w:rsid w:val="000757FC"/>
    <w:rsid w:val="000862E0"/>
    <w:rsid w:val="000873C3"/>
    <w:rsid w:val="00093408"/>
    <w:rsid w:val="00093BBF"/>
    <w:rsid w:val="0009435C"/>
    <w:rsid w:val="000A13CA"/>
    <w:rsid w:val="000A456A"/>
    <w:rsid w:val="000A5E43"/>
    <w:rsid w:val="000C61D1"/>
    <w:rsid w:val="000D087F"/>
    <w:rsid w:val="000D31A9"/>
    <w:rsid w:val="000D7325"/>
    <w:rsid w:val="000E12D9"/>
    <w:rsid w:val="000E59A9"/>
    <w:rsid w:val="000E638A"/>
    <w:rsid w:val="000F00B8"/>
    <w:rsid w:val="000F1EA7"/>
    <w:rsid w:val="000F2084"/>
    <w:rsid w:val="000F2539"/>
    <w:rsid w:val="000F6462"/>
    <w:rsid w:val="00101761"/>
    <w:rsid w:val="00113168"/>
    <w:rsid w:val="0011413E"/>
    <w:rsid w:val="0012033A"/>
    <w:rsid w:val="00121002"/>
    <w:rsid w:val="00122D16"/>
    <w:rsid w:val="00125B5E"/>
    <w:rsid w:val="00126E6B"/>
    <w:rsid w:val="00130EC3"/>
    <w:rsid w:val="001331B1"/>
    <w:rsid w:val="00134837"/>
    <w:rsid w:val="00135111"/>
    <w:rsid w:val="001428E2"/>
    <w:rsid w:val="0014313A"/>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067F2"/>
    <w:rsid w:val="00310561"/>
    <w:rsid w:val="00310F19"/>
    <w:rsid w:val="00311D8C"/>
    <w:rsid w:val="003128E2"/>
    <w:rsid w:val="003153D9"/>
    <w:rsid w:val="00321621"/>
    <w:rsid w:val="00323EF7"/>
    <w:rsid w:val="003240E1"/>
    <w:rsid w:val="00324700"/>
    <w:rsid w:val="00326C03"/>
    <w:rsid w:val="00327474"/>
    <w:rsid w:val="00340DE0"/>
    <w:rsid w:val="003413F7"/>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97FE9"/>
    <w:rsid w:val="003A1315"/>
    <w:rsid w:val="003A1597"/>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2FF8"/>
    <w:rsid w:val="00445604"/>
    <w:rsid w:val="004557F3"/>
    <w:rsid w:val="004558E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2122"/>
    <w:rsid w:val="004C5686"/>
    <w:rsid w:val="004C619C"/>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7E82"/>
    <w:rsid w:val="0052127C"/>
    <w:rsid w:val="005302E0"/>
    <w:rsid w:val="00541BB3"/>
    <w:rsid w:val="00544738"/>
    <w:rsid w:val="005456E4"/>
    <w:rsid w:val="00547B89"/>
    <w:rsid w:val="005606BC"/>
    <w:rsid w:val="00563E73"/>
    <w:rsid w:val="00565792"/>
    <w:rsid w:val="00567799"/>
    <w:rsid w:val="00571A0B"/>
    <w:rsid w:val="00573DFD"/>
    <w:rsid w:val="005747D0"/>
    <w:rsid w:val="005850D7"/>
    <w:rsid w:val="0058522F"/>
    <w:rsid w:val="00586266"/>
    <w:rsid w:val="00593C95"/>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6583"/>
    <w:rsid w:val="006175D7"/>
    <w:rsid w:val="006208E5"/>
    <w:rsid w:val="006273E4"/>
    <w:rsid w:val="00631F82"/>
    <w:rsid w:val="006358C8"/>
    <w:rsid w:val="00641916"/>
    <w:rsid w:val="00647FD7"/>
    <w:rsid w:val="00650080"/>
    <w:rsid w:val="00651F17"/>
    <w:rsid w:val="00654B4D"/>
    <w:rsid w:val="0065559D"/>
    <w:rsid w:val="00660D84"/>
    <w:rsid w:val="0066378C"/>
    <w:rsid w:val="006700F0"/>
    <w:rsid w:val="00670A48"/>
    <w:rsid w:val="00672F6F"/>
    <w:rsid w:val="00674C2F"/>
    <w:rsid w:val="00674C8B"/>
    <w:rsid w:val="00675878"/>
    <w:rsid w:val="00686843"/>
    <w:rsid w:val="0069523C"/>
    <w:rsid w:val="006962CA"/>
    <w:rsid w:val="006A09DA"/>
    <w:rsid w:val="006A1835"/>
    <w:rsid w:val="006B4A30"/>
    <w:rsid w:val="006B7569"/>
    <w:rsid w:val="006C28EE"/>
    <w:rsid w:val="006C31EF"/>
    <w:rsid w:val="006C4764"/>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44D3C"/>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310"/>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5A99"/>
    <w:rsid w:val="00AD0E75"/>
    <w:rsid w:val="00AE481D"/>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0A6A"/>
    <w:rsid w:val="00B71634"/>
    <w:rsid w:val="00B73091"/>
    <w:rsid w:val="00B80840"/>
    <w:rsid w:val="00B815FC"/>
    <w:rsid w:val="00B82A05"/>
    <w:rsid w:val="00B84409"/>
    <w:rsid w:val="00B84E2D"/>
    <w:rsid w:val="00B927C9"/>
    <w:rsid w:val="00B96EFA"/>
    <w:rsid w:val="00BB4AC0"/>
    <w:rsid w:val="00BB5683"/>
    <w:rsid w:val="00BC112B"/>
    <w:rsid w:val="00BC17DF"/>
    <w:rsid w:val="00BC5731"/>
    <w:rsid w:val="00BD00AA"/>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4777"/>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A7C11"/>
    <w:rsid w:val="00DB59F4"/>
    <w:rsid w:val="00DB714B"/>
    <w:rsid w:val="00DC10F6"/>
    <w:rsid w:val="00DC3E45"/>
    <w:rsid w:val="00DC4598"/>
    <w:rsid w:val="00DD0722"/>
    <w:rsid w:val="00DD212F"/>
    <w:rsid w:val="00DF5BFB"/>
    <w:rsid w:val="00DF5CD6"/>
    <w:rsid w:val="00E022DA"/>
    <w:rsid w:val="00E03BCB"/>
    <w:rsid w:val="00E06D41"/>
    <w:rsid w:val="00E124DC"/>
    <w:rsid w:val="00E1277F"/>
    <w:rsid w:val="00E26DDF"/>
    <w:rsid w:val="00E30167"/>
    <w:rsid w:val="00E33493"/>
    <w:rsid w:val="00E37922"/>
    <w:rsid w:val="00E406DF"/>
    <w:rsid w:val="00E415D3"/>
    <w:rsid w:val="00E430A8"/>
    <w:rsid w:val="00E469E4"/>
    <w:rsid w:val="00E475C3"/>
    <w:rsid w:val="00E509B0"/>
    <w:rsid w:val="00E54246"/>
    <w:rsid w:val="00E55D8E"/>
    <w:rsid w:val="00E72B8E"/>
    <w:rsid w:val="00E74A30"/>
    <w:rsid w:val="00E77B7E"/>
    <w:rsid w:val="00E82DF1"/>
    <w:rsid w:val="00E9184D"/>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EF52C8"/>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477"/>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B186B"/>
    <w:rsid w:val="00FB7DC3"/>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3CFF9A"/>
  <w15:docId w15:val="{73D711DB-FE60-46A5-90E8-093B0198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DA7C11"/>
  </w:style>
  <w:style w:type="paragraph" w:styleId="Rubrik1">
    <w:name w:val="heading 1"/>
    <w:basedOn w:val="Brdtext"/>
    <w:next w:val="Brdtext"/>
    <w:link w:val="Rubrik1Char"/>
    <w:uiPriority w:val="1"/>
    <w:qFormat/>
    <w:rsid w:val="00DA7C11"/>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DA7C11"/>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DA7C11"/>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DA7C11"/>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DA7C11"/>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DA7C11"/>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DA7C11"/>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DA7C1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DA7C1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DA7C11"/>
    <w:pPr>
      <w:tabs>
        <w:tab w:val="left" w:pos="1701"/>
        <w:tab w:val="left" w:pos="3600"/>
        <w:tab w:val="left" w:pos="5387"/>
      </w:tabs>
    </w:pPr>
  </w:style>
  <w:style w:type="character" w:customStyle="1" w:styleId="BrdtextChar">
    <w:name w:val="Brödtext Char"/>
    <w:basedOn w:val="Standardstycketeckensnitt"/>
    <w:link w:val="Brdtext"/>
    <w:rsid w:val="00DA7C11"/>
  </w:style>
  <w:style w:type="paragraph" w:styleId="Brdtextmedindrag">
    <w:name w:val="Body Text Indent"/>
    <w:basedOn w:val="Normal"/>
    <w:link w:val="BrdtextmedindragChar"/>
    <w:qFormat/>
    <w:rsid w:val="00DA7C1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DA7C11"/>
  </w:style>
  <w:style w:type="character" w:customStyle="1" w:styleId="Rubrik1Char">
    <w:name w:val="Rubrik 1 Char"/>
    <w:basedOn w:val="Standardstycketeckensnitt"/>
    <w:link w:val="Rubrik1"/>
    <w:uiPriority w:val="1"/>
    <w:rsid w:val="00DA7C11"/>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DA7C11"/>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DA7C11"/>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DA7C11"/>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DA7C11"/>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DA7C11"/>
    <w:pPr>
      <w:numPr>
        <w:numId w:val="0"/>
      </w:numPr>
    </w:pPr>
  </w:style>
  <w:style w:type="paragraph" w:customStyle="1" w:styleId="Rubrik2utannumrering">
    <w:name w:val="Rubrik 2 utan numrering"/>
    <w:basedOn w:val="Rubrik2"/>
    <w:next w:val="Brdtext"/>
    <w:uiPriority w:val="1"/>
    <w:qFormat/>
    <w:rsid w:val="00DA7C11"/>
    <w:pPr>
      <w:numPr>
        <w:ilvl w:val="0"/>
        <w:numId w:val="0"/>
      </w:numPr>
    </w:pPr>
  </w:style>
  <w:style w:type="paragraph" w:customStyle="1" w:styleId="Rubrik3utannumrering">
    <w:name w:val="Rubrik 3 utan numrering"/>
    <w:basedOn w:val="Rubrik3"/>
    <w:next w:val="Brdtext"/>
    <w:uiPriority w:val="1"/>
    <w:qFormat/>
    <w:rsid w:val="00DA7C11"/>
    <w:pPr>
      <w:numPr>
        <w:ilvl w:val="0"/>
        <w:numId w:val="0"/>
      </w:numPr>
    </w:pPr>
  </w:style>
  <w:style w:type="character" w:customStyle="1" w:styleId="Rubrik4Char">
    <w:name w:val="Rubrik 4 Char"/>
    <w:basedOn w:val="Standardstycketeckensnitt"/>
    <w:link w:val="Rubrik4"/>
    <w:uiPriority w:val="1"/>
    <w:rsid w:val="00DA7C11"/>
    <w:rPr>
      <w:rFonts w:asciiTheme="majorHAnsi" w:eastAsiaTheme="majorEastAsia" w:hAnsiTheme="majorHAnsi" w:cstheme="majorBidi"/>
      <w:b/>
      <w:iCs/>
      <w:sz w:val="20"/>
    </w:rPr>
  </w:style>
  <w:style w:type="paragraph" w:customStyle="1" w:styleId="Brdtextutanavstnd">
    <w:name w:val="Brödtext utan avstånd"/>
    <w:basedOn w:val="Normal"/>
    <w:qFormat/>
    <w:rsid w:val="00DA7C11"/>
    <w:pPr>
      <w:tabs>
        <w:tab w:val="left" w:pos="1701"/>
        <w:tab w:val="left" w:pos="3600"/>
        <w:tab w:val="left" w:pos="5387"/>
      </w:tabs>
      <w:spacing w:after="0"/>
    </w:pPr>
  </w:style>
  <w:style w:type="paragraph" w:customStyle="1" w:styleId="Bildtext">
    <w:name w:val="Bildtext"/>
    <w:basedOn w:val="Brdtext"/>
    <w:next w:val="Brdtext"/>
    <w:uiPriority w:val="2"/>
    <w:qFormat/>
    <w:rsid w:val="00DA7C11"/>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DA7C11"/>
    <w:pPr>
      <w:numPr>
        <w:ilvl w:val="0"/>
        <w:numId w:val="0"/>
      </w:numPr>
    </w:pPr>
  </w:style>
  <w:style w:type="paragraph" w:customStyle="1" w:styleId="Rubrik5utannumrering">
    <w:name w:val="Rubrik 5 utan numrering"/>
    <w:basedOn w:val="Rubrik5"/>
    <w:next w:val="Brdtext"/>
    <w:uiPriority w:val="1"/>
    <w:qFormat/>
    <w:rsid w:val="00DA7C11"/>
  </w:style>
  <w:style w:type="paragraph" w:styleId="Beskrivning">
    <w:name w:val="caption"/>
    <w:basedOn w:val="Bildtext"/>
    <w:next w:val="Normal"/>
    <w:uiPriority w:val="35"/>
    <w:semiHidden/>
    <w:qFormat/>
    <w:rsid w:val="00DA7C11"/>
    <w:rPr>
      <w:iCs/>
      <w:szCs w:val="18"/>
    </w:rPr>
  </w:style>
  <w:style w:type="character" w:customStyle="1" w:styleId="Rubrik5Char">
    <w:name w:val="Rubrik 5 Char"/>
    <w:basedOn w:val="Standardstycketeckensnitt"/>
    <w:link w:val="Rubrik5"/>
    <w:uiPriority w:val="1"/>
    <w:rsid w:val="00DA7C11"/>
    <w:rPr>
      <w:rFonts w:asciiTheme="majorHAnsi" w:eastAsiaTheme="majorEastAsia" w:hAnsiTheme="majorHAnsi" w:cstheme="majorBidi"/>
      <w:sz w:val="20"/>
    </w:rPr>
  </w:style>
  <w:style w:type="numbering" w:customStyle="1" w:styleId="RKNumreraderubriker">
    <w:name w:val="RK Numrerade rubriker"/>
    <w:uiPriority w:val="99"/>
    <w:rsid w:val="00DA7C11"/>
    <w:pPr>
      <w:numPr>
        <w:numId w:val="1"/>
      </w:numPr>
    </w:pPr>
  </w:style>
  <w:style w:type="paragraph" w:customStyle="1" w:styleId="Klla">
    <w:name w:val="Källa"/>
    <w:basedOn w:val="Bildtext"/>
    <w:next w:val="Brdtext"/>
    <w:uiPriority w:val="2"/>
    <w:qFormat/>
    <w:rsid w:val="00DA7C11"/>
  </w:style>
  <w:style w:type="paragraph" w:styleId="Sidhuvud">
    <w:name w:val="header"/>
    <w:basedOn w:val="Normal"/>
    <w:link w:val="SidhuvudChar"/>
    <w:uiPriority w:val="99"/>
    <w:rsid w:val="00DA7C11"/>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DA7C11"/>
    <w:rPr>
      <w:rFonts w:asciiTheme="majorHAnsi" w:hAnsiTheme="majorHAnsi"/>
      <w:sz w:val="19"/>
    </w:rPr>
  </w:style>
  <w:style w:type="paragraph" w:styleId="Sidfot">
    <w:name w:val="footer"/>
    <w:basedOn w:val="Normal"/>
    <w:link w:val="SidfotChar"/>
    <w:uiPriority w:val="99"/>
    <w:semiHidden/>
    <w:rsid w:val="00DA7C11"/>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DA7C11"/>
    <w:rPr>
      <w:rFonts w:asciiTheme="majorHAnsi" w:hAnsiTheme="majorHAnsi"/>
      <w:sz w:val="16"/>
    </w:rPr>
  </w:style>
  <w:style w:type="paragraph" w:styleId="Innehll2">
    <w:name w:val="toc 2"/>
    <w:basedOn w:val="Normal"/>
    <w:next w:val="Brdtext"/>
    <w:uiPriority w:val="28"/>
    <w:semiHidden/>
    <w:rsid w:val="00DA7C11"/>
    <w:pPr>
      <w:tabs>
        <w:tab w:val="right" w:leader="dot" w:pos="7371"/>
      </w:tabs>
      <w:spacing w:after="0" w:line="240" w:lineRule="auto"/>
    </w:pPr>
  </w:style>
  <w:style w:type="character" w:styleId="Sidnummer">
    <w:name w:val="page number"/>
    <w:basedOn w:val="SidfotChar"/>
    <w:uiPriority w:val="99"/>
    <w:semiHidden/>
    <w:rsid w:val="00DA7C11"/>
    <w:rPr>
      <w:rFonts w:asciiTheme="majorHAnsi" w:hAnsiTheme="majorHAnsi"/>
      <w:sz w:val="17"/>
    </w:rPr>
  </w:style>
  <w:style w:type="paragraph" w:styleId="Innehll1">
    <w:name w:val="toc 1"/>
    <w:basedOn w:val="Normal"/>
    <w:next w:val="Brdtext"/>
    <w:uiPriority w:val="28"/>
    <w:semiHidden/>
    <w:rsid w:val="00DA7C11"/>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DA7C11"/>
    <w:pPr>
      <w:tabs>
        <w:tab w:val="right" w:leader="dot" w:pos="7371"/>
      </w:tabs>
      <w:spacing w:after="0" w:line="240" w:lineRule="auto"/>
      <w:ind w:left="284"/>
    </w:pPr>
  </w:style>
  <w:style w:type="character" w:styleId="Hyperlnk">
    <w:name w:val="Hyperlink"/>
    <w:basedOn w:val="Standardstycketeckensnitt"/>
    <w:uiPriority w:val="99"/>
    <w:semiHidden/>
    <w:rsid w:val="00DA7C11"/>
    <w:rPr>
      <w:noProof w:val="0"/>
      <w:color w:val="0563C1" w:themeColor="hyperlink"/>
      <w:u w:val="single"/>
    </w:rPr>
  </w:style>
  <w:style w:type="paragraph" w:styleId="Innehllsfrteckningsrubrik">
    <w:name w:val="TOC Heading"/>
    <w:basedOn w:val="Rubrik1utannumrering"/>
    <w:next w:val="Normal"/>
    <w:uiPriority w:val="39"/>
    <w:semiHidden/>
    <w:qFormat/>
    <w:rsid w:val="00DA7C11"/>
    <w:pPr>
      <w:outlineLvl w:val="9"/>
    </w:pPr>
  </w:style>
  <w:style w:type="table" w:styleId="Tabellrutnt">
    <w:name w:val="Table Grid"/>
    <w:aliases w:val="Ärendeförteckning"/>
    <w:basedOn w:val="Normaltabell"/>
    <w:uiPriority w:val="39"/>
    <w:rsid w:val="00DA7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DA7C11"/>
    <w:pPr>
      <w:spacing w:after="0"/>
    </w:pPr>
    <w:rPr>
      <w:szCs w:val="20"/>
    </w:rPr>
  </w:style>
  <w:style w:type="character" w:customStyle="1" w:styleId="FotnotstextChar">
    <w:name w:val="Fotnotstext Char"/>
    <w:basedOn w:val="Standardstycketeckensnitt"/>
    <w:link w:val="Fotnotstext"/>
    <w:uiPriority w:val="99"/>
    <w:semiHidden/>
    <w:rsid w:val="00DA7C11"/>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DA7C11"/>
    <w:rPr>
      <w:noProof w:val="0"/>
      <w:vertAlign w:val="superscript"/>
    </w:rPr>
  </w:style>
  <w:style w:type="paragraph" w:styleId="Numreradlista">
    <w:name w:val="List Number"/>
    <w:basedOn w:val="Normal"/>
    <w:uiPriority w:val="6"/>
    <w:rsid w:val="00DA7C11"/>
    <w:pPr>
      <w:numPr>
        <w:numId w:val="36"/>
      </w:numPr>
      <w:spacing w:after="100"/>
    </w:pPr>
  </w:style>
  <w:style w:type="paragraph" w:styleId="Numreradlista2">
    <w:name w:val="List Number 2"/>
    <w:basedOn w:val="Normal"/>
    <w:uiPriority w:val="6"/>
    <w:rsid w:val="00DA7C11"/>
    <w:pPr>
      <w:numPr>
        <w:ilvl w:val="1"/>
        <w:numId w:val="36"/>
      </w:numPr>
      <w:spacing w:after="100"/>
      <w:contextualSpacing/>
    </w:pPr>
  </w:style>
  <w:style w:type="paragraph" w:styleId="Punktlista">
    <w:name w:val="List Bullet"/>
    <w:basedOn w:val="Normal"/>
    <w:uiPriority w:val="6"/>
    <w:rsid w:val="00DA7C11"/>
    <w:pPr>
      <w:numPr>
        <w:numId w:val="28"/>
      </w:numPr>
      <w:spacing w:after="100"/>
      <w:contextualSpacing/>
    </w:pPr>
  </w:style>
  <w:style w:type="paragraph" w:styleId="Punktlista2">
    <w:name w:val="List Bullet 2"/>
    <w:basedOn w:val="Normal"/>
    <w:uiPriority w:val="6"/>
    <w:rsid w:val="00DA7C11"/>
    <w:pPr>
      <w:numPr>
        <w:ilvl w:val="1"/>
        <w:numId w:val="28"/>
      </w:numPr>
      <w:spacing w:after="100"/>
      <w:ind w:left="850" w:hanging="425"/>
      <w:contextualSpacing/>
    </w:pPr>
  </w:style>
  <w:style w:type="numbering" w:customStyle="1" w:styleId="RKNumreradlista">
    <w:name w:val="RK Numrerad lista"/>
    <w:uiPriority w:val="99"/>
    <w:rsid w:val="00DA7C11"/>
    <w:pPr>
      <w:numPr>
        <w:numId w:val="7"/>
      </w:numPr>
    </w:pPr>
  </w:style>
  <w:style w:type="paragraph" w:customStyle="1" w:styleId="Strecklista">
    <w:name w:val="Strecklista"/>
    <w:basedOn w:val="Punktlista"/>
    <w:uiPriority w:val="6"/>
    <w:qFormat/>
    <w:rsid w:val="00DA7C11"/>
    <w:pPr>
      <w:numPr>
        <w:numId w:val="34"/>
      </w:numPr>
    </w:pPr>
  </w:style>
  <w:style w:type="numbering" w:customStyle="1" w:styleId="RKPunktlista">
    <w:name w:val="RK Punktlista"/>
    <w:uiPriority w:val="99"/>
    <w:rsid w:val="00DA7C11"/>
    <w:pPr>
      <w:numPr>
        <w:numId w:val="14"/>
      </w:numPr>
    </w:pPr>
  </w:style>
  <w:style w:type="paragraph" w:customStyle="1" w:styleId="Strecklista2">
    <w:name w:val="Strecklista 2"/>
    <w:basedOn w:val="Strecklista"/>
    <w:uiPriority w:val="6"/>
    <w:semiHidden/>
    <w:qFormat/>
    <w:rsid w:val="00DA7C11"/>
    <w:pPr>
      <w:numPr>
        <w:ilvl w:val="1"/>
      </w:numPr>
    </w:pPr>
  </w:style>
  <w:style w:type="numbering" w:customStyle="1" w:styleId="Strecklistan">
    <w:name w:val="Strecklistan"/>
    <w:uiPriority w:val="99"/>
    <w:rsid w:val="00DA7C11"/>
    <w:pPr>
      <w:numPr>
        <w:numId w:val="18"/>
      </w:numPr>
    </w:pPr>
  </w:style>
  <w:style w:type="character" w:styleId="Platshllartext">
    <w:name w:val="Placeholder Text"/>
    <w:basedOn w:val="Standardstycketeckensnitt"/>
    <w:uiPriority w:val="99"/>
    <w:semiHidden/>
    <w:rsid w:val="00DA7C11"/>
    <w:rPr>
      <w:noProof w:val="0"/>
      <w:color w:val="808080"/>
    </w:rPr>
  </w:style>
  <w:style w:type="paragraph" w:styleId="Numreradlista3">
    <w:name w:val="List Number 3"/>
    <w:basedOn w:val="Normal"/>
    <w:uiPriority w:val="6"/>
    <w:rsid w:val="00DA7C11"/>
    <w:pPr>
      <w:numPr>
        <w:ilvl w:val="2"/>
        <w:numId w:val="36"/>
      </w:numPr>
      <w:spacing w:after="100"/>
      <w:contextualSpacing/>
    </w:pPr>
  </w:style>
  <w:style w:type="paragraph" w:customStyle="1" w:styleId="Strecklista3">
    <w:name w:val="Strecklista 3"/>
    <w:basedOn w:val="Brdtext"/>
    <w:uiPriority w:val="6"/>
    <w:semiHidden/>
    <w:qFormat/>
    <w:rsid w:val="00DA7C11"/>
    <w:pPr>
      <w:numPr>
        <w:ilvl w:val="2"/>
        <w:numId w:val="34"/>
      </w:numPr>
      <w:spacing w:after="100"/>
    </w:pPr>
  </w:style>
  <w:style w:type="paragraph" w:styleId="Punktlista3">
    <w:name w:val="List Bullet 3"/>
    <w:basedOn w:val="Normal"/>
    <w:uiPriority w:val="6"/>
    <w:rsid w:val="00DA7C11"/>
    <w:pPr>
      <w:numPr>
        <w:ilvl w:val="2"/>
        <w:numId w:val="28"/>
      </w:numPr>
      <w:spacing w:after="100"/>
      <w:contextualSpacing/>
    </w:pPr>
  </w:style>
  <w:style w:type="paragraph" w:customStyle="1" w:styleId="Brdtextmedram">
    <w:name w:val="Brödtext med ram"/>
    <w:basedOn w:val="Brdtext"/>
    <w:qFormat/>
    <w:rsid w:val="00DA7C11"/>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DA7C11"/>
    <w:rPr>
      <w:rFonts w:ascii="Calibri" w:hAnsi="Calibri" w:cs="Calibri"/>
      <w:sz w:val="16"/>
    </w:rPr>
  </w:style>
  <w:style w:type="character" w:customStyle="1" w:styleId="DocNrChar">
    <w:name w:val="DocNr Char"/>
    <w:basedOn w:val="Standardstycketeckensnitt"/>
    <w:link w:val="DocNr"/>
    <w:semiHidden/>
    <w:rsid w:val="00DA7C11"/>
    <w:rPr>
      <w:rFonts w:ascii="Calibri" w:hAnsi="Calibri" w:cs="Calibri"/>
      <w:sz w:val="16"/>
    </w:rPr>
  </w:style>
  <w:style w:type="paragraph" w:customStyle="1" w:styleId="RKnormal">
    <w:name w:val="RKnormal"/>
    <w:basedOn w:val="Normal"/>
    <w:semiHidden/>
    <w:rsid w:val="00DA7C11"/>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DA7C1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DA7C11"/>
    <w:pPr>
      <w:spacing w:after="0" w:line="240" w:lineRule="auto"/>
    </w:pPr>
  </w:style>
  <w:style w:type="character" w:customStyle="1" w:styleId="AnteckningsrubrikChar">
    <w:name w:val="Anteckningsrubrik Char"/>
    <w:basedOn w:val="Standardstycketeckensnitt"/>
    <w:link w:val="Anteckningsrubrik"/>
    <w:uiPriority w:val="99"/>
    <w:semiHidden/>
    <w:rsid w:val="00DA7C11"/>
  </w:style>
  <w:style w:type="character" w:styleId="AnvndHyperlnk">
    <w:name w:val="FollowedHyperlink"/>
    <w:basedOn w:val="Standardstycketeckensnitt"/>
    <w:uiPriority w:val="99"/>
    <w:semiHidden/>
    <w:unhideWhenUsed/>
    <w:rsid w:val="00DA7C11"/>
    <w:rPr>
      <w:noProof w:val="0"/>
      <w:color w:val="954F72" w:themeColor="followedHyperlink"/>
      <w:u w:val="single"/>
    </w:rPr>
  </w:style>
  <w:style w:type="paragraph" w:styleId="Avslutandetext">
    <w:name w:val="Closing"/>
    <w:basedOn w:val="Normal"/>
    <w:link w:val="AvslutandetextChar"/>
    <w:uiPriority w:val="99"/>
    <w:semiHidden/>
    <w:unhideWhenUsed/>
    <w:rsid w:val="00DA7C11"/>
    <w:pPr>
      <w:spacing w:after="0" w:line="240" w:lineRule="auto"/>
      <w:ind w:left="4252"/>
    </w:pPr>
  </w:style>
  <w:style w:type="character" w:customStyle="1" w:styleId="AvslutandetextChar">
    <w:name w:val="Avslutande text Char"/>
    <w:basedOn w:val="Standardstycketeckensnitt"/>
    <w:link w:val="Avslutandetext"/>
    <w:uiPriority w:val="99"/>
    <w:semiHidden/>
    <w:rsid w:val="00DA7C11"/>
  </w:style>
  <w:style w:type="paragraph" w:styleId="Avsndaradress-brev">
    <w:name w:val="envelope return"/>
    <w:basedOn w:val="Normal"/>
    <w:uiPriority w:val="99"/>
    <w:semiHidden/>
    <w:unhideWhenUsed/>
    <w:rsid w:val="00DA7C11"/>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DA7C1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A7C11"/>
    <w:rPr>
      <w:rFonts w:ascii="Segoe UI" w:hAnsi="Segoe UI" w:cs="Segoe UI"/>
      <w:sz w:val="18"/>
      <w:szCs w:val="18"/>
    </w:rPr>
  </w:style>
  <w:style w:type="character" w:styleId="Betoning">
    <w:name w:val="Emphasis"/>
    <w:basedOn w:val="Standardstycketeckensnitt"/>
    <w:uiPriority w:val="20"/>
    <w:semiHidden/>
    <w:qFormat/>
    <w:rsid w:val="00DA7C11"/>
    <w:rPr>
      <w:i/>
      <w:iCs/>
      <w:noProof w:val="0"/>
    </w:rPr>
  </w:style>
  <w:style w:type="character" w:styleId="Bokenstitel">
    <w:name w:val="Book Title"/>
    <w:basedOn w:val="Standardstycketeckensnitt"/>
    <w:uiPriority w:val="33"/>
    <w:semiHidden/>
    <w:qFormat/>
    <w:rsid w:val="00DA7C11"/>
    <w:rPr>
      <w:b/>
      <w:bCs/>
      <w:i/>
      <w:iCs/>
      <w:noProof w:val="0"/>
      <w:spacing w:val="5"/>
    </w:rPr>
  </w:style>
  <w:style w:type="paragraph" w:styleId="Brdtext2">
    <w:name w:val="Body Text 2"/>
    <w:basedOn w:val="Normal"/>
    <w:link w:val="Brdtext2Char"/>
    <w:uiPriority w:val="99"/>
    <w:semiHidden/>
    <w:unhideWhenUsed/>
    <w:rsid w:val="00DA7C11"/>
    <w:pPr>
      <w:spacing w:after="120" w:line="480" w:lineRule="auto"/>
    </w:pPr>
  </w:style>
  <w:style w:type="character" w:customStyle="1" w:styleId="Brdtext2Char">
    <w:name w:val="Brödtext 2 Char"/>
    <w:basedOn w:val="Standardstycketeckensnitt"/>
    <w:link w:val="Brdtext2"/>
    <w:uiPriority w:val="99"/>
    <w:semiHidden/>
    <w:rsid w:val="00DA7C11"/>
  </w:style>
  <w:style w:type="paragraph" w:styleId="Brdtext3">
    <w:name w:val="Body Text 3"/>
    <w:basedOn w:val="Normal"/>
    <w:link w:val="Brdtext3Char"/>
    <w:uiPriority w:val="99"/>
    <w:semiHidden/>
    <w:unhideWhenUsed/>
    <w:rsid w:val="00DA7C11"/>
    <w:pPr>
      <w:spacing w:after="120"/>
    </w:pPr>
    <w:rPr>
      <w:sz w:val="16"/>
      <w:szCs w:val="16"/>
    </w:rPr>
  </w:style>
  <w:style w:type="character" w:customStyle="1" w:styleId="Brdtext3Char">
    <w:name w:val="Brödtext 3 Char"/>
    <w:basedOn w:val="Standardstycketeckensnitt"/>
    <w:link w:val="Brdtext3"/>
    <w:uiPriority w:val="99"/>
    <w:semiHidden/>
    <w:rsid w:val="00DA7C11"/>
    <w:rPr>
      <w:sz w:val="16"/>
      <w:szCs w:val="16"/>
    </w:rPr>
  </w:style>
  <w:style w:type="paragraph" w:styleId="Brdtextmedfrstaindrag">
    <w:name w:val="Body Text First Indent"/>
    <w:basedOn w:val="Brdtext"/>
    <w:link w:val="BrdtextmedfrstaindragChar"/>
    <w:uiPriority w:val="99"/>
    <w:semiHidden/>
    <w:unhideWhenUsed/>
    <w:rsid w:val="00DA7C11"/>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DA7C11"/>
  </w:style>
  <w:style w:type="paragraph" w:styleId="Brdtextmedfrstaindrag2">
    <w:name w:val="Body Text First Indent 2"/>
    <w:basedOn w:val="Brdtextmedindrag"/>
    <w:link w:val="Brdtextmedfrstaindrag2Char"/>
    <w:uiPriority w:val="99"/>
    <w:semiHidden/>
    <w:unhideWhenUsed/>
    <w:rsid w:val="00DA7C11"/>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DA7C11"/>
  </w:style>
  <w:style w:type="paragraph" w:styleId="Brdtextmedindrag2">
    <w:name w:val="Body Text Indent 2"/>
    <w:basedOn w:val="Normal"/>
    <w:link w:val="Brdtextmedindrag2Char"/>
    <w:uiPriority w:val="99"/>
    <w:semiHidden/>
    <w:unhideWhenUsed/>
    <w:rsid w:val="00DA7C11"/>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A7C11"/>
  </w:style>
  <w:style w:type="paragraph" w:styleId="Brdtextmedindrag3">
    <w:name w:val="Body Text Indent 3"/>
    <w:basedOn w:val="Normal"/>
    <w:link w:val="Brdtextmedindrag3Char"/>
    <w:uiPriority w:val="99"/>
    <w:semiHidden/>
    <w:unhideWhenUsed/>
    <w:rsid w:val="00DA7C1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A7C11"/>
    <w:rPr>
      <w:sz w:val="16"/>
      <w:szCs w:val="16"/>
    </w:rPr>
  </w:style>
  <w:style w:type="paragraph" w:styleId="Citat">
    <w:name w:val="Quote"/>
    <w:basedOn w:val="Normal"/>
    <w:next w:val="Normal"/>
    <w:link w:val="CitatChar"/>
    <w:uiPriority w:val="29"/>
    <w:semiHidden/>
    <w:qFormat/>
    <w:rsid w:val="00DA7C1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DA7C11"/>
    <w:rPr>
      <w:i/>
      <w:iCs/>
      <w:color w:val="404040" w:themeColor="text1" w:themeTint="BF"/>
    </w:rPr>
  </w:style>
  <w:style w:type="paragraph" w:styleId="Citatfrteckning">
    <w:name w:val="table of authorities"/>
    <w:basedOn w:val="Normal"/>
    <w:next w:val="Normal"/>
    <w:uiPriority w:val="99"/>
    <w:semiHidden/>
    <w:unhideWhenUsed/>
    <w:rsid w:val="00DA7C11"/>
    <w:pPr>
      <w:spacing w:after="0"/>
      <w:ind w:left="250" w:hanging="250"/>
    </w:pPr>
  </w:style>
  <w:style w:type="paragraph" w:styleId="Citatfrteckningsrubrik">
    <w:name w:val="toa heading"/>
    <w:basedOn w:val="Normal"/>
    <w:next w:val="Normal"/>
    <w:uiPriority w:val="99"/>
    <w:semiHidden/>
    <w:unhideWhenUsed/>
    <w:rsid w:val="00DA7C11"/>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DA7C11"/>
  </w:style>
  <w:style w:type="character" w:customStyle="1" w:styleId="DatumChar">
    <w:name w:val="Datum Char"/>
    <w:basedOn w:val="Standardstycketeckensnitt"/>
    <w:link w:val="Datum"/>
    <w:uiPriority w:val="99"/>
    <w:semiHidden/>
    <w:rsid w:val="00DA7C11"/>
  </w:style>
  <w:style w:type="character" w:styleId="Diskretbetoning">
    <w:name w:val="Subtle Emphasis"/>
    <w:basedOn w:val="Standardstycketeckensnitt"/>
    <w:uiPriority w:val="19"/>
    <w:semiHidden/>
    <w:qFormat/>
    <w:rsid w:val="00DA7C11"/>
    <w:rPr>
      <w:i/>
      <w:iCs/>
      <w:noProof w:val="0"/>
      <w:color w:val="404040" w:themeColor="text1" w:themeTint="BF"/>
    </w:rPr>
  </w:style>
  <w:style w:type="character" w:styleId="Diskretreferens">
    <w:name w:val="Subtle Reference"/>
    <w:basedOn w:val="Standardstycketeckensnitt"/>
    <w:uiPriority w:val="31"/>
    <w:semiHidden/>
    <w:qFormat/>
    <w:rsid w:val="00DA7C11"/>
    <w:rPr>
      <w:smallCaps/>
      <w:noProof w:val="0"/>
      <w:color w:val="5A5A5A" w:themeColor="text1" w:themeTint="A5"/>
    </w:rPr>
  </w:style>
  <w:style w:type="table" w:styleId="Diskrettabell1">
    <w:name w:val="Table Subtle 1"/>
    <w:basedOn w:val="Normaltabell"/>
    <w:uiPriority w:val="99"/>
    <w:semiHidden/>
    <w:unhideWhenUsed/>
    <w:rsid w:val="00DA7C1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A7C1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DA7C11"/>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DA7C11"/>
    <w:rPr>
      <w:rFonts w:ascii="Segoe UI" w:hAnsi="Segoe UI" w:cs="Segoe UI"/>
      <w:sz w:val="16"/>
      <w:szCs w:val="16"/>
    </w:rPr>
  </w:style>
  <w:style w:type="table" w:styleId="Eleganttabell">
    <w:name w:val="Table Elegant"/>
    <w:basedOn w:val="Normaltabell"/>
    <w:uiPriority w:val="99"/>
    <w:semiHidden/>
    <w:unhideWhenUsed/>
    <w:rsid w:val="00DA7C1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DA7C1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A7C1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A7C1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DA7C11"/>
    <w:pPr>
      <w:spacing w:after="0" w:line="240" w:lineRule="auto"/>
    </w:pPr>
  </w:style>
  <w:style w:type="character" w:customStyle="1" w:styleId="E-postsignaturChar">
    <w:name w:val="E-postsignatur Char"/>
    <w:basedOn w:val="Standardstycketeckensnitt"/>
    <w:link w:val="E-postsignatur"/>
    <w:uiPriority w:val="99"/>
    <w:semiHidden/>
    <w:rsid w:val="00DA7C11"/>
  </w:style>
  <w:style w:type="paragraph" w:styleId="Figurfrteckning">
    <w:name w:val="table of figures"/>
    <w:basedOn w:val="Normal"/>
    <w:next w:val="Normal"/>
    <w:uiPriority w:val="99"/>
    <w:semiHidden/>
    <w:unhideWhenUsed/>
    <w:rsid w:val="00DA7C11"/>
    <w:pPr>
      <w:spacing w:after="0"/>
    </w:pPr>
  </w:style>
  <w:style w:type="table" w:styleId="Frgadlista">
    <w:name w:val="Colorful List"/>
    <w:basedOn w:val="Normaltabell"/>
    <w:uiPriority w:val="72"/>
    <w:semiHidden/>
    <w:unhideWhenUsed/>
    <w:rsid w:val="00DA7C1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DA7C11"/>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DA7C11"/>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DA7C11"/>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DA7C11"/>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DA7C11"/>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DA7C11"/>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DA7C11"/>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DA7C11"/>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DA7C11"/>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DA7C11"/>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DA7C11"/>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DA7C11"/>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DA7C11"/>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DA7C1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A7C1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A7C1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DA7C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DA7C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DA7C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DA7C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DA7C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DA7C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DA7C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DA7C11"/>
    <w:rPr>
      <w:noProof w:val="0"/>
      <w:color w:val="2B579A"/>
      <w:shd w:val="clear" w:color="auto" w:fill="E6E6E6"/>
    </w:rPr>
  </w:style>
  <w:style w:type="paragraph" w:styleId="HTML-adress">
    <w:name w:val="HTML Address"/>
    <w:basedOn w:val="Normal"/>
    <w:link w:val="HTML-adressChar"/>
    <w:uiPriority w:val="99"/>
    <w:semiHidden/>
    <w:unhideWhenUsed/>
    <w:rsid w:val="00DA7C11"/>
    <w:pPr>
      <w:spacing w:after="0" w:line="240" w:lineRule="auto"/>
    </w:pPr>
    <w:rPr>
      <w:i/>
      <w:iCs/>
    </w:rPr>
  </w:style>
  <w:style w:type="character" w:customStyle="1" w:styleId="HTML-adressChar">
    <w:name w:val="HTML - adress Char"/>
    <w:basedOn w:val="Standardstycketeckensnitt"/>
    <w:link w:val="HTML-adress"/>
    <w:uiPriority w:val="99"/>
    <w:semiHidden/>
    <w:rsid w:val="00DA7C11"/>
    <w:rPr>
      <w:i/>
      <w:iCs/>
    </w:rPr>
  </w:style>
  <w:style w:type="character" w:styleId="HTML-akronym">
    <w:name w:val="HTML Acronym"/>
    <w:basedOn w:val="Standardstycketeckensnitt"/>
    <w:uiPriority w:val="99"/>
    <w:semiHidden/>
    <w:unhideWhenUsed/>
    <w:rsid w:val="00DA7C11"/>
    <w:rPr>
      <w:noProof w:val="0"/>
    </w:rPr>
  </w:style>
  <w:style w:type="character" w:styleId="HTML-citat">
    <w:name w:val="HTML Cite"/>
    <w:basedOn w:val="Standardstycketeckensnitt"/>
    <w:uiPriority w:val="99"/>
    <w:semiHidden/>
    <w:unhideWhenUsed/>
    <w:rsid w:val="00DA7C11"/>
    <w:rPr>
      <w:i/>
      <w:iCs/>
      <w:noProof w:val="0"/>
    </w:rPr>
  </w:style>
  <w:style w:type="character" w:styleId="HTML-definition">
    <w:name w:val="HTML Definition"/>
    <w:basedOn w:val="Standardstycketeckensnitt"/>
    <w:uiPriority w:val="99"/>
    <w:semiHidden/>
    <w:unhideWhenUsed/>
    <w:rsid w:val="00DA7C11"/>
    <w:rPr>
      <w:i/>
      <w:iCs/>
      <w:noProof w:val="0"/>
    </w:rPr>
  </w:style>
  <w:style w:type="character" w:styleId="HTML-exempel">
    <w:name w:val="HTML Sample"/>
    <w:basedOn w:val="Standardstycketeckensnitt"/>
    <w:uiPriority w:val="99"/>
    <w:semiHidden/>
    <w:unhideWhenUsed/>
    <w:rsid w:val="00DA7C11"/>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DA7C11"/>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DA7C11"/>
    <w:rPr>
      <w:rFonts w:ascii="Consolas" w:hAnsi="Consolas"/>
      <w:sz w:val="20"/>
      <w:szCs w:val="20"/>
    </w:rPr>
  </w:style>
  <w:style w:type="character" w:styleId="HTML-kod">
    <w:name w:val="HTML Code"/>
    <w:basedOn w:val="Standardstycketeckensnitt"/>
    <w:uiPriority w:val="99"/>
    <w:semiHidden/>
    <w:unhideWhenUsed/>
    <w:rsid w:val="00DA7C11"/>
    <w:rPr>
      <w:rFonts w:ascii="Consolas" w:hAnsi="Consolas"/>
      <w:noProof w:val="0"/>
      <w:sz w:val="20"/>
      <w:szCs w:val="20"/>
    </w:rPr>
  </w:style>
  <w:style w:type="character" w:styleId="HTML-skrivmaskin">
    <w:name w:val="HTML Typewriter"/>
    <w:basedOn w:val="Standardstycketeckensnitt"/>
    <w:uiPriority w:val="99"/>
    <w:semiHidden/>
    <w:unhideWhenUsed/>
    <w:rsid w:val="00DA7C11"/>
    <w:rPr>
      <w:rFonts w:ascii="Consolas" w:hAnsi="Consolas"/>
      <w:noProof w:val="0"/>
      <w:sz w:val="20"/>
      <w:szCs w:val="20"/>
    </w:rPr>
  </w:style>
  <w:style w:type="character" w:styleId="HTML-tangentbord">
    <w:name w:val="HTML Keyboard"/>
    <w:basedOn w:val="Standardstycketeckensnitt"/>
    <w:uiPriority w:val="99"/>
    <w:semiHidden/>
    <w:unhideWhenUsed/>
    <w:rsid w:val="00DA7C11"/>
    <w:rPr>
      <w:rFonts w:ascii="Consolas" w:hAnsi="Consolas"/>
      <w:noProof w:val="0"/>
      <w:sz w:val="20"/>
      <w:szCs w:val="20"/>
    </w:rPr>
  </w:style>
  <w:style w:type="character" w:styleId="HTML-variabel">
    <w:name w:val="HTML Variable"/>
    <w:basedOn w:val="Standardstycketeckensnitt"/>
    <w:uiPriority w:val="99"/>
    <w:semiHidden/>
    <w:unhideWhenUsed/>
    <w:rsid w:val="00DA7C11"/>
    <w:rPr>
      <w:i/>
      <w:iCs/>
      <w:noProof w:val="0"/>
    </w:rPr>
  </w:style>
  <w:style w:type="paragraph" w:styleId="Index1">
    <w:name w:val="index 1"/>
    <w:basedOn w:val="Normal"/>
    <w:next w:val="Normal"/>
    <w:autoRedefine/>
    <w:uiPriority w:val="99"/>
    <w:semiHidden/>
    <w:unhideWhenUsed/>
    <w:rsid w:val="00DA7C11"/>
    <w:pPr>
      <w:spacing w:after="0" w:line="240" w:lineRule="auto"/>
      <w:ind w:left="250" w:hanging="250"/>
    </w:pPr>
  </w:style>
  <w:style w:type="paragraph" w:styleId="Index2">
    <w:name w:val="index 2"/>
    <w:basedOn w:val="Normal"/>
    <w:next w:val="Normal"/>
    <w:autoRedefine/>
    <w:uiPriority w:val="99"/>
    <w:semiHidden/>
    <w:unhideWhenUsed/>
    <w:rsid w:val="00DA7C11"/>
    <w:pPr>
      <w:spacing w:after="0" w:line="240" w:lineRule="auto"/>
      <w:ind w:left="500" w:hanging="250"/>
    </w:pPr>
  </w:style>
  <w:style w:type="paragraph" w:styleId="Index3">
    <w:name w:val="index 3"/>
    <w:basedOn w:val="Normal"/>
    <w:next w:val="Normal"/>
    <w:autoRedefine/>
    <w:uiPriority w:val="99"/>
    <w:semiHidden/>
    <w:unhideWhenUsed/>
    <w:rsid w:val="00DA7C11"/>
    <w:pPr>
      <w:spacing w:after="0" w:line="240" w:lineRule="auto"/>
      <w:ind w:left="750" w:hanging="250"/>
    </w:pPr>
  </w:style>
  <w:style w:type="paragraph" w:styleId="Index4">
    <w:name w:val="index 4"/>
    <w:basedOn w:val="Normal"/>
    <w:next w:val="Normal"/>
    <w:autoRedefine/>
    <w:uiPriority w:val="99"/>
    <w:semiHidden/>
    <w:unhideWhenUsed/>
    <w:rsid w:val="00DA7C11"/>
    <w:pPr>
      <w:spacing w:after="0" w:line="240" w:lineRule="auto"/>
      <w:ind w:left="1000" w:hanging="250"/>
    </w:pPr>
  </w:style>
  <w:style w:type="paragraph" w:styleId="Index5">
    <w:name w:val="index 5"/>
    <w:basedOn w:val="Normal"/>
    <w:next w:val="Normal"/>
    <w:autoRedefine/>
    <w:uiPriority w:val="99"/>
    <w:semiHidden/>
    <w:unhideWhenUsed/>
    <w:rsid w:val="00DA7C11"/>
    <w:pPr>
      <w:spacing w:after="0" w:line="240" w:lineRule="auto"/>
      <w:ind w:left="1250" w:hanging="250"/>
    </w:pPr>
  </w:style>
  <w:style w:type="paragraph" w:styleId="Index6">
    <w:name w:val="index 6"/>
    <w:basedOn w:val="Normal"/>
    <w:next w:val="Normal"/>
    <w:autoRedefine/>
    <w:uiPriority w:val="99"/>
    <w:semiHidden/>
    <w:unhideWhenUsed/>
    <w:rsid w:val="00DA7C11"/>
    <w:pPr>
      <w:spacing w:after="0" w:line="240" w:lineRule="auto"/>
      <w:ind w:left="1500" w:hanging="250"/>
    </w:pPr>
  </w:style>
  <w:style w:type="paragraph" w:styleId="Index7">
    <w:name w:val="index 7"/>
    <w:basedOn w:val="Normal"/>
    <w:next w:val="Normal"/>
    <w:autoRedefine/>
    <w:uiPriority w:val="99"/>
    <w:semiHidden/>
    <w:unhideWhenUsed/>
    <w:rsid w:val="00DA7C11"/>
    <w:pPr>
      <w:spacing w:after="0" w:line="240" w:lineRule="auto"/>
      <w:ind w:left="1750" w:hanging="250"/>
    </w:pPr>
  </w:style>
  <w:style w:type="paragraph" w:styleId="Index8">
    <w:name w:val="index 8"/>
    <w:basedOn w:val="Normal"/>
    <w:next w:val="Normal"/>
    <w:autoRedefine/>
    <w:uiPriority w:val="99"/>
    <w:semiHidden/>
    <w:unhideWhenUsed/>
    <w:rsid w:val="00DA7C11"/>
    <w:pPr>
      <w:spacing w:after="0" w:line="240" w:lineRule="auto"/>
      <w:ind w:left="2000" w:hanging="250"/>
    </w:pPr>
  </w:style>
  <w:style w:type="paragraph" w:styleId="Index9">
    <w:name w:val="index 9"/>
    <w:basedOn w:val="Normal"/>
    <w:next w:val="Normal"/>
    <w:autoRedefine/>
    <w:uiPriority w:val="99"/>
    <w:semiHidden/>
    <w:unhideWhenUsed/>
    <w:rsid w:val="00DA7C11"/>
    <w:pPr>
      <w:spacing w:after="0" w:line="240" w:lineRule="auto"/>
      <w:ind w:left="2250" w:hanging="250"/>
    </w:pPr>
  </w:style>
  <w:style w:type="paragraph" w:styleId="Indexrubrik">
    <w:name w:val="index heading"/>
    <w:basedOn w:val="Normal"/>
    <w:next w:val="Index1"/>
    <w:uiPriority w:val="99"/>
    <w:semiHidden/>
    <w:unhideWhenUsed/>
    <w:rsid w:val="00DA7C11"/>
    <w:rPr>
      <w:rFonts w:asciiTheme="majorHAnsi" w:eastAsiaTheme="majorEastAsia" w:hAnsiTheme="majorHAnsi" w:cstheme="majorBidi"/>
      <w:b/>
      <w:bCs/>
    </w:rPr>
  </w:style>
  <w:style w:type="paragraph" w:styleId="Indragetstycke">
    <w:name w:val="Block Text"/>
    <w:basedOn w:val="Normal"/>
    <w:uiPriority w:val="99"/>
    <w:semiHidden/>
    <w:unhideWhenUsed/>
    <w:rsid w:val="00DA7C11"/>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DA7C11"/>
    <w:pPr>
      <w:spacing w:after="0" w:line="240" w:lineRule="auto"/>
    </w:pPr>
  </w:style>
  <w:style w:type="paragraph" w:styleId="Inledning">
    <w:name w:val="Salutation"/>
    <w:basedOn w:val="Normal"/>
    <w:next w:val="Normal"/>
    <w:link w:val="InledningChar"/>
    <w:uiPriority w:val="99"/>
    <w:semiHidden/>
    <w:unhideWhenUsed/>
    <w:rsid w:val="00DA7C11"/>
  </w:style>
  <w:style w:type="character" w:customStyle="1" w:styleId="InledningChar">
    <w:name w:val="Inledning Char"/>
    <w:basedOn w:val="Standardstycketeckensnitt"/>
    <w:link w:val="Inledning"/>
    <w:uiPriority w:val="99"/>
    <w:semiHidden/>
    <w:rsid w:val="00DA7C11"/>
  </w:style>
  <w:style w:type="paragraph" w:styleId="Innehll4">
    <w:name w:val="toc 4"/>
    <w:basedOn w:val="Normal"/>
    <w:next w:val="Normal"/>
    <w:autoRedefine/>
    <w:uiPriority w:val="39"/>
    <w:semiHidden/>
    <w:unhideWhenUsed/>
    <w:rsid w:val="00DA7C11"/>
    <w:pPr>
      <w:spacing w:after="100"/>
      <w:ind w:left="750"/>
    </w:pPr>
  </w:style>
  <w:style w:type="paragraph" w:styleId="Innehll5">
    <w:name w:val="toc 5"/>
    <w:basedOn w:val="Normal"/>
    <w:next w:val="Normal"/>
    <w:autoRedefine/>
    <w:uiPriority w:val="39"/>
    <w:semiHidden/>
    <w:unhideWhenUsed/>
    <w:rsid w:val="00DA7C11"/>
    <w:pPr>
      <w:spacing w:after="100"/>
      <w:ind w:left="1000"/>
    </w:pPr>
  </w:style>
  <w:style w:type="paragraph" w:styleId="Innehll6">
    <w:name w:val="toc 6"/>
    <w:basedOn w:val="Normal"/>
    <w:next w:val="Normal"/>
    <w:autoRedefine/>
    <w:uiPriority w:val="39"/>
    <w:semiHidden/>
    <w:unhideWhenUsed/>
    <w:rsid w:val="00DA7C11"/>
    <w:pPr>
      <w:spacing w:after="100"/>
      <w:ind w:left="1250"/>
    </w:pPr>
  </w:style>
  <w:style w:type="paragraph" w:styleId="Innehll7">
    <w:name w:val="toc 7"/>
    <w:basedOn w:val="Normal"/>
    <w:next w:val="Normal"/>
    <w:autoRedefine/>
    <w:uiPriority w:val="39"/>
    <w:semiHidden/>
    <w:unhideWhenUsed/>
    <w:rsid w:val="00DA7C11"/>
    <w:pPr>
      <w:spacing w:after="100"/>
      <w:ind w:left="1500"/>
    </w:pPr>
  </w:style>
  <w:style w:type="paragraph" w:styleId="Innehll8">
    <w:name w:val="toc 8"/>
    <w:basedOn w:val="Normal"/>
    <w:next w:val="Normal"/>
    <w:autoRedefine/>
    <w:uiPriority w:val="39"/>
    <w:semiHidden/>
    <w:unhideWhenUsed/>
    <w:rsid w:val="00DA7C11"/>
    <w:pPr>
      <w:spacing w:after="100"/>
      <w:ind w:left="1750"/>
    </w:pPr>
  </w:style>
  <w:style w:type="paragraph" w:styleId="Innehll9">
    <w:name w:val="toc 9"/>
    <w:basedOn w:val="Normal"/>
    <w:next w:val="Normal"/>
    <w:autoRedefine/>
    <w:uiPriority w:val="39"/>
    <w:semiHidden/>
    <w:unhideWhenUsed/>
    <w:rsid w:val="00DA7C11"/>
    <w:pPr>
      <w:spacing w:after="100"/>
      <w:ind w:left="2000"/>
    </w:pPr>
  </w:style>
  <w:style w:type="paragraph" w:styleId="Kommentarer">
    <w:name w:val="annotation text"/>
    <w:basedOn w:val="Normal"/>
    <w:link w:val="KommentarerChar"/>
    <w:uiPriority w:val="99"/>
    <w:semiHidden/>
    <w:unhideWhenUsed/>
    <w:rsid w:val="00DA7C11"/>
    <w:pPr>
      <w:spacing w:line="240" w:lineRule="auto"/>
    </w:pPr>
    <w:rPr>
      <w:sz w:val="20"/>
      <w:szCs w:val="20"/>
    </w:rPr>
  </w:style>
  <w:style w:type="character" w:customStyle="1" w:styleId="KommentarerChar">
    <w:name w:val="Kommentarer Char"/>
    <w:basedOn w:val="Standardstycketeckensnitt"/>
    <w:link w:val="Kommentarer"/>
    <w:uiPriority w:val="99"/>
    <w:semiHidden/>
    <w:rsid w:val="00DA7C11"/>
    <w:rPr>
      <w:sz w:val="20"/>
      <w:szCs w:val="20"/>
    </w:rPr>
  </w:style>
  <w:style w:type="character" w:styleId="Kommentarsreferens">
    <w:name w:val="annotation reference"/>
    <w:basedOn w:val="Standardstycketeckensnitt"/>
    <w:uiPriority w:val="99"/>
    <w:semiHidden/>
    <w:unhideWhenUsed/>
    <w:rsid w:val="00DA7C11"/>
    <w:rPr>
      <w:noProof w:val="0"/>
      <w:sz w:val="16"/>
      <w:szCs w:val="16"/>
    </w:rPr>
  </w:style>
  <w:style w:type="paragraph" w:styleId="Kommentarsmne">
    <w:name w:val="annotation subject"/>
    <w:basedOn w:val="Kommentarer"/>
    <w:next w:val="Kommentarer"/>
    <w:link w:val="KommentarsmneChar"/>
    <w:uiPriority w:val="99"/>
    <w:semiHidden/>
    <w:unhideWhenUsed/>
    <w:rsid w:val="00DA7C11"/>
    <w:rPr>
      <w:b/>
      <w:bCs/>
    </w:rPr>
  </w:style>
  <w:style w:type="character" w:customStyle="1" w:styleId="KommentarsmneChar">
    <w:name w:val="Kommentarsämne Char"/>
    <w:basedOn w:val="KommentarerChar"/>
    <w:link w:val="Kommentarsmne"/>
    <w:uiPriority w:val="99"/>
    <w:semiHidden/>
    <w:rsid w:val="00DA7C11"/>
    <w:rPr>
      <w:b/>
      <w:bCs/>
      <w:sz w:val="20"/>
      <w:szCs w:val="20"/>
    </w:rPr>
  </w:style>
  <w:style w:type="paragraph" w:styleId="Lista">
    <w:name w:val="List"/>
    <w:basedOn w:val="Normal"/>
    <w:uiPriority w:val="99"/>
    <w:semiHidden/>
    <w:unhideWhenUsed/>
    <w:rsid w:val="00DA7C11"/>
    <w:pPr>
      <w:ind w:left="283" w:hanging="283"/>
      <w:contextualSpacing/>
    </w:pPr>
  </w:style>
  <w:style w:type="paragraph" w:styleId="Lista2">
    <w:name w:val="List 2"/>
    <w:basedOn w:val="Normal"/>
    <w:uiPriority w:val="99"/>
    <w:semiHidden/>
    <w:unhideWhenUsed/>
    <w:rsid w:val="00DA7C11"/>
    <w:pPr>
      <w:ind w:left="566" w:hanging="283"/>
      <w:contextualSpacing/>
    </w:pPr>
  </w:style>
  <w:style w:type="paragraph" w:styleId="Lista3">
    <w:name w:val="List 3"/>
    <w:basedOn w:val="Normal"/>
    <w:uiPriority w:val="99"/>
    <w:semiHidden/>
    <w:unhideWhenUsed/>
    <w:rsid w:val="00DA7C11"/>
    <w:pPr>
      <w:ind w:left="849" w:hanging="283"/>
      <w:contextualSpacing/>
    </w:pPr>
  </w:style>
  <w:style w:type="paragraph" w:styleId="Lista4">
    <w:name w:val="List 4"/>
    <w:basedOn w:val="Normal"/>
    <w:uiPriority w:val="99"/>
    <w:semiHidden/>
    <w:unhideWhenUsed/>
    <w:rsid w:val="00DA7C11"/>
    <w:pPr>
      <w:ind w:left="1132" w:hanging="283"/>
      <w:contextualSpacing/>
    </w:pPr>
  </w:style>
  <w:style w:type="paragraph" w:styleId="Lista5">
    <w:name w:val="List 5"/>
    <w:basedOn w:val="Normal"/>
    <w:uiPriority w:val="99"/>
    <w:semiHidden/>
    <w:unhideWhenUsed/>
    <w:rsid w:val="00DA7C11"/>
    <w:pPr>
      <w:ind w:left="1415" w:hanging="283"/>
      <w:contextualSpacing/>
    </w:pPr>
  </w:style>
  <w:style w:type="paragraph" w:styleId="Listafortstt">
    <w:name w:val="List Continue"/>
    <w:basedOn w:val="Normal"/>
    <w:uiPriority w:val="99"/>
    <w:semiHidden/>
    <w:unhideWhenUsed/>
    <w:rsid w:val="00DA7C11"/>
    <w:pPr>
      <w:spacing w:after="120"/>
      <w:ind w:left="283"/>
      <w:contextualSpacing/>
    </w:pPr>
  </w:style>
  <w:style w:type="paragraph" w:styleId="Listafortstt2">
    <w:name w:val="List Continue 2"/>
    <w:basedOn w:val="Normal"/>
    <w:uiPriority w:val="99"/>
    <w:semiHidden/>
    <w:unhideWhenUsed/>
    <w:rsid w:val="00DA7C11"/>
    <w:pPr>
      <w:spacing w:after="120"/>
      <w:ind w:left="566"/>
      <w:contextualSpacing/>
    </w:pPr>
  </w:style>
  <w:style w:type="paragraph" w:styleId="Listafortstt3">
    <w:name w:val="List Continue 3"/>
    <w:basedOn w:val="Normal"/>
    <w:uiPriority w:val="99"/>
    <w:semiHidden/>
    <w:unhideWhenUsed/>
    <w:rsid w:val="00DA7C11"/>
    <w:pPr>
      <w:spacing w:after="120"/>
      <w:ind w:left="849"/>
      <w:contextualSpacing/>
    </w:pPr>
  </w:style>
  <w:style w:type="paragraph" w:styleId="Listafortstt4">
    <w:name w:val="List Continue 4"/>
    <w:basedOn w:val="Normal"/>
    <w:uiPriority w:val="99"/>
    <w:semiHidden/>
    <w:unhideWhenUsed/>
    <w:rsid w:val="00DA7C11"/>
    <w:pPr>
      <w:spacing w:after="120"/>
      <w:ind w:left="1132"/>
      <w:contextualSpacing/>
    </w:pPr>
  </w:style>
  <w:style w:type="paragraph" w:styleId="Listafortstt5">
    <w:name w:val="List Continue 5"/>
    <w:basedOn w:val="Normal"/>
    <w:uiPriority w:val="99"/>
    <w:semiHidden/>
    <w:unhideWhenUsed/>
    <w:rsid w:val="00DA7C11"/>
    <w:pPr>
      <w:spacing w:after="120"/>
      <w:ind w:left="1415"/>
      <w:contextualSpacing/>
    </w:pPr>
  </w:style>
  <w:style w:type="paragraph" w:styleId="Liststycke">
    <w:name w:val="List Paragraph"/>
    <w:basedOn w:val="Normal"/>
    <w:uiPriority w:val="34"/>
    <w:semiHidden/>
    <w:qFormat/>
    <w:rsid w:val="00DA7C11"/>
    <w:pPr>
      <w:ind w:left="720"/>
      <w:contextualSpacing/>
    </w:pPr>
  </w:style>
  <w:style w:type="table" w:styleId="Listtabell1ljus">
    <w:name w:val="List Table 1 Light"/>
    <w:basedOn w:val="Normaltabell"/>
    <w:uiPriority w:val="46"/>
    <w:rsid w:val="00DA7C1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DA7C11"/>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DA7C11"/>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DA7C11"/>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DA7C11"/>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DA7C11"/>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DA7C11"/>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DA7C1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DA7C11"/>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DA7C11"/>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DA7C11"/>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DA7C11"/>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DA7C11"/>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DA7C11"/>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DA7C1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DA7C11"/>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DA7C11"/>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DA7C11"/>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DA7C11"/>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DA7C11"/>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DA7C11"/>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DA7C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DA7C1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DA7C1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DA7C1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DA7C1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DA7C1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DA7C1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DA7C1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DA7C11"/>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DA7C11"/>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DA7C11"/>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DA7C11"/>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DA7C11"/>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DA7C11"/>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DA7C1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DA7C11"/>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DA7C11"/>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DA7C11"/>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DA7C11"/>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DA7C11"/>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DA7C11"/>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DA7C1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DA7C11"/>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DA7C11"/>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DA7C11"/>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DA7C11"/>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DA7C11"/>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DA7C11"/>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DA7C11"/>
  </w:style>
  <w:style w:type="table" w:styleId="Ljuslista">
    <w:name w:val="Light List"/>
    <w:basedOn w:val="Normaltabell"/>
    <w:uiPriority w:val="61"/>
    <w:semiHidden/>
    <w:unhideWhenUsed/>
    <w:rsid w:val="00DA7C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DA7C1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DA7C1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DA7C1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DA7C1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DA7C1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DA7C1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DA7C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DA7C11"/>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DA7C11"/>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DA7C11"/>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DA7C11"/>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DA7C11"/>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DA7C11"/>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DA7C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DA7C1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DA7C1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DA7C1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DA7C1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DA7C1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DA7C1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DA7C1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DA7C11"/>
    <w:rPr>
      <w:rFonts w:ascii="Consolas" w:hAnsi="Consolas"/>
      <w:sz w:val="20"/>
      <w:szCs w:val="20"/>
    </w:rPr>
  </w:style>
  <w:style w:type="paragraph" w:styleId="Meddelanderubrik">
    <w:name w:val="Message Header"/>
    <w:basedOn w:val="Normal"/>
    <w:link w:val="MeddelanderubrikChar"/>
    <w:uiPriority w:val="99"/>
    <w:semiHidden/>
    <w:unhideWhenUsed/>
    <w:rsid w:val="00DA7C1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A7C11"/>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DA7C1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DA7C11"/>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DA7C11"/>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DA7C11"/>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DA7C11"/>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DA7C11"/>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DA7C11"/>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DA7C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DA7C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DA7C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DA7C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DA7C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DA7C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DA7C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DA7C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DA7C1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DA7C1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DA7C1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DA7C1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DA7C1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DA7C1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DA7C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DA7C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DA7C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DA7C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DA7C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DA7C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DA7C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DA7C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DA7C1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DA7C1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DA7C1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DA7C1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DA7C1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DA7C1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DA7C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DA7C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DA7C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DA7C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DA7C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DA7C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DA7C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DA7C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DA7C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DA7C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DA7C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DA7C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DA7C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DA7C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DA7C1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DA7C1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DA7C11"/>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DA7C11"/>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DA7C11"/>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DA7C11"/>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DA7C11"/>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DA7C11"/>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DA7C11"/>
    <w:rPr>
      <w:rFonts w:ascii="Times New Roman" w:hAnsi="Times New Roman" w:cs="Times New Roman"/>
      <w:sz w:val="24"/>
      <w:szCs w:val="24"/>
    </w:rPr>
  </w:style>
  <w:style w:type="paragraph" w:styleId="Normaltindrag">
    <w:name w:val="Normal Indent"/>
    <w:basedOn w:val="Normal"/>
    <w:uiPriority w:val="99"/>
    <w:semiHidden/>
    <w:unhideWhenUsed/>
    <w:rsid w:val="00DA7C11"/>
    <w:pPr>
      <w:ind w:left="1304"/>
    </w:pPr>
  </w:style>
  <w:style w:type="paragraph" w:styleId="Numreradlista4">
    <w:name w:val="List Number 4"/>
    <w:basedOn w:val="Normal"/>
    <w:uiPriority w:val="99"/>
    <w:semiHidden/>
    <w:unhideWhenUsed/>
    <w:rsid w:val="00DA7C11"/>
    <w:pPr>
      <w:numPr>
        <w:numId w:val="40"/>
      </w:numPr>
      <w:contextualSpacing/>
    </w:pPr>
  </w:style>
  <w:style w:type="paragraph" w:styleId="Numreradlista5">
    <w:name w:val="List Number 5"/>
    <w:basedOn w:val="Normal"/>
    <w:uiPriority w:val="99"/>
    <w:semiHidden/>
    <w:unhideWhenUsed/>
    <w:rsid w:val="00DA7C11"/>
    <w:pPr>
      <w:numPr>
        <w:numId w:val="41"/>
      </w:numPr>
      <w:contextualSpacing/>
    </w:pPr>
  </w:style>
  <w:style w:type="character" w:styleId="Nmn">
    <w:name w:val="Mention"/>
    <w:basedOn w:val="Standardstycketeckensnitt"/>
    <w:uiPriority w:val="99"/>
    <w:semiHidden/>
    <w:unhideWhenUsed/>
    <w:rsid w:val="00DA7C11"/>
    <w:rPr>
      <w:noProof w:val="0"/>
      <w:color w:val="2B579A"/>
      <w:shd w:val="clear" w:color="auto" w:fill="E6E6E6"/>
    </w:rPr>
  </w:style>
  <w:style w:type="table" w:styleId="Oformateradtabell1">
    <w:name w:val="Plain Table 1"/>
    <w:basedOn w:val="Normaltabell"/>
    <w:uiPriority w:val="41"/>
    <w:rsid w:val="00DA7C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DA7C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DA7C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DA7C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DA7C1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DA7C11"/>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DA7C11"/>
    <w:rPr>
      <w:rFonts w:ascii="Consolas" w:hAnsi="Consolas"/>
      <w:sz w:val="21"/>
      <w:szCs w:val="21"/>
    </w:rPr>
  </w:style>
  <w:style w:type="character" w:styleId="Olstomnmnande">
    <w:name w:val="Unresolved Mention"/>
    <w:basedOn w:val="Standardstycketeckensnitt"/>
    <w:uiPriority w:val="99"/>
    <w:semiHidden/>
    <w:unhideWhenUsed/>
    <w:rsid w:val="00DA7C11"/>
    <w:rPr>
      <w:noProof w:val="0"/>
      <w:color w:val="808080"/>
      <w:shd w:val="clear" w:color="auto" w:fill="E6E6E6"/>
    </w:rPr>
  </w:style>
  <w:style w:type="table" w:styleId="Professionelltabell">
    <w:name w:val="Table Professional"/>
    <w:basedOn w:val="Normaltabell"/>
    <w:uiPriority w:val="99"/>
    <w:semiHidden/>
    <w:unhideWhenUsed/>
    <w:rsid w:val="00DA7C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DA7C11"/>
    <w:pPr>
      <w:numPr>
        <w:numId w:val="42"/>
      </w:numPr>
      <w:contextualSpacing/>
    </w:pPr>
  </w:style>
  <w:style w:type="paragraph" w:styleId="Punktlista5">
    <w:name w:val="List Bullet 5"/>
    <w:basedOn w:val="Normal"/>
    <w:uiPriority w:val="99"/>
    <w:semiHidden/>
    <w:unhideWhenUsed/>
    <w:rsid w:val="00DA7C11"/>
    <w:pPr>
      <w:numPr>
        <w:numId w:val="43"/>
      </w:numPr>
      <w:contextualSpacing/>
    </w:pPr>
  </w:style>
  <w:style w:type="character" w:styleId="Radnummer">
    <w:name w:val="line number"/>
    <w:basedOn w:val="Standardstycketeckensnitt"/>
    <w:uiPriority w:val="99"/>
    <w:semiHidden/>
    <w:unhideWhenUsed/>
    <w:rsid w:val="00DA7C11"/>
    <w:rPr>
      <w:noProof w:val="0"/>
    </w:rPr>
  </w:style>
  <w:style w:type="character" w:customStyle="1" w:styleId="Rubrik6Char">
    <w:name w:val="Rubrik 6 Char"/>
    <w:basedOn w:val="Standardstycketeckensnitt"/>
    <w:link w:val="Rubrik6"/>
    <w:uiPriority w:val="9"/>
    <w:semiHidden/>
    <w:rsid w:val="00DA7C11"/>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DA7C11"/>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DA7C1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A7C11"/>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DA7C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DA7C11"/>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DA7C11"/>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DA7C11"/>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DA7C11"/>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DA7C11"/>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DA7C11"/>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DA7C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DA7C11"/>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DA7C11"/>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DA7C11"/>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DA7C11"/>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DA7C11"/>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DA7C11"/>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DA7C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DA7C1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DA7C1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DA7C1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DA7C1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DA7C1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DA7C1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DA7C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DA7C1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DA7C1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DA7C1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DA7C1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DA7C1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DA7C1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DA7C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DA7C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DA7C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DA7C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DA7C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DA7C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DA7C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DA7C1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DA7C1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DA7C1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DA7C1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DA7C1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DA7C1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DA7C1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DA7C1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DA7C1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DA7C1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DA7C1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DA7C1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DA7C1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DA7C1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DA7C11"/>
    <w:pPr>
      <w:spacing w:after="0" w:line="240" w:lineRule="auto"/>
      <w:ind w:left="4252"/>
    </w:pPr>
  </w:style>
  <w:style w:type="character" w:customStyle="1" w:styleId="SignaturChar">
    <w:name w:val="Signatur Char"/>
    <w:basedOn w:val="Standardstycketeckensnitt"/>
    <w:link w:val="Signatur"/>
    <w:uiPriority w:val="99"/>
    <w:semiHidden/>
    <w:rsid w:val="00DA7C11"/>
  </w:style>
  <w:style w:type="character" w:styleId="Slutnotsreferens">
    <w:name w:val="endnote reference"/>
    <w:basedOn w:val="Standardstycketeckensnitt"/>
    <w:uiPriority w:val="99"/>
    <w:semiHidden/>
    <w:unhideWhenUsed/>
    <w:rsid w:val="00DA7C11"/>
    <w:rPr>
      <w:noProof w:val="0"/>
      <w:vertAlign w:val="superscript"/>
    </w:rPr>
  </w:style>
  <w:style w:type="paragraph" w:styleId="Slutnotstext">
    <w:name w:val="endnote text"/>
    <w:basedOn w:val="Normal"/>
    <w:link w:val="SlutnotstextChar"/>
    <w:uiPriority w:val="99"/>
    <w:semiHidden/>
    <w:unhideWhenUsed/>
    <w:rsid w:val="00DA7C11"/>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A7C11"/>
    <w:rPr>
      <w:sz w:val="20"/>
      <w:szCs w:val="20"/>
    </w:rPr>
  </w:style>
  <w:style w:type="character" w:styleId="Smarthyperlnk">
    <w:name w:val="Smart Hyperlink"/>
    <w:basedOn w:val="Standardstycketeckensnitt"/>
    <w:uiPriority w:val="99"/>
    <w:semiHidden/>
    <w:unhideWhenUsed/>
    <w:rsid w:val="00DA7C11"/>
    <w:rPr>
      <w:noProof w:val="0"/>
      <w:u w:val="dotted"/>
    </w:rPr>
  </w:style>
  <w:style w:type="table" w:styleId="Standardtabell1">
    <w:name w:val="Table Classic 1"/>
    <w:basedOn w:val="Normaltabell"/>
    <w:uiPriority w:val="99"/>
    <w:semiHidden/>
    <w:unhideWhenUsed/>
    <w:rsid w:val="00DA7C1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A7C1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A7C1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A7C1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DA7C11"/>
    <w:rPr>
      <w:b/>
      <w:bCs/>
      <w:noProof w:val="0"/>
    </w:rPr>
  </w:style>
  <w:style w:type="character" w:styleId="Starkbetoning">
    <w:name w:val="Intense Emphasis"/>
    <w:basedOn w:val="Standardstycketeckensnitt"/>
    <w:uiPriority w:val="21"/>
    <w:semiHidden/>
    <w:qFormat/>
    <w:rsid w:val="00DA7C11"/>
    <w:rPr>
      <w:i/>
      <w:iCs/>
      <w:noProof w:val="0"/>
      <w:color w:val="1A3050" w:themeColor="accent1"/>
    </w:rPr>
  </w:style>
  <w:style w:type="character" w:styleId="Starkreferens">
    <w:name w:val="Intense Reference"/>
    <w:basedOn w:val="Standardstycketeckensnitt"/>
    <w:uiPriority w:val="32"/>
    <w:semiHidden/>
    <w:qFormat/>
    <w:rsid w:val="00DA7C11"/>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DA7C11"/>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DA7C11"/>
    <w:rPr>
      <w:i/>
      <w:iCs/>
      <w:color w:val="1A3050" w:themeColor="accent1"/>
    </w:rPr>
  </w:style>
  <w:style w:type="table" w:styleId="Tabellmed3D-effekter1">
    <w:name w:val="Table 3D effects 1"/>
    <w:basedOn w:val="Normaltabell"/>
    <w:uiPriority w:val="99"/>
    <w:semiHidden/>
    <w:unhideWhenUsed/>
    <w:rsid w:val="00DA7C1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A7C1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A7C1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DA7C1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A7C1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A7C1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A7C1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A7C1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DA7C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A7C1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A7C1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A7C1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A7C1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A7C1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A7C1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A7C1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DA7C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A7C1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A7C1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A7C1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A7C1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A7C1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A7C1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A7C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DA7C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DA7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DA7C11"/>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DA7C11"/>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DA7C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A7C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A7C1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2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15902958C24BD5AA75ED7CFD8701E1"/>
        <w:category>
          <w:name w:val="Allmänt"/>
          <w:gallery w:val="placeholder"/>
        </w:category>
        <w:types>
          <w:type w:val="bbPlcHdr"/>
        </w:types>
        <w:behaviors>
          <w:behavior w:val="content"/>
        </w:behaviors>
        <w:guid w:val="{17CD74C4-A233-4C0C-8CE5-B2139CE39349}"/>
      </w:docPartPr>
      <w:docPartBody>
        <w:p w:rsidR="00C2004A" w:rsidRDefault="002362DB" w:rsidP="002362DB">
          <w:pPr>
            <w:pStyle w:val="DE15902958C24BD5AA75ED7CFD8701E11"/>
          </w:pPr>
          <w:r>
            <w:rPr>
              <w:rStyle w:val="Platshllartext"/>
            </w:rPr>
            <w:t xml:space="preserve"> </w:t>
          </w:r>
        </w:p>
      </w:docPartBody>
    </w:docPart>
    <w:docPart>
      <w:docPartPr>
        <w:name w:val="80534F51A9E64203BCEACC0770B314BE"/>
        <w:category>
          <w:name w:val="Allmänt"/>
          <w:gallery w:val="placeholder"/>
        </w:category>
        <w:types>
          <w:type w:val="bbPlcHdr"/>
        </w:types>
        <w:behaviors>
          <w:behavior w:val="content"/>
        </w:behaviors>
        <w:guid w:val="{6EB9004B-65C0-4112-9BCD-F632DC63DBA2}"/>
      </w:docPartPr>
      <w:docPartBody>
        <w:p w:rsidR="00C2004A" w:rsidRDefault="002362DB" w:rsidP="002362DB">
          <w:pPr>
            <w:pStyle w:val="80534F51A9E64203BCEACC0770B314BE1"/>
          </w:pPr>
          <w:r>
            <w:rPr>
              <w:rStyle w:val="Platshllartext"/>
            </w:rPr>
            <w:t xml:space="preserve"> </w:t>
          </w:r>
        </w:p>
      </w:docPartBody>
    </w:docPart>
    <w:docPart>
      <w:docPartPr>
        <w:name w:val="E5B6002CDCF3483292A92EFA7D74E36A"/>
        <w:category>
          <w:name w:val="Allmänt"/>
          <w:gallery w:val="placeholder"/>
        </w:category>
        <w:types>
          <w:type w:val="bbPlcHdr"/>
        </w:types>
        <w:behaviors>
          <w:behavior w:val="content"/>
        </w:behaviors>
        <w:guid w:val="{7C4F81BF-8EEC-4443-8A4D-DEEDFA368A3D}"/>
      </w:docPartPr>
      <w:docPartBody>
        <w:p w:rsidR="00C2004A" w:rsidRDefault="002362DB" w:rsidP="002362DB">
          <w:pPr>
            <w:pStyle w:val="E5B6002CDCF3483292A92EFA7D74E36A"/>
          </w:pPr>
          <w:r>
            <w:rPr>
              <w:rStyle w:val="Platshllartext"/>
            </w:rPr>
            <w:t xml:space="preserve"> </w:t>
          </w:r>
        </w:p>
      </w:docPartBody>
    </w:docPart>
    <w:docPart>
      <w:docPartPr>
        <w:name w:val="0237EF056C3842F0B15C2D9B384063F5"/>
        <w:category>
          <w:name w:val="Allmänt"/>
          <w:gallery w:val="placeholder"/>
        </w:category>
        <w:types>
          <w:type w:val="bbPlcHdr"/>
        </w:types>
        <w:behaviors>
          <w:behavior w:val="content"/>
        </w:behaviors>
        <w:guid w:val="{FD5829BD-FBB8-451C-BF87-45543348CE02}"/>
      </w:docPartPr>
      <w:docPartBody>
        <w:p w:rsidR="00C2004A" w:rsidRDefault="002362DB" w:rsidP="002362DB">
          <w:pPr>
            <w:pStyle w:val="0237EF056C3842F0B15C2D9B384063F5"/>
          </w:pPr>
          <w:r>
            <w:rPr>
              <w:rStyle w:val="Platshllartext"/>
            </w:rPr>
            <w:t>Klicka här för att ange datum.</w:t>
          </w:r>
        </w:p>
      </w:docPartBody>
    </w:docPart>
    <w:docPart>
      <w:docPartPr>
        <w:name w:val="56D4A65169DC4BEFB573194E34C5DC1E"/>
        <w:category>
          <w:name w:val="Allmänt"/>
          <w:gallery w:val="placeholder"/>
        </w:category>
        <w:types>
          <w:type w:val="bbPlcHdr"/>
        </w:types>
        <w:behaviors>
          <w:behavior w:val="content"/>
        </w:behaviors>
        <w:guid w:val="{94CA9C79-8DF9-41EC-9F6E-EE88BE697950}"/>
      </w:docPartPr>
      <w:docPartBody>
        <w:p w:rsidR="002B6A66" w:rsidRDefault="00E65092" w:rsidP="00E65092">
          <w:pPr>
            <w:pStyle w:val="56D4A65169DC4BEFB573194E34C5DC1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DB"/>
    <w:rsid w:val="002362DB"/>
    <w:rsid w:val="002B6A66"/>
    <w:rsid w:val="00420E9E"/>
    <w:rsid w:val="00C2004A"/>
    <w:rsid w:val="00E650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39B5626F5FE4D44ACC4B885993EF325">
    <w:name w:val="F39B5626F5FE4D44ACC4B885993EF325"/>
    <w:rsid w:val="002362DB"/>
  </w:style>
  <w:style w:type="character" w:styleId="Platshllartext">
    <w:name w:val="Placeholder Text"/>
    <w:basedOn w:val="Standardstycketeckensnitt"/>
    <w:uiPriority w:val="99"/>
    <w:semiHidden/>
    <w:rsid w:val="00E65092"/>
  </w:style>
  <w:style w:type="paragraph" w:customStyle="1" w:styleId="F749995A370247AD94BE669056EC998A">
    <w:name w:val="F749995A370247AD94BE669056EC998A"/>
    <w:rsid w:val="002362DB"/>
  </w:style>
  <w:style w:type="paragraph" w:customStyle="1" w:styleId="EC2643C968204609B88B092163AB0227">
    <w:name w:val="EC2643C968204609B88B092163AB0227"/>
    <w:rsid w:val="002362DB"/>
  </w:style>
  <w:style w:type="paragraph" w:customStyle="1" w:styleId="53E01C58DF1346778976B80B27432F2E">
    <w:name w:val="53E01C58DF1346778976B80B27432F2E"/>
    <w:rsid w:val="002362DB"/>
  </w:style>
  <w:style w:type="paragraph" w:customStyle="1" w:styleId="A343141E16B041D8913F85854BFFC9C4">
    <w:name w:val="A343141E16B041D8913F85854BFFC9C4"/>
    <w:rsid w:val="002362DB"/>
  </w:style>
  <w:style w:type="paragraph" w:customStyle="1" w:styleId="DE15902958C24BD5AA75ED7CFD8701E1">
    <w:name w:val="DE15902958C24BD5AA75ED7CFD8701E1"/>
    <w:rsid w:val="002362DB"/>
  </w:style>
  <w:style w:type="paragraph" w:customStyle="1" w:styleId="AE10BB6A3CA54341A7BAE41109377F5A">
    <w:name w:val="AE10BB6A3CA54341A7BAE41109377F5A"/>
    <w:rsid w:val="002362DB"/>
  </w:style>
  <w:style w:type="paragraph" w:customStyle="1" w:styleId="49ADEB4B6F8249E29AFCE17EFF027C81">
    <w:name w:val="49ADEB4B6F8249E29AFCE17EFF027C81"/>
    <w:rsid w:val="002362DB"/>
  </w:style>
  <w:style w:type="paragraph" w:customStyle="1" w:styleId="9A06CDD3B58D427E883190A7AAE63262">
    <w:name w:val="9A06CDD3B58D427E883190A7AAE63262"/>
    <w:rsid w:val="002362DB"/>
  </w:style>
  <w:style w:type="paragraph" w:customStyle="1" w:styleId="80534F51A9E64203BCEACC0770B314BE">
    <w:name w:val="80534F51A9E64203BCEACC0770B314BE"/>
    <w:rsid w:val="002362DB"/>
  </w:style>
  <w:style w:type="paragraph" w:customStyle="1" w:styleId="E5B6002CDCF3483292A92EFA7D74E36A">
    <w:name w:val="E5B6002CDCF3483292A92EFA7D74E36A"/>
    <w:rsid w:val="002362DB"/>
  </w:style>
  <w:style w:type="paragraph" w:customStyle="1" w:styleId="DE15902958C24BD5AA75ED7CFD8701E11">
    <w:name w:val="DE15902958C24BD5AA75ED7CFD8701E11"/>
    <w:rsid w:val="002362D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0534F51A9E64203BCEACC0770B314BE1">
    <w:name w:val="80534F51A9E64203BCEACC0770B314BE1"/>
    <w:rsid w:val="002362D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DB2C05868D146408F733A70F5CB31B0">
    <w:name w:val="ADB2C05868D146408F733A70F5CB31B0"/>
    <w:rsid w:val="002362DB"/>
  </w:style>
  <w:style w:type="paragraph" w:customStyle="1" w:styleId="3921BF12E8D54A8DB2CDB0BE2D0D7F18">
    <w:name w:val="3921BF12E8D54A8DB2CDB0BE2D0D7F18"/>
    <w:rsid w:val="002362DB"/>
  </w:style>
  <w:style w:type="paragraph" w:customStyle="1" w:styleId="DC08B35FFCCD46B793F91F313CF948D6">
    <w:name w:val="DC08B35FFCCD46B793F91F313CF948D6"/>
    <w:rsid w:val="002362DB"/>
  </w:style>
  <w:style w:type="paragraph" w:customStyle="1" w:styleId="FE14A29DE0B440888322ED4BBD6C9686">
    <w:name w:val="FE14A29DE0B440888322ED4BBD6C9686"/>
    <w:rsid w:val="002362DB"/>
  </w:style>
  <w:style w:type="paragraph" w:customStyle="1" w:styleId="4D4F12BD6EEF48779779574EDFBBACF4">
    <w:name w:val="4D4F12BD6EEF48779779574EDFBBACF4"/>
    <w:rsid w:val="002362DB"/>
  </w:style>
  <w:style w:type="paragraph" w:customStyle="1" w:styleId="0237EF056C3842F0B15C2D9B384063F5">
    <w:name w:val="0237EF056C3842F0B15C2D9B384063F5"/>
    <w:rsid w:val="002362DB"/>
  </w:style>
  <w:style w:type="paragraph" w:customStyle="1" w:styleId="17FBB732FE334A5C85776E0C069228D1">
    <w:name w:val="17FBB732FE334A5C85776E0C069228D1"/>
    <w:rsid w:val="002362DB"/>
  </w:style>
  <w:style w:type="paragraph" w:customStyle="1" w:styleId="56D4A65169DC4BEFB573194E34C5DC1E">
    <w:name w:val="56D4A65169DC4BEFB573194E34C5DC1E"/>
    <w:rsid w:val="00E65092"/>
  </w:style>
  <w:style w:type="paragraph" w:customStyle="1" w:styleId="C9F9DB17D2F3425B846BE8ED5AE266D0">
    <w:name w:val="C9F9DB17D2F3425B846BE8ED5AE266D0"/>
    <w:rsid w:val="00E65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1d19aaeb-5181-496b-a3be-e670628dc97e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2020-06-03T00:00:00</HeaderDate>
    <Office/>
    <Dnr>Fi/2020/02456/S2</Dnr>
    <ParagrafNr/>
    <DocumentTitle/>
    <VisitingAddress/>
    <Extra1/>
    <Extra2/>
    <Extra3>David Josefsson</Extra3>
    <Number/>
    <Recipient>Till riksdagen</Recipient>
    <SenderText/>
    <DocNumber>Fi/2020/02463/S2</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2020-06-03T00:00:00</HeaderDate>
    <Office/>
    <Dnr>Fi/2020/02456/S2</Dnr>
    <ParagrafNr/>
    <DocumentTitle/>
    <VisitingAddress/>
    <Extra1/>
    <Extra2/>
    <Extra3>David Josefsson</Extra3>
    <Number/>
    <Recipient>Till riksdagen</Recipient>
    <SenderText/>
    <DocNumber>Fi/2020/02463/S2</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A492B-247A-4D76-A0C3-FA4F1DBE09F6}"/>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C7692FDE-9DB1-444C-83FD-6CDFBDEA34E6}"/>
</file>

<file path=customXml/itemProps4.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5.xml><?xml version="1.0" encoding="utf-8"?>
<ds:datastoreItem xmlns:ds="http://schemas.openxmlformats.org/officeDocument/2006/customXml" ds:itemID="{69AE89BE-49B2-4EBD-B679-016F88611B4F}">
  <ds:schemaRefs>
    <ds:schemaRef ds:uri="http://schemas.microsoft.com/office/2006/metadata/customXsn"/>
  </ds:schemaRefs>
</ds:datastoreItem>
</file>

<file path=customXml/itemProps6.xml><?xml version="1.0" encoding="utf-8"?>
<ds:datastoreItem xmlns:ds="http://schemas.openxmlformats.org/officeDocument/2006/customXml" ds:itemID="{E26D1E47-ADFD-4078-A6A5-6EB353FAF006}">
  <ds:schemaRefs>
    <ds:schemaRef ds:uri="http://lp/documentinfo/RK"/>
  </ds:schemaRefs>
</ds:datastoreItem>
</file>

<file path=customXml/itemProps7.xml><?xml version="1.0" encoding="utf-8"?>
<ds:datastoreItem xmlns:ds="http://schemas.openxmlformats.org/officeDocument/2006/customXml" ds:itemID="{E26D1E47-ADFD-4078-A6A5-6EB353FAF006}"/>
</file>

<file path=customXml/itemProps8.xml><?xml version="1.0" encoding="utf-8"?>
<ds:datastoreItem xmlns:ds="http://schemas.openxmlformats.org/officeDocument/2006/customXml" ds:itemID="{14D0F9E1-89E0-45D5-A307-3F1F4EE295A6}"/>
</file>

<file path=docProps/app.xml><?xml version="1.0" encoding="utf-8"?>
<Properties xmlns="http://schemas.openxmlformats.org/officeDocument/2006/extended-properties" xmlns:vt="http://schemas.openxmlformats.org/officeDocument/2006/docPropsVTypes">
  <Template>RK Basmall</Template>
  <TotalTime>0</TotalTime>
  <Pages>2</Pages>
  <Words>494</Words>
  <Characters>2621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Svar på frågorna 2019_20_1405 och 1411 Omställningsstöd</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frågorna 1405 och 1411 Omställningsstöd.docx</dc:title>
  <dc:subject/>
  <dc:creator>Christophe Kellner</dc:creator>
  <cp:keywords/>
  <dc:description/>
  <cp:lastModifiedBy>Christophe Kellner</cp:lastModifiedBy>
  <cp:revision>16</cp:revision>
  <cp:lastPrinted>2020-06-01T14:39:00Z</cp:lastPrinted>
  <dcterms:created xsi:type="dcterms:W3CDTF">2020-05-27T12:12:00Z</dcterms:created>
  <dcterms:modified xsi:type="dcterms:W3CDTF">2020-06-02T09:11:00Z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P2XF6VT2D3NN-1568736191-4570</vt:lpwstr>
  </property>
  <property fmtid="{D5CDD505-2E9C-101B-9397-08002B2CF9AE}" pid="6" name="_dlc_DocIdUrl">
    <vt:lpwstr>https://dhs.sp.regeringskansliet.se/yta/fi-ska/_layouts/15/DocIdRedir.aspx?ID=P2XF6VT2D3NN-1568736191-4570, P2XF6VT2D3NN-1568736191-4570</vt:lpwstr>
  </property>
  <property fmtid="{D5CDD505-2E9C-101B-9397-08002B2CF9AE}" pid="7" name="_dlc_DocIdItemGuid">
    <vt:lpwstr>4f26591f-a46d-46ae-944a-98315abcdd20</vt:lpwstr>
  </property>
</Properties>
</file>