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DD4" w:rsidRDefault="00291DD4" w:rsidP="00DA0661">
      <w:pPr>
        <w:pStyle w:val="Rubrik"/>
      </w:pPr>
      <w:bookmarkStart w:id="0" w:name="Start"/>
      <w:bookmarkEnd w:id="0"/>
      <w:r>
        <w:t>Svar på fråga 2018/19:</w:t>
      </w:r>
      <w:r w:rsidR="00BF5CD2">
        <w:t>395</w:t>
      </w:r>
      <w:r w:rsidR="00FD4328">
        <w:t xml:space="preserve"> av </w:t>
      </w:r>
      <w:r w:rsidR="00AB7DE8">
        <w:t>Björn Söder</w:t>
      </w:r>
      <w:r>
        <w:t xml:space="preserve"> (</w:t>
      </w:r>
      <w:r w:rsidR="00AB7DE8">
        <w:t>SD</w:t>
      </w:r>
      <w:r>
        <w:t>)</w:t>
      </w:r>
      <w:r w:rsidR="00BF5CD2" w:rsidRPr="00BF5CD2">
        <w:t xml:space="preserve"> Skattemedel till konst för maskar, skalbaggar och svampar</w:t>
      </w:r>
      <w:r>
        <w:br/>
      </w:r>
    </w:p>
    <w:p w:rsidR="00291DD4" w:rsidRDefault="00AB7DE8" w:rsidP="00AB7DE8">
      <w:pPr>
        <w:pStyle w:val="Brdtext"/>
      </w:pPr>
      <w:r>
        <w:t>Björn Söder</w:t>
      </w:r>
      <w:r w:rsidR="00291DD4">
        <w:t xml:space="preserve"> har frågat mig</w:t>
      </w:r>
      <w:r w:rsidR="00543DA2">
        <w:t xml:space="preserve"> om</w:t>
      </w:r>
      <w:r w:rsidR="00BF5CD2">
        <w:t xml:space="preserve"> </w:t>
      </w:r>
      <w:r>
        <w:t>jag</w:t>
      </w:r>
      <w:r w:rsidR="008A60BD">
        <w:t xml:space="preserve"> </w:t>
      </w:r>
      <w:r>
        <w:t xml:space="preserve">i kommande regleringsbrev kommer att tillförsäkra att skattemedel används på </w:t>
      </w:r>
      <w:r w:rsidR="000B2790">
        <w:t>ett ändamålsenligt sätt</w:t>
      </w:r>
      <w:r>
        <w:t xml:space="preserve"> och vilka övriga åtgärder </w:t>
      </w:r>
      <w:r w:rsidR="000B2790">
        <w:t>jag kommer</w:t>
      </w:r>
      <w:r>
        <w:t xml:space="preserve"> att vidta gentemot myndigheten </w:t>
      </w:r>
      <w:r w:rsidR="000B2790">
        <w:t>Konstnärsnämnden.</w:t>
      </w:r>
    </w:p>
    <w:p w:rsidR="006B5E13" w:rsidRDefault="00AB7DE8" w:rsidP="00D641BC">
      <w:pPr>
        <w:pStyle w:val="Brdtext"/>
      </w:pPr>
      <w:r>
        <w:t>Jag vill inleda med att säga att p</w:t>
      </w:r>
      <w:r w:rsidR="00FD4328">
        <w:t>rincipen om armlängds avstånd inom kultur</w:t>
      </w:r>
      <w:r w:rsidR="003B20D9">
        <w:t>-</w:t>
      </w:r>
      <w:r w:rsidR="007426DA">
        <w:t>och konstnärs</w:t>
      </w:r>
      <w:r w:rsidR="00FD4328">
        <w:t xml:space="preserve">politiken är </w:t>
      </w:r>
      <w:r w:rsidR="00262096">
        <w:t>en förutsättning</w:t>
      </w:r>
      <w:r w:rsidR="007426DA">
        <w:t xml:space="preserve"> och utgångspunkt för den statliga politiken på området</w:t>
      </w:r>
      <w:r w:rsidR="00FD4328">
        <w:t xml:space="preserve">. </w:t>
      </w:r>
      <w:r w:rsidR="007426DA">
        <w:t>Det innebär att regeringen beslutar om budget</w:t>
      </w:r>
      <w:r w:rsidR="0032526D">
        <w:t>ramar</w:t>
      </w:r>
      <w:r w:rsidR="006941A7">
        <w:t xml:space="preserve"> och bidragsförordningar</w:t>
      </w:r>
      <w:r w:rsidR="0032526D">
        <w:t>, men att det</w:t>
      </w:r>
      <w:r w:rsidR="007426DA">
        <w:t xml:space="preserve"> sedan</w:t>
      </w:r>
      <w:r w:rsidR="0032526D">
        <w:t xml:space="preserve"> är</w:t>
      </w:r>
      <w:r w:rsidR="007426DA">
        <w:t xml:space="preserve"> professionen i form av bedömningsgrupper som beslutar i de enskilda bidragsärendena. </w:t>
      </w:r>
      <w:r w:rsidR="00826AB8">
        <w:t>Syftet med denna ordning är att säkerställa och värna den konstnärliga friheten</w:t>
      </w:r>
      <w:r w:rsidR="000E2727">
        <w:t xml:space="preserve">. </w:t>
      </w:r>
    </w:p>
    <w:p w:rsidR="00BB1F81" w:rsidRDefault="006B5E13" w:rsidP="00D641BC">
      <w:pPr>
        <w:pStyle w:val="Brdtext"/>
      </w:pPr>
      <w:r>
        <w:t xml:space="preserve">Regeringen följer upp myndighetens resultat i regelbundna dialoger med myndighetsledningen. Dessutom gör Riksrevisionen årliga granskningar av hur de statliga medlen används. Det är dock en viktig princip att regeringen inte blandar sig i hur myndigheterna, i det här fallet Konstnärsnämnden, beslutar i enskilda ärenden. </w:t>
      </w:r>
      <w:r w:rsidR="004C0898">
        <w:t xml:space="preserve">Jag anser inte att politiker ska ha makt att styra över innehållet i kulturen. Den konstnärliga friheten måste värnas. </w:t>
      </w:r>
    </w:p>
    <w:p w:rsidR="005207E3" w:rsidRDefault="00291DD4" w:rsidP="005207E3">
      <w:pPr>
        <w:pStyle w:val="Brdtext"/>
      </w:pPr>
      <w:r>
        <w:t xml:space="preserve">Stockholm den </w:t>
      </w:r>
      <w:sdt>
        <w:sdtPr>
          <w:id w:val="-1225218591"/>
          <w:placeholder>
            <w:docPart w:val="9BAC784BF32C45E197C99A907DD13C50"/>
          </w:placeholder>
          <w:dataBinding w:prefixMappings="xmlns:ns0='http://lp/documentinfo/RK' " w:xpath="/ns0:DocumentInfo[1]/ns0:BaseInfo[1]/ns0:HeaderDate[1]" w:storeItemID="{D901FA0A-0C50-4DA6-9967-97FBCCC608A9}"/>
          <w:date w:fullDate="2019-03-20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D2245C">
            <w:t>20 mars 2019</w:t>
          </w:r>
        </w:sdtContent>
      </w:sdt>
    </w:p>
    <w:p w:rsidR="00291DD4" w:rsidRDefault="00291DD4" w:rsidP="004E7A8F">
      <w:pPr>
        <w:pStyle w:val="Brdtextutanavstnd"/>
      </w:pPr>
    </w:p>
    <w:p w:rsidR="00291DD4" w:rsidRPr="00DB48AB" w:rsidRDefault="00291DD4" w:rsidP="00DB48AB">
      <w:pPr>
        <w:pStyle w:val="Brdtext"/>
      </w:pPr>
      <w:r>
        <w:t>Amanda Lind</w:t>
      </w:r>
      <w:bookmarkStart w:id="1" w:name="_GoBack"/>
      <w:bookmarkEnd w:id="1"/>
    </w:p>
    <w:sectPr w:rsidR="00291DD4" w:rsidRPr="00DB48AB" w:rsidSect="00BD7FEA">
      <w:footerReference w:type="default" r:id="rId14"/>
      <w:headerReference w:type="first" r:id="rId15"/>
      <w:footerReference w:type="first" r:id="rId16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2451" w:rsidRDefault="00BE2451" w:rsidP="00A87A54">
      <w:pPr>
        <w:spacing w:after="0" w:line="240" w:lineRule="auto"/>
      </w:pPr>
      <w:r>
        <w:separator/>
      </w:r>
    </w:p>
  </w:endnote>
  <w:endnote w:type="continuationSeparator" w:id="0">
    <w:p w:rsidR="00BE2451" w:rsidRDefault="00BE2451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6B5E13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3B20D9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2451" w:rsidRDefault="00BE2451" w:rsidP="00A87A54">
      <w:pPr>
        <w:spacing w:after="0" w:line="240" w:lineRule="auto"/>
      </w:pPr>
      <w:r>
        <w:separator/>
      </w:r>
    </w:p>
  </w:footnote>
  <w:footnote w:type="continuationSeparator" w:id="0">
    <w:p w:rsidR="00BE2451" w:rsidRDefault="00BE2451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BD7FEA" w:rsidTr="00C93EBA">
      <w:trPr>
        <w:trHeight w:val="227"/>
      </w:trPr>
      <w:tc>
        <w:tcPr>
          <w:tcW w:w="5534" w:type="dxa"/>
        </w:tcPr>
        <w:p w:rsidR="00BD7FEA" w:rsidRPr="007D73AB" w:rsidRDefault="00BD7FEA">
          <w:pPr>
            <w:pStyle w:val="Sidhuvud"/>
          </w:pPr>
        </w:p>
      </w:tc>
      <w:tc>
        <w:tcPr>
          <w:tcW w:w="3170" w:type="dxa"/>
          <w:vAlign w:val="bottom"/>
        </w:tcPr>
        <w:p w:rsidR="00BD7FEA" w:rsidRPr="007D73AB" w:rsidRDefault="00BD7FEA" w:rsidP="00340DE0">
          <w:pPr>
            <w:pStyle w:val="Sidhuvud"/>
          </w:pPr>
        </w:p>
      </w:tc>
      <w:tc>
        <w:tcPr>
          <w:tcW w:w="1134" w:type="dxa"/>
        </w:tcPr>
        <w:p w:rsidR="00BD7FEA" w:rsidRDefault="00BD7FEA" w:rsidP="005A703A">
          <w:pPr>
            <w:pStyle w:val="Sidhuvud"/>
          </w:pPr>
        </w:p>
      </w:tc>
    </w:tr>
    <w:tr w:rsidR="00BD7FEA" w:rsidTr="00C93EBA">
      <w:trPr>
        <w:trHeight w:val="1928"/>
      </w:trPr>
      <w:tc>
        <w:tcPr>
          <w:tcW w:w="5534" w:type="dxa"/>
        </w:tcPr>
        <w:p w:rsidR="00BD7FEA" w:rsidRPr="00340DE0" w:rsidRDefault="00BD7FEA" w:rsidP="00340DE0">
          <w:pPr>
            <w:pStyle w:val="Sidhuvud"/>
          </w:pPr>
          <w:r>
            <w:rPr>
              <w:noProof/>
            </w:rPr>
            <w:drawing>
              <wp:inline distT="0" distB="0" distL="0" distR="0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BD7FEA" w:rsidRPr="00710A6C" w:rsidRDefault="00BD7FEA" w:rsidP="00EE3C0F">
          <w:pPr>
            <w:pStyle w:val="Sidhuvud"/>
            <w:rPr>
              <w:b/>
            </w:rPr>
          </w:pPr>
        </w:p>
        <w:p w:rsidR="00BD7FEA" w:rsidRDefault="00BD7FEA" w:rsidP="00EE3C0F">
          <w:pPr>
            <w:pStyle w:val="Sidhuvud"/>
          </w:pPr>
        </w:p>
        <w:p w:rsidR="00BD7FEA" w:rsidRDefault="00BD7FEA" w:rsidP="00EE3C0F">
          <w:pPr>
            <w:pStyle w:val="Sidhuvud"/>
          </w:pPr>
        </w:p>
        <w:p w:rsidR="00BD7FEA" w:rsidRDefault="00BD7FEA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2CD8C595C9804E77A77759B9BC672A3F"/>
            </w:placeholder>
            <w:dataBinding w:prefixMappings="xmlns:ns0='http://lp/documentinfo/RK' " w:xpath="/ns0:DocumentInfo[1]/ns0:BaseInfo[1]/ns0:Dnr[1]" w:storeItemID="{D901FA0A-0C50-4DA6-9967-97FBCCC608A9}"/>
            <w:text/>
          </w:sdtPr>
          <w:sdtEndPr/>
          <w:sdtContent>
            <w:p w:rsidR="00BD7FEA" w:rsidRDefault="00BD7FEA" w:rsidP="00EE3C0F">
              <w:pPr>
                <w:pStyle w:val="Sidhuvud"/>
              </w:pPr>
              <w:r>
                <w:t>Ku2019/</w:t>
              </w:r>
              <w:r w:rsidR="00BF5CD2">
                <w:t>00573</w:t>
              </w:r>
              <w:r w:rsidR="005207E3">
                <w:t>/KO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6E3F76C98058402A9276EC5A6EF3352A"/>
            </w:placeholder>
            <w:showingPlcHdr/>
            <w:dataBinding w:prefixMappings="xmlns:ns0='http://lp/documentinfo/RK' " w:xpath="/ns0:DocumentInfo[1]/ns0:BaseInfo[1]/ns0:DocNumber[1]" w:storeItemID="{D901FA0A-0C50-4DA6-9967-97FBCCC608A9}"/>
            <w:text/>
          </w:sdtPr>
          <w:sdtEndPr/>
          <w:sdtContent>
            <w:p w:rsidR="00BD7FEA" w:rsidRDefault="00BD7FEA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BD7FEA" w:rsidRDefault="00BD7FEA" w:rsidP="00EE3C0F">
          <w:pPr>
            <w:pStyle w:val="Sidhuvud"/>
          </w:pPr>
        </w:p>
      </w:tc>
      <w:tc>
        <w:tcPr>
          <w:tcW w:w="1134" w:type="dxa"/>
        </w:tcPr>
        <w:p w:rsidR="00BD7FEA" w:rsidRDefault="00BD7FEA" w:rsidP="0094502D">
          <w:pPr>
            <w:pStyle w:val="Sidhuvud"/>
          </w:pPr>
        </w:p>
        <w:p w:rsidR="00BD7FEA" w:rsidRPr="0094502D" w:rsidRDefault="00BD7FEA" w:rsidP="00EC71A6">
          <w:pPr>
            <w:pStyle w:val="Sidhuvud"/>
          </w:pPr>
        </w:p>
      </w:tc>
    </w:tr>
    <w:tr w:rsidR="00BD7FEA" w:rsidTr="00C93EBA"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1FFF77E9C6504B0D970BD4EA79E684F0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:rsidR="005207E3" w:rsidRPr="005207E3" w:rsidRDefault="00BF5CD2" w:rsidP="00340DE0">
              <w:pPr>
                <w:pStyle w:val="Sidhuvud"/>
                <w:rPr>
                  <w:b/>
                </w:rPr>
              </w:pPr>
              <w:r>
                <w:rPr>
                  <w:b/>
                </w:rPr>
                <w:t>Kulturdepartementet</w:t>
              </w:r>
            </w:p>
            <w:p w:rsidR="005207E3" w:rsidRDefault="005207E3" w:rsidP="00340DE0">
              <w:pPr>
                <w:pStyle w:val="Sidhuvud"/>
              </w:pPr>
              <w:r>
                <w:t>Kultur- och demokratiministern</w:t>
              </w:r>
            </w:p>
            <w:p w:rsidR="00BD7FEA" w:rsidRPr="00340DE0" w:rsidRDefault="00BD7FEA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83441A5635A94977A04048FDBED7F1C8"/>
          </w:placeholder>
          <w:dataBinding w:prefixMappings="xmlns:ns0='http://lp/documentinfo/RK' " w:xpath="/ns0:DocumentInfo[1]/ns0:BaseInfo[1]/ns0:Recipient[1]" w:storeItemID="{D901FA0A-0C50-4DA6-9967-97FBCCC608A9}"/>
          <w:text w:multiLine="1"/>
        </w:sdtPr>
        <w:sdtEndPr/>
        <w:sdtContent>
          <w:tc>
            <w:tcPr>
              <w:tcW w:w="3170" w:type="dxa"/>
            </w:tcPr>
            <w:p w:rsidR="00BD7FEA" w:rsidRDefault="00BD7FEA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BD7FEA" w:rsidRDefault="00BD7FEA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FEA"/>
    <w:rsid w:val="00000290"/>
    <w:rsid w:val="0000412C"/>
    <w:rsid w:val="00004D5C"/>
    <w:rsid w:val="00005F68"/>
    <w:rsid w:val="00006CA7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62E0"/>
    <w:rsid w:val="000873C3"/>
    <w:rsid w:val="00093408"/>
    <w:rsid w:val="00093BBF"/>
    <w:rsid w:val="0009435C"/>
    <w:rsid w:val="000A13CA"/>
    <w:rsid w:val="000A456A"/>
    <w:rsid w:val="000A5E43"/>
    <w:rsid w:val="000B2790"/>
    <w:rsid w:val="000B56A9"/>
    <w:rsid w:val="000C61D1"/>
    <w:rsid w:val="000D31A9"/>
    <w:rsid w:val="000D370F"/>
    <w:rsid w:val="000D5449"/>
    <w:rsid w:val="000E12D9"/>
    <w:rsid w:val="000E23E3"/>
    <w:rsid w:val="000E2727"/>
    <w:rsid w:val="000E431B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774F8"/>
    <w:rsid w:val="00180BE1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12FC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09AC"/>
    <w:rsid w:val="00211B4E"/>
    <w:rsid w:val="00213204"/>
    <w:rsid w:val="00213258"/>
    <w:rsid w:val="0021657C"/>
    <w:rsid w:val="00222258"/>
    <w:rsid w:val="00223AD6"/>
    <w:rsid w:val="0022666A"/>
    <w:rsid w:val="00227E43"/>
    <w:rsid w:val="002315F5"/>
    <w:rsid w:val="00233D52"/>
    <w:rsid w:val="00237147"/>
    <w:rsid w:val="00242AD1"/>
    <w:rsid w:val="0024412C"/>
    <w:rsid w:val="00260D2D"/>
    <w:rsid w:val="00262096"/>
    <w:rsid w:val="00264503"/>
    <w:rsid w:val="00271D00"/>
    <w:rsid w:val="00275872"/>
    <w:rsid w:val="00281106"/>
    <w:rsid w:val="00282263"/>
    <w:rsid w:val="00282417"/>
    <w:rsid w:val="00282D27"/>
    <w:rsid w:val="002840A1"/>
    <w:rsid w:val="00287F0D"/>
    <w:rsid w:val="00291DD4"/>
    <w:rsid w:val="00292420"/>
    <w:rsid w:val="00296B7A"/>
    <w:rsid w:val="002A39EF"/>
    <w:rsid w:val="002A6820"/>
    <w:rsid w:val="002B6849"/>
    <w:rsid w:val="002C1D37"/>
    <w:rsid w:val="002C476F"/>
    <w:rsid w:val="002C5B48"/>
    <w:rsid w:val="002D2647"/>
    <w:rsid w:val="002D4298"/>
    <w:rsid w:val="002D4829"/>
    <w:rsid w:val="002D6541"/>
    <w:rsid w:val="002E150B"/>
    <w:rsid w:val="002E2C89"/>
    <w:rsid w:val="002E3609"/>
    <w:rsid w:val="002E4D3F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526D"/>
    <w:rsid w:val="00326C03"/>
    <w:rsid w:val="00327474"/>
    <w:rsid w:val="003277B5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1146"/>
    <w:rsid w:val="00365461"/>
    <w:rsid w:val="00370311"/>
    <w:rsid w:val="00380663"/>
    <w:rsid w:val="003853E3"/>
    <w:rsid w:val="0038587E"/>
    <w:rsid w:val="0039288B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B20D9"/>
    <w:rsid w:val="003C7BE0"/>
    <w:rsid w:val="003D0DD3"/>
    <w:rsid w:val="003D17EF"/>
    <w:rsid w:val="003D3535"/>
    <w:rsid w:val="003D4D9F"/>
    <w:rsid w:val="003D7B03"/>
    <w:rsid w:val="003E30BD"/>
    <w:rsid w:val="003E5A50"/>
    <w:rsid w:val="003E6020"/>
    <w:rsid w:val="003F1F1F"/>
    <w:rsid w:val="003F299F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768A"/>
    <w:rsid w:val="004A33C6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0898"/>
    <w:rsid w:val="004C3A3F"/>
    <w:rsid w:val="004C5686"/>
    <w:rsid w:val="004C70EE"/>
    <w:rsid w:val="004D766C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505905"/>
    <w:rsid w:val="00511A1B"/>
    <w:rsid w:val="00511A68"/>
    <w:rsid w:val="00513E7D"/>
    <w:rsid w:val="00514A67"/>
    <w:rsid w:val="005207E3"/>
    <w:rsid w:val="00520A6F"/>
    <w:rsid w:val="00521192"/>
    <w:rsid w:val="0052127C"/>
    <w:rsid w:val="00526AEB"/>
    <w:rsid w:val="005302E0"/>
    <w:rsid w:val="005340B3"/>
    <w:rsid w:val="00543DA2"/>
    <w:rsid w:val="00544738"/>
    <w:rsid w:val="005456E4"/>
    <w:rsid w:val="00547B89"/>
    <w:rsid w:val="005528CE"/>
    <w:rsid w:val="005568AF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B115A"/>
    <w:rsid w:val="005B537F"/>
    <w:rsid w:val="005C120D"/>
    <w:rsid w:val="005C15B3"/>
    <w:rsid w:val="005C5FC8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7814"/>
    <w:rsid w:val="006175D7"/>
    <w:rsid w:val="006208E5"/>
    <w:rsid w:val="006273E4"/>
    <w:rsid w:val="00631F82"/>
    <w:rsid w:val="00633B59"/>
    <w:rsid w:val="00634EF4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41A7"/>
    <w:rsid w:val="0069523C"/>
    <w:rsid w:val="006962CA"/>
    <w:rsid w:val="00696A95"/>
    <w:rsid w:val="006A09DA"/>
    <w:rsid w:val="006A1835"/>
    <w:rsid w:val="006A2625"/>
    <w:rsid w:val="006B4A30"/>
    <w:rsid w:val="006B5E13"/>
    <w:rsid w:val="006B7569"/>
    <w:rsid w:val="006C28EE"/>
    <w:rsid w:val="006D2998"/>
    <w:rsid w:val="006D3188"/>
    <w:rsid w:val="006D5159"/>
    <w:rsid w:val="006E08FC"/>
    <w:rsid w:val="006F2588"/>
    <w:rsid w:val="007103B6"/>
    <w:rsid w:val="00710A6C"/>
    <w:rsid w:val="00710D98"/>
    <w:rsid w:val="00711CE9"/>
    <w:rsid w:val="00712266"/>
    <w:rsid w:val="00712593"/>
    <w:rsid w:val="00712D82"/>
    <w:rsid w:val="00716E22"/>
    <w:rsid w:val="007171AB"/>
    <w:rsid w:val="00720456"/>
    <w:rsid w:val="007213D0"/>
    <w:rsid w:val="00732599"/>
    <w:rsid w:val="007426DA"/>
    <w:rsid w:val="00743E09"/>
    <w:rsid w:val="00744FCC"/>
    <w:rsid w:val="00750C93"/>
    <w:rsid w:val="00754E24"/>
    <w:rsid w:val="00757B3B"/>
    <w:rsid w:val="00764FA6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189D"/>
    <w:rsid w:val="007C44FF"/>
    <w:rsid w:val="007C6456"/>
    <w:rsid w:val="007C7BDB"/>
    <w:rsid w:val="007D2FF5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0595A"/>
    <w:rsid w:val="008150A6"/>
    <w:rsid w:val="008178E6"/>
    <w:rsid w:val="0082249C"/>
    <w:rsid w:val="00824CCE"/>
    <w:rsid w:val="00826AB8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5782D"/>
    <w:rsid w:val="00863BB7"/>
    <w:rsid w:val="008730FD"/>
    <w:rsid w:val="00873DA1"/>
    <w:rsid w:val="00875DDD"/>
    <w:rsid w:val="00881BC6"/>
    <w:rsid w:val="008860CC"/>
    <w:rsid w:val="00890876"/>
    <w:rsid w:val="00891929"/>
    <w:rsid w:val="00893029"/>
    <w:rsid w:val="0089514A"/>
    <w:rsid w:val="00895C2A"/>
    <w:rsid w:val="008A0A0D"/>
    <w:rsid w:val="008A3961"/>
    <w:rsid w:val="008A4CEA"/>
    <w:rsid w:val="008A60BD"/>
    <w:rsid w:val="008A7506"/>
    <w:rsid w:val="008B1603"/>
    <w:rsid w:val="008B20ED"/>
    <w:rsid w:val="008B4C7E"/>
    <w:rsid w:val="008B6135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73084"/>
    <w:rsid w:val="00974B59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B2F70"/>
    <w:rsid w:val="009B4594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7B92"/>
    <w:rsid w:val="009F19C0"/>
    <w:rsid w:val="00A00AE4"/>
    <w:rsid w:val="00A00D24"/>
    <w:rsid w:val="00A01F5C"/>
    <w:rsid w:val="00A2019A"/>
    <w:rsid w:val="00A23493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809"/>
    <w:rsid w:val="00AB5033"/>
    <w:rsid w:val="00AB5298"/>
    <w:rsid w:val="00AB5519"/>
    <w:rsid w:val="00AB6313"/>
    <w:rsid w:val="00AB71DD"/>
    <w:rsid w:val="00AB7DE8"/>
    <w:rsid w:val="00AC15C5"/>
    <w:rsid w:val="00AD0E75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2A05"/>
    <w:rsid w:val="00B84409"/>
    <w:rsid w:val="00B84E2D"/>
    <w:rsid w:val="00B927C9"/>
    <w:rsid w:val="00B96EFA"/>
    <w:rsid w:val="00BB17B0"/>
    <w:rsid w:val="00BB1F81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7FEA"/>
    <w:rsid w:val="00BE0567"/>
    <w:rsid w:val="00BE0887"/>
    <w:rsid w:val="00BE2451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D2"/>
    <w:rsid w:val="00C01585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6780B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245C"/>
    <w:rsid w:val="00D249A5"/>
    <w:rsid w:val="00D279D8"/>
    <w:rsid w:val="00D27C8E"/>
    <w:rsid w:val="00D3026A"/>
    <w:rsid w:val="00D32D62"/>
    <w:rsid w:val="00D36E44"/>
    <w:rsid w:val="00D40C72"/>
    <w:rsid w:val="00D4141B"/>
    <w:rsid w:val="00D4145D"/>
    <w:rsid w:val="00D458F0"/>
    <w:rsid w:val="00D50B3B"/>
    <w:rsid w:val="00D5467F"/>
    <w:rsid w:val="00D55837"/>
    <w:rsid w:val="00D56A9F"/>
    <w:rsid w:val="00D60F51"/>
    <w:rsid w:val="00D641BC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4704"/>
    <w:rsid w:val="00D921FD"/>
    <w:rsid w:val="00D93714"/>
    <w:rsid w:val="00D94034"/>
    <w:rsid w:val="00D95424"/>
    <w:rsid w:val="00DA4084"/>
    <w:rsid w:val="00DA5A54"/>
    <w:rsid w:val="00DA5C0D"/>
    <w:rsid w:val="00DB4E26"/>
    <w:rsid w:val="00DB714B"/>
    <w:rsid w:val="00DC1025"/>
    <w:rsid w:val="00DC10F6"/>
    <w:rsid w:val="00DC3E45"/>
    <w:rsid w:val="00DC4598"/>
    <w:rsid w:val="00DD0722"/>
    <w:rsid w:val="00DD212F"/>
    <w:rsid w:val="00DE18F5"/>
    <w:rsid w:val="00DE73D2"/>
    <w:rsid w:val="00DF5BFB"/>
    <w:rsid w:val="00DF5CD6"/>
    <w:rsid w:val="00E022DA"/>
    <w:rsid w:val="00E03BCB"/>
    <w:rsid w:val="00E124DC"/>
    <w:rsid w:val="00E258D8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82DF1"/>
    <w:rsid w:val="00E90CAA"/>
    <w:rsid w:val="00E93339"/>
    <w:rsid w:val="00E96532"/>
    <w:rsid w:val="00E973A0"/>
    <w:rsid w:val="00EA1688"/>
    <w:rsid w:val="00EA1AFC"/>
    <w:rsid w:val="00EA4C83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7644"/>
    <w:rsid w:val="00FB0647"/>
    <w:rsid w:val="00FC069A"/>
    <w:rsid w:val="00FC08A9"/>
    <w:rsid w:val="00FC7600"/>
    <w:rsid w:val="00FD0B7B"/>
    <w:rsid w:val="00FD4328"/>
    <w:rsid w:val="00FD4C08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E57167"/>
  <w15:docId w15:val="{933E54B0-B9C1-4DF9-8339-4CAC7ABA1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CD8C595C9804E77A77759B9BC672A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CBDFA2-7062-4C8E-BA6D-654D7952F5C7}"/>
      </w:docPartPr>
      <w:docPartBody>
        <w:p w:rsidR="00C949DF" w:rsidRDefault="003D062D" w:rsidP="003D062D">
          <w:pPr>
            <w:pStyle w:val="2CD8C595C9804E77A77759B9BC672A3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E3F76C98058402A9276EC5A6EF335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98A6CB-F939-44E3-9ABF-40FFED3C460E}"/>
      </w:docPartPr>
      <w:docPartBody>
        <w:p w:rsidR="00C949DF" w:rsidRDefault="003D062D" w:rsidP="003D062D">
          <w:pPr>
            <w:pStyle w:val="6E3F76C98058402A9276EC5A6EF3352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FFF77E9C6504B0D970BD4EA79E684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D94459-B0E1-4ACD-A07E-7146874E37D7}"/>
      </w:docPartPr>
      <w:docPartBody>
        <w:p w:rsidR="00C949DF" w:rsidRDefault="003D062D" w:rsidP="003D062D">
          <w:pPr>
            <w:pStyle w:val="1FFF77E9C6504B0D970BD4EA79E684F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3441A5635A94977A04048FDBED7F1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3CE2B1-1C79-4E8B-9293-588B3679C87D}"/>
      </w:docPartPr>
      <w:docPartBody>
        <w:p w:rsidR="00C949DF" w:rsidRDefault="003D062D" w:rsidP="003D062D">
          <w:pPr>
            <w:pStyle w:val="83441A5635A94977A04048FDBED7F1C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BAC784BF32C45E197C99A907DD13C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1F1BD6-CF6C-4E49-905C-10C0A310B8D8}"/>
      </w:docPartPr>
      <w:docPartBody>
        <w:p w:rsidR="00C949DF" w:rsidRDefault="003D062D" w:rsidP="003D062D">
          <w:pPr>
            <w:pStyle w:val="9BAC784BF32C45E197C99A907DD13C50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62D"/>
    <w:rsid w:val="003D062D"/>
    <w:rsid w:val="00C949DF"/>
    <w:rsid w:val="00EF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F4418CF2B864417AEA5400D806C07B5">
    <w:name w:val="FF4418CF2B864417AEA5400D806C07B5"/>
    <w:rsid w:val="003D062D"/>
  </w:style>
  <w:style w:type="character" w:styleId="Platshllartext">
    <w:name w:val="Placeholder Text"/>
    <w:basedOn w:val="Standardstycketeckensnitt"/>
    <w:uiPriority w:val="99"/>
    <w:semiHidden/>
    <w:rsid w:val="003D062D"/>
    <w:rPr>
      <w:noProof w:val="0"/>
      <w:color w:val="808080"/>
    </w:rPr>
  </w:style>
  <w:style w:type="paragraph" w:customStyle="1" w:styleId="D1EED16DE2CE47178963D96260681D22">
    <w:name w:val="D1EED16DE2CE47178963D96260681D22"/>
    <w:rsid w:val="003D062D"/>
  </w:style>
  <w:style w:type="paragraph" w:customStyle="1" w:styleId="C1CBAA3AA77747A6BC28C2442B05C152">
    <w:name w:val="C1CBAA3AA77747A6BC28C2442B05C152"/>
    <w:rsid w:val="003D062D"/>
  </w:style>
  <w:style w:type="paragraph" w:customStyle="1" w:styleId="1141D4DD3FC74941888734B8391201D0">
    <w:name w:val="1141D4DD3FC74941888734B8391201D0"/>
    <w:rsid w:val="003D062D"/>
  </w:style>
  <w:style w:type="paragraph" w:customStyle="1" w:styleId="2CD8C595C9804E77A77759B9BC672A3F">
    <w:name w:val="2CD8C595C9804E77A77759B9BC672A3F"/>
    <w:rsid w:val="003D062D"/>
  </w:style>
  <w:style w:type="paragraph" w:customStyle="1" w:styleId="6E3F76C98058402A9276EC5A6EF3352A">
    <w:name w:val="6E3F76C98058402A9276EC5A6EF3352A"/>
    <w:rsid w:val="003D062D"/>
  </w:style>
  <w:style w:type="paragraph" w:customStyle="1" w:styleId="3639CF1B9EAD458B898273102BC054B9">
    <w:name w:val="3639CF1B9EAD458B898273102BC054B9"/>
    <w:rsid w:val="003D062D"/>
  </w:style>
  <w:style w:type="paragraph" w:customStyle="1" w:styleId="D034A27FD6DA433BBF0AAA956F482C79">
    <w:name w:val="D034A27FD6DA433BBF0AAA956F482C79"/>
    <w:rsid w:val="003D062D"/>
  </w:style>
  <w:style w:type="paragraph" w:customStyle="1" w:styleId="EFB7E2647C38477AB2167B5677D0A49C">
    <w:name w:val="EFB7E2647C38477AB2167B5677D0A49C"/>
    <w:rsid w:val="003D062D"/>
  </w:style>
  <w:style w:type="paragraph" w:customStyle="1" w:styleId="1FFF77E9C6504B0D970BD4EA79E684F0">
    <w:name w:val="1FFF77E9C6504B0D970BD4EA79E684F0"/>
    <w:rsid w:val="003D062D"/>
  </w:style>
  <w:style w:type="paragraph" w:customStyle="1" w:styleId="83441A5635A94977A04048FDBED7F1C8">
    <w:name w:val="83441A5635A94977A04048FDBED7F1C8"/>
    <w:rsid w:val="003D062D"/>
  </w:style>
  <w:style w:type="paragraph" w:customStyle="1" w:styleId="A68A661DEDE9460D8153A4F8BF41C263">
    <w:name w:val="A68A661DEDE9460D8153A4F8BF41C263"/>
    <w:rsid w:val="003D062D"/>
  </w:style>
  <w:style w:type="paragraph" w:customStyle="1" w:styleId="6D53099B03D74288A93FCF394A1824FD">
    <w:name w:val="6D53099B03D74288A93FCF394A1824FD"/>
    <w:rsid w:val="003D062D"/>
  </w:style>
  <w:style w:type="paragraph" w:customStyle="1" w:styleId="A2E82627EDF84654A9E01527485FE8D1">
    <w:name w:val="A2E82627EDF84654A9E01527485FE8D1"/>
    <w:rsid w:val="003D062D"/>
  </w:style>
  <w:style w:type="paragraph" w:customStyle="1" w:styleId="CBC1CBD3C6C84EE3BC569C54A403E56D">
    <w:name w:val="CBC1CBD3C6C84EE3BC569C54A403E56D"/>
    <w:rsid w:val="003D062D"/>
  </w:style>
  <w:style w:type="paragraph" w:customStyle="1" w:styleId="5CF20C2D843A40B0B186B88C0F3DFC97">
    <w:name w:val="5CF20C2D843A40B0B186B88C0F3DFC97"/>
    <w:rsid w:val="003D062D"/>
  </w:style>
  <w:style w:type="paragraph" w:customStyle="1" w:styleId="9BAC784BF32C45E197C99A907DD13C50">
    <w:name w:val="9BAC784BF32C45E197C99A907DD13C50"/>
    <w:rsid w:val="003D062D"/>
  </w:style>
  <w:style w:type="paragraph" w:customStyle="1" w:styleId="47165276EBD74EF8A0611AB7799C02FD">
    <w:name w:val="47165276EBD74EF8A0611AB7799C02FD"/>
    <w:rsid w:val="003D06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1454fa88-4f92-4912-a54a-e19a3449aa70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Kultur- och demokratiministern samt ministern med ansvar för idrottsfrågorna</TopSender>
    <OrganisationInfo>
      <Organisatoriskenhet1>Kulturdepartementet</Organisatoriskenhet1>
      <Organisatoriskenhet2> </Organisatoriskenhet2>
      <Organisatoriskenhet3> </Organisatoriskenhet3>
      <Organisatoriskenhet1Id>197</Organisatoriskenhet1Id>
      <Organisatoriskenhet2Id> </Organisatoriskenhet2Id>
      <Organisatoriskenhet3Id> </Organisatoriskenhet3Id>
    </OrganisationInfo>
    <HeaderDate>2019-03-20T00:00:00</HeaderDate>
    <Office/>
    <Dnr>Ku2019/00573/KO</Dnr>
    <ParagrafNr/>
    <DocumentTitle/>
    <VisitingAddress/>
    <Extra1/>
    <Extra2/>
    <Extra3>jörn Söde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E4EA19DE47E7034497E4D3702F3108F9" ma:contentTypeVersion="6" ma:contentTypeDescription="Skapa nytt dokument med möjlighet att välja RK-mall" ma:contentTypeScope="" ma:versionID="24e4d63ecf77bbd16a4f522be7ac359f">
  <xsd:schema xmlns:xsd="http://www.w3.org/2001/XMLSchema" xmlns:xs="http://www.w3.org/2001/XMLSchema" xmlns:p="http://schemas.microsoft.com/office/2006/metadata/properties" xmlns:ns3="4e9c2f0c-7bf8-49af-8356-cbf363fc78a7" xmlns:ns4="cc625d36-bb37-4650-91b9-0c96159295ba" xmlns:ns5="860e4c83-59ce-4420-a61e-371951efc959" xmlns:ns6="dc0cb0d3-b4db-401c-9419-d870d21d16fe" targetNamespace="http://schemas.microsoft.com/office/2006/metadata/properties" ma:root="true" ma:fieldsID="0bdd8aec9e64962050e55ff7527d3252" ns3:_="" ns4:_="" ns5:_="" ns6:_="">
    <xsd:import namespace="4e9c2f0c-7bf8-49af-8356-cbf363fc78a7"/>
    <xsd:import namespace="cc625d36-bb37-4650-91b9-0c96159295ba"/>
    <xsd:import namespace="860e4c83-59ce-4420-a61e-371951efc959"/>
    <xsd:import namespace="dc0cb0d3-b4db-401c-9419-d870d21d16fe"/>
    <xsd:element name="properties">
      <xsd:complexType>
        <xsd:sequence>
          <xsd:element name="documentManagement">
            <xsd:complexType>
              <xsd:all>
                <xsd:element ref="ns3:DirtyMigration" minOccurs="0"/>
                <xsd:element ref="ns4:TaxCatchAllLabel" minOccurs="0"/>
                <xsd:element ref="ns4:k46d94c0acf84ab9a79866a9d8b1905f" minOccurs="0"/>
                <xsd:element ref="ns4:TaxCatchAll" minOccurs="0"/>
                <xsd:element ref="ns5:SharedWithUsers" minOccurs="0"/>
                <xsd:element ref="ns6:_dlc_DocId" minOccurs="0"/>
                <xsd:element ref="ns6:_dlc_DocIdUrl" minOccurs="0"/>
                <xsd:element ref="ns6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DirtyMigration" ma:index="3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4" nillable="true" ma:displayName="Taxonomy Catch All Column1" ma:description="" ma:hidden="true" ma:list="{f4488f69-d954-4904-95f9-beffada27839}" ma:internalName="TaxCatchAllLabel" ma:readOnly="true" ma:showField="CatchAllDataLabel" ma:web="9ef1f7d3-97dd-4513-97d8-afbbdf75bf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9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description="" ma:hidden="true" ma:list="{f4488f69-d954-4904-95f9-beffada27839}" ma:internalName="TaxCatchAll" ma:showField="CatchAllData" ma:web="9ef1f7d3-97dd-4513-97d8-afbbdf75bf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e4c83-59ce-4420-a61e-371951efc95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0cb0d3-b4db-401c-9419-d870d21d16fe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5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A9030-6244-45B8-A710-D0F672214C34}"/>
</file>

<file path=customXml/itemProps2.xml><?xml version="1.0" encoding="utf-8"?>
<ds:datastoreItem xmlns:ds="http://schemas.openxmlformats.org/officeDocument/2006/customXml" ds:itemID="{5C38FDDC-092D-4514-BA82-01C62330EDA8}"/>
</file>

<file path=customXml/itemProps3.xml><?xml version="1.0" encoding="utf-8"?>
<ds:datastoreItem xmlns:ds="http://schemas.openxmlformats.org/officeDocument/2006/customXml" ds:itemID="{D901FA0A-0C50-4DA6-9967-97FBCCC608A9}"/>
</file>

<file path=customXml/itemProps4.xml><?xml version="1.0" encoding="utf-8"?>
<ds:datastoreItem xmlns:ds="http://schemas.openxmlformats.org/officeDocument/2006/customXml" ds:itemID="{0B498F69-AB47-48BF-8DAA-2ABACEB750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860e4c83-59ce-4420-a61e-371951efc959"/>
    <ds:schemaRef ds:uri="dc0cb0d3-b4db-401c-9419-d870d21d16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4049363-5E2F-44E6-80A0-78D51B470456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8B99227A-3B39-4EF4-B8AC-768FB957361F}"/>
</file>

<file path=customXml/itemProps7.xml><?xml version="1.0" encoding="utf-8"?>
<ds:datastoreItem xmlns:ds="http://schemas.openxmlformats.org/officeDocument/2006/customXml" ds:itemID="{E9F03459-D3A7-492F-BF12-997D2E6BBF44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198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 Knutas</dc:creator>
  <cp:keywords/>
  <dc:description/>
  <cp:lastModifiedBy>Ana Gianoni Fransson</cp:lastModifiedBy>
  <cp:revision>23</cp:revision>
  <cp:lastPrinted>2019-03-15T10:51:00Z</cp:lastPrinted>
  <dcterms:created xsi:type="dcterms:W3CDTF">2019-03-14T11:11:00Z</dcterms:created>
  <dcterms:modified xsi:type="dcterms:W3CDTF">2019-03-19T13:24:00Z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59ea043a-313d-40f1-973a-7068f6754f4b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TaxKeyword">
    <vt:lpwstr/>
  </property>
  <property fmtid="{D5CDD505-2E9C-101B-9397-08002B2CF9AE}" pid="5" name="TaxKeywordTaxHTField">
    <vt:lpwstr/>
  </property>
  <property fmtid="{D5CDD505-2E9C-101B-9397-08002B2CF9AE}" pid="6" name="Organisation">
    <vt:lpwstr/>
  </property>
</Properties>
</file>