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FC1E" w14:textId="77777777" w:rsidR="009C6C37" w:rsidRDefault="009C6C37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2017/18:975 av </w:t>
      </w:r>
      <w:sdt>
        <w:sdtPr>
          <w:alias w:val="Frågeställare"/>
          <w:tag w:val="delete"/>
          <w:id w:val="-211816850"/>
          <w:placeholder>
            <w:docPart w:val="895CB552F40E4E4A8F1BC42D572C9B87"/>
          </w:placeholder>
          <w:dataBinding w:prefixMappings="xmlns:ns0='http://lp/documentinfo/RK' " w:xpath="/ns0:DocumentInfo[1]/ns0:BaseInfo[1]/ns0:Extra3[1]" w:storeItemID="{AA3F779D-4E9E-4673-9A77-7A25BEB3A4AA}"/>
          <w:text/>
        </w:sdtPr>
        <w:sdtEndPr/>
        <w:sdtContent>
          <w:r>
            <w:t>Per-Ingvar Johnsson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B4BDAD78A274841820C1B30F06A66F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  <w:t>Trafikskadenämndens oberoende</w:t>
      </w:r>
    </w:p>
    <w:p w14:paraId="7830F5F8" w14:textId="4DD1DD84" w:rsidR="009C6C37" w:rsidRPr="009C6C37" w:rsidRDefault="00E5319C" w:rsidP="002749F7">
      <w:pPr>
        <w:pStyle w:val="Brdtext"/>
        <w:rPr>
          <w:rFonts w:ascii="Garamond" w:hAnsi="Garamond"/>
        </w:rPr>
      </w:pPr>
      <w:sdt>
        <w:sdtPr>
          <w:rPr>
            <w:rFonts w:ascii="Garamond" w:hAnsi="Garamond"/>
          </w:rPr>
          <w:alias w:val="Frågeställare"/>
          <w:tag w:val="delete"/>
          <w:id w:val="-1635256365"/>
          <w:placeholder>
            <w:docPart w:val="D1A80CB525B0404398EB92E6F1E28553"/>
          </w:placeholder>
          <w:dataBinding w:prefixMappings="xmlns:ns0='http://lp/documentinfo/RK' " w:xpath="/ns0:DocumentInfo[1]/ns0:BaseInfo[1]/ns0:Extra3[1]" w:storeItemID="{AA3F779D-4E9E-4673-9A77-7A25BEB3A4AA}"/>
          <w:text/>
        </w:sdtPr>
        <w:sdtEndPr/>
        <w:sdtContent>
          <w:r w:rsidR="009C6C37" w:rsidRPr="009C6C37">
            <w:rPr>
              <w:rFonts w:ascii="Garamond" w:hAnsi="Garamond"/>
            </w:rPr>
            <w:t>Per-Ingvar Johnsson</w:t>
          </w:r>
        </w:sdtContent>
      </w:sdt>
      <w:r w:rsidR="009C6C37" w:rsidRPr="009C6C37">
        <w:rPr>
          <w:rFonts w:ascii="Garamond" w:hAnsi="Garamond"/>
        </w:rPr>
        <w:t xml:space="preserve"> har frågat mig om jag anser att regeringen bör ändra på att nämndens beslutande ledamöter är alltför bero</w:t>
      </w:r>
      <w:r w:rsidR="009C6C37" w:rsidRPr="009C6C37">
        <w:rPr>
          <w:rFonts w:ascii="Garamond" w:hAnsi="Garamond"/>
        </w:rPr>
        <w:softHyphen/>
        <w:t>ende av de medicinska råd</w:t>
      </w:r>
      <w:r w:rsidR="009C6C37">
        <w:rPr>
          <w:rFonts w:ascii="Garamond" w:hAnsi="Garamond"/>
        </w:rPr>
        <w:softHyphen/>
      </w:r>
      <w:r w:rsidR="000D6BCB">
        <w:rPr>
          <w:rFonts w:ascii="Garamond" w:hAnsi="Garamond"/>
        </w:rPr>
        <w:t>givande experterna</w:t>
      </w:r>
      <w:r w:rsidR="009C6C37" w:rsidRPr="009C6C37">
        <w:rPr>
          <w:rFonts w:ascii="Garamond" w:hAnsi="Garamond"/>
        </w:rPr>
        <w:t>.</w:t>
      </w:r>
    </w:p>
    <w:p w14:paraId="09591A97" w14:textId="77777777" w:rsidR="00063ADB" w:rsidRDefault="00120D16" w:rsidP="002749F7">
      <w:pPr>
        <w:pStyle w:val="Brdtext"/>
        <w:rPr>
          <w:rFonts w:ascii="Garamond" w:hAnsi="Garamond"/>
        </w:rPr>
      </w:pPr>
      <w:r>
        <w:rPr>
          <w:rFonts w:ascii="Garamond" w:hAnsi="Garamond"/>
        </w:rPr>
        <w:t>De</w:t>
      </w:r>
      <w:r w:rsidR="009C6C37">
        <w:rPr>
          <w:rFonts w:ascii="Garamond" w:hAnsi="Garamond"/>
        </w:rPr>
        <w:t xml:space="preserve"> trafikskad</w:t>
      </w:r>
      <w:r>
        <w:rPr>
          <w:rFonts w:ascii="Garamond" w:hAnsi="Garamond"/>
        </w:rPr>
        <w:t>ades situation</w:t>
      </w:r>
      <w:r w:rsidR="009C6C37">
        <w:rPr>
          <w:rFonts w:ascii="Garamond" w:hAnsi="Garamond"/>
        </w:rPr>
        <w:t xml:space="preserve"> är en </w:t>
      </w:r>
      <w:r>
        <w:rPr>
          <w:rFonts w:ascii="Garamond" w:hAnsi="Garamond"/>
        </w:rPr>
        <w:t xml:space="preserve">angelägen fråga för regeringen. Den som skadas i trafiken ska få den ersättning som han eller hon har rätt till! </w:t>
      </w:r>
    </w:p>
    <w:p w14:paraId="3A5DD11F" w14:textId="2ADFE647" w:rsidR="009C6C37" w:rsidRDefault="005A6568" w:rsidP="002749F7">
      <w:pPr>
        <w:pStyle w:val="Brdtext"/>
        <w:rPr>
          <w:rFonts w:ascii="Garamond" w:hAnsi="Garamond"/>
        </w:rPr>
      </w:pPr>
      <w:r>
        <w:rPr>
          <w:rFonts w:ascii="Garamond" w:hAnsi="Garamond"/>
        </w:rPr>
        <w:t>R</w:t>
      </w:r>
      <w:r w:rsidR="009C6C37">
        <w:rPr>
          <w:rFonts w:ascii="Garamond" w:hAnsi="Garamond"/>
        </w:rPr>
        <w:t xml:space="preserve">egeringen </w:t>
      </w:r>
      <w:r>
        <w:rPr>
          <w:rFonts w:ascii="Garamond" w:hAnsi="Garamond"/>
        </w:rPr>
        <w:t xml:space="preserve">gav därför </w:t>
      </w:r>
      <w:r w:rsidR="009C6C37">
        <w:rPr>
          <w:rFonts w:ascii="Garamond" w:hAnsi="Garamond"/>
        </w:rPr>
        <w:t xml:space="preserve">under </w:t>
      </w:r>
      <w:r w:rsidR="00120D16">
        <w:rPr>
          <w:rFonts w:ascii="Garamond" w:hAnsi="Garamond"/>
        </w:rPr>
        <w:t>2016 Finansinspektionen i upp</w:t>
      </w:r>
      <w:r w:rsidR="00063ADB">
        <w:rPr>
          <w:rFonts w:ascii="Garamond" w:hAnsi="Garamond"/>
        </w:rPr>
        <w:softHyphen/>
      </w:r>
      <w:r w:rsidR="00120D16">
        <w:rPr>
          <w:rFonts w:ascii="Garamond" w:hAnsi="Garamond"/>
        </w:rPr>
        <w:t xml:space="preserve">drag att </w:t>
      </w:r>
      <w:r w:rsidR="00120D16" w:rsidRPr="00120D16">
        <w:rPr>
          <w:rFonts w:ascii="Garamond" w:hAnsi="Garamond"/>
        </w:rPr>
        <w:t>kart</w:t>
      </w:r>
      <w:r>
        <w:rPr>
          <w:rFonts w:ascii="Garamond" w:hAnsi="Garamond"/>
        </w:rPr>
        <w:softHyphen/>
      </w:r>
      <w:r w:rsidR="00120D16" w:rsidRPr="00120D16">
        <w:rPr>
          <w:rFonts w:ascii="Garamond" w:hAnsi="Garamond"/>
        </w:rPr>
        <w:t>lägga och analysera om försäkringsföretagen upprätthåller god försäk</w:t>
      </w:r>
      <w:r w:rsidR="00120D16">
        <w:rPr>
          <w:rFonts w:ascii="Garamond" w:hAnsi="Garamond"/>
        </w:rPr>
        <w:softHyphen/>
      </w:r>
      <w:r w:rsidR="00120D16" w:rsidRPr="00120D16">
        <w:rPr>
          <w:rFonts w:ascii="Garamond" w:hAnsi="Garamond"/>
        </w:rPr>
        <w:t>r</w:t>
      </w:r>
      <w:r w:rsidR="00120D16">
        <w:rPr>
          <w:rFonts w:ascii="Garamond" w:hAnsi="Garamond"/>
        </w:rPr>
        <w:t>ings</w:t>
      </w:r>
      <w:r w:rsidR="00120D16">
        <w:rPr>
          <w:rFonts w:ascii="Garamond" w:hAnsi="Garamond"/>
        </w:rPr>
        <w:softHyphen/>
        <w:t xml:space="preserve">standard i skaderegleringen, särskilt med fokus på de som skadas i trafiken. Uppdraget innefattade </w:t>
      </w:r>
      <w:r>
        <w:rPr>
          <w:rFonts w:ascii="Garamond" w:hAnsi="Garamond"/>
        </w:rPr>
        <w:t>även</w:t>
      </w:r>
      <w:r w:rsidR="00120D16">
        <w:rPr>
          <w:rFonts w:ascii="Garamond" w:hAnsi="Garamond"/>
        </w:rPr>
        <w:t xml:space="preserve"> att belysa de </w:t>
      </w:r>
      <w:r w:rsidR="00120D16" w:rsidRPr="00120D16">
        <w:rPr>
          <w:rFonts w:ascii="Garamond" w:hAnsi="Garamond"/>
        </w:rPr>
        <w:t>medicinska rådgivarnas (försäk</w:t>
      </w:r>
      <w:r>
        <w:rPr>
          <w:rFonts w:ascii="Garamond" w:hAnsi="Garamond"/>
        </w:rPr>
        <w:softHyphen/>
      </w:r>
      <w:r w:rsidR="00120D16" w:rsidRPr="00120D16">
        <w:rPr>
          <w:rFonts w:ascii="Garamond" w:hAnsi="Garamond"/>
        </w:rPr>
        <w:t>rings</w:t>
      </w:r>
      <w:r>
        <w:rPr>
          <w:rFonts w:ascii="Garamond" w:hAnsi="Garamond"/>
        </w:rPr>
        <w:softHyphen/>
      </w:r>
      <w:r w:rsidR="00120D16" w:rsidRPr="00120D16">
        <w:rPr>
          <w:rFonts w:ascii="Garamond" w:hAnsi="Garamond"/>
        </w:rPr>
        <w:t>läkarnas) roll</w:t>
      </w:r>
      <w:r w:rsidR="00063ADB">
        <w:rPr>
          <w:rFonts w:ascii="Garamond" w:hAnsi="Garamond"/>
        </w:rPr>
        <w:t>. Inspektionen redovisade uppdrag</w:t>
      </w:r>
      <w:r>
        <w:rPr>
          <w:rFonts w:ascii="Garamond" w:hAnsi="Garamond"/>
        </w:rPr>
        <w:t>et</w:t>
      </w:r>
      <w:r w:rsidR="00063ADB">
        <w:rPr>
          <w:rFonts w:ascii="Garamond" w:hAnsi="Garamond"/>
        </w:rPr>
        <w:t xml:space="preserve"> hösten 2017 genom rapporten Skadereglering vid personskada.</w:t>
      </w:r>
    </w:p>
    <w:p w14:paraId="70E7120E" w14:textId="5572EC51" w:rsidR="005A6568" w:rsidRDefault="00063ADB" w:rsidP="002749F7">
      <w:pPr>
        <w:pStyle w:val="Brdtext"/>
        <w:rPr>
          <w:rFonts w:ascii="Garamond" w:hAnsi="Garamond"/>
        </w:rPr>
      </w:pPr>
      <w:r>
        <w:rPr>
          <w:rFonts w:ascii="Garamond" w:hAnsi="Garamond"/>
        </w:rPr>
        <w:t xml:space="preserve">Finansinspektionen </w:t>
      </w:r>
      <w:r w:rsidR="005A6568">
        <w:rPr>
          <w:rFonts w:ascii="Garamond" w:hAnsi="Garamond"/>
        </w:rPr>
        <w:t xml:space="preserve">förespråkar </w:t>
      </w:r>
      <w:r>
        <w:rPr>
          <w:rFonts w:ascii="Garamond" w:hAnsi="Garamond"/>
        </w:rPr>
        <w:t xml:space="preserve">att det ska införas någon form av </w:t>
      </w:r>
      <w:r w:rsidRPr="00063ADB">
        <w:rPr>
          <w:rFonts w:ascii="Garamond" w:hAnsi="Garamond"/>
        </w:rPr>
        <w:t xml:space="preserve">tillsyn </w:t>
      </w:r>
      <w:r>
        <w:rPr>
          <w:rFonts w:ascii="Garamond" w:hAnsi="Garamond"/>
        </w:rPr>
        <w:t>beträffande den medicinska rådgivningen som lämnas till försäk</w:t>
      </w:r>
      <w:r w:rsidR="005A6568">
        <w:rPr>
          <w:rFonts w:ascii="Garamond" w:hAnsi="Garamond"/>
        </w:rPr>
        <w:softHyphen/>
      </w:r>
      <w:r>
        <w:rPr>
          <w:rFonts w:ascii="Garamond" w:hAnsi="Garamond"/>
        </w:rPr>
        <w:t>rings</w:t>
      </w:r>
      <w:r w:rsidR="005A6568">
        <w:rPr>
          <w:rFonts w:ascii="Garamond" w:hAnsi="Garamond"/>
        </w:rPr>
        <w:softHyphen/>
      </w:r>
      <w:r w:rsidR="005A6568">
        <w:rPr>
          <w:rFonts w:ascii="Garamond" w:hAnsi="Garamond"/>
        </w:rPr>
        <w:softHyphen/>
      </w:r>
      <w:r>
        <w:rPr>
          <w:rFonts w:ascii="Garamond" w:hAnsi="Garamond"/>
        </w:rPr>
        <w:t xml:space="preserve">företagen. Den frågan bereds för närvarande i </w:t>
      </w:r>
      <w:r w:rsidR="003D576B">
        <w:rPr>
          <w:rFonts w:ascii="Garamond" w:hAnsi="Garamond"/>
        </w:rPr>
        <w:t>R</w:t>
      </w:r>
      <w:r w:rsidR="00597A79">
        <w:rPr>
          <w:rFonts w:ascii="Garamond" w:hAnsi="Garamond"/>
        </w:rPr>
        <w:t>egeringskansliet.</w:t>
      </w:r>
      <w:r>
        <w:rPr>
          <w:rFonts w:ascii="Garamond" w:hAnsi="Garamond"/>
        </w:rPr>
        <w:t xml:space="preserve"> </w:t>
      </w:r>
    </w:p>
    <w:p w14:paraId="1CB7B5AC" w14:textId="77777777" w:rsidR="006D424E" w:rsidRDefault="00063ADB" w:rsidP="002749F7">
      <w:pPr>
        <w:pStyle w:val="Brdtext"/>
        <w:rPr>
          <w:rFonts w:ascii="Garamond" w:hAnsi="Garamond"/>
        </w:rPr>
      </w:pPr>
      <w:r>
        <w:rPr>
          <w:rFonts w:ascii="Garamond" w:hAnsi="Garamond"/>
        </w:rPr>
        <w:t>I rapporten lämnar inspektionen även en redogörelse av verksamheten i Trafik</w:t>
      </w:r>
      <w:r w:rsidR="009727E3">
        <w:rPr>
          <w:rFonts w:ascii="Garamond" w:hAnsi="Garamond"/>
        </w:rPr>
        <w:softHyphen/>
      </w:r>
      <w:r w:rsidR="00597A79">
        <w:rPr>
          <w:rFonts w:ascii="Garamond" w:hAnsi="Garamond"/>
        </w:rPr>
        <w:softHyphen/>
      </w:r>
      <w:r w:rsidR="00597A79">
        <w:rPr>
          <w:rFonts w:ascii="Garamond" w:hAnsi="Garamond"/>
        </w:rPr>
        <w:softHyphen/>
      </w:r>
      <w:r>
        <w:rPr>
          <w:rFonts w:ascii="Garamond" w:hAnsi="Garamond"/>
        </w:rPr>
        <w:t>skadenämnden. Det framgår bl.a. att v</w:t>
      </w:r>
      <w:r w:rsidR="009C6C37" w:rsidRPr="009C6C37">
        <w:rPr>
          <w:rFonts w:ascii="Garamond" w:hAnsi="Garamond"/>
        </w:rPr>
        <w:t>id sammanträdena i Trafik</w:t>
      </w:r>
      <w:r w:rsidR="00597A79">
        <w:rPr>
          <w:rFonts w:ascii="Garamond" w:hAnsi="Garamond"/>
        </w:rPr>
        <w:softHyphen/>
      </w:r>
      <w:r w:rsidR="009C6C37" w:rsidRPr="009C6C37">
        <w:rPr>
          <w:rFonts w:ascii="Garamond" w:hAnsi="Garamond"/>
        </w:rPr>
        <w:t>skadenämnden deltar inga medicinska rådgivare, men nämnden har tillgång till sådana vid behov.</w:t>
      </w:r>
      <w:r w:rsidR="009C6C37" w:rsidRPr="009C6C37">
        <w:t xml:space="preserve"> </w:t>
      </w:r>
      <w:r>
        <w:rPr>
          <w:rFonts w:ascii="Garamond" w:hAnsi="Garamond"/>
        </w:rPr>
        <w:t>Vidare klargörs att n</w:t>
      </w:r>
      <w:r w:rsidR="009C6C37" w:rsidRPr="009C6C37">
        <w:rPr>
          <w:rFonts w:ascii="Garamond" w:hAnsi="Garamond"/>
        </w:rPr>
        <w:t>ämnden anlitar två medicinska råd</w:t>
      </w:r>
      <w:r w:rsidR="008477DE">
        <w:rPr>
          <w:rFonts w:ascii="Garamond" w:hAnsi="Garamond"/>
        </w:rPr>
        <w:softHyphen/>
      </w:r>
      <w:r w:rsidR="009C6C37" w:rsidRPr="009C6C37">
        <w:rPr>
          <w:rFonts w:ascii="Garamond" w:hAnsi="Garamond"/>
        </w:rPr>
        <w:t>givare för sina bedömningar</w:t>
      </w:r>
      <w:r w:rsidR="008477DE">
        <w:rPr>
          <w:rFonts w:ascii="Garamond" w:hAnsi="Garamond"/>
        </w:rPr>
        <w:t xml:space="preserve"> och det konstateras att de</w:t>
      </w:r>
      <w:r w:rsidR="009C6C37" w:rsidRPr="009C6C37">
        <w:rPr>
          <w:rFonts w:ascii="Garamond" w:hAnsi="Garamond"/>
        </w:rPr>
        <w:t xml:space="preserve"> medicinska råd</w:t>
      </w:r>
      <w:r w:rsidR="008477DE">
        <w:rPr>
          <w:rFonts w:ascii="Garamond" w:hAnsi="Garamond"/>
        </w:rPr>
        <w:softHyphen/>
      </w:r>
      <w:r w:rsidR="009C6C37" w:rsidRPr="009C6C37">
        <w:rPr>
          <w:rFonts w:ascii="Garamond" w:hAnsi="Garamond"/>
        </w:rPr>
        <w:t>givar</w:t>
      </w:r>
      <w:r w:rsidR="008477DE">
        <w:rPr>
          <w:rFonts w:ascii="Garamond" w:hAnsi="Garamond"/>
        </w:rPr>
        <w:t>e</w:t>
      </w:r>
      <w:r w:rsidR="009C6C37" w:rsidRPr="009C6C37">
        <w:rPr>
          <w:rFonts w:ascii="Garamond" w:hAnsi="Garamond"/>
        </w:rPr>
        <w:t xml:space="preserve"> som idag är knutna till Trafikskadenämnden är professorer och </w:t>
      </w:r>
      <w:r w:rsidR="008477DE">
        <w:rPr>
          <w:rFonts w:ascii="Garamond" w:hAnsi="Garamond"/>
        </w:rPr>
        <w:t xml:space="preserve">de </w:t>
      </w:r>
      <w:r w:rsidR="009C6C37" w:rsidRPr="009C6C37">
        <w:rPr>
          <w:rFonts w:ascii="Garamond" w:hAnsi="Garamond"/>
        </w:rPr>
        <w:t xml:space="preserve">får inte tidigare ha varit anlitade av försäkringsföretag. </w:t>
      </w:r>
    </w:p>
    <w:p w14:paraId="3C2C69EE" w14:textId="1F5E7531" w:rsidR="00597A79" w:rsidRDefault="006D424E" w:rsidP="002749F7">
      <w:pPr>
        <w:pStyle w:val="Brdtext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Det finns även anledning att </w:t>
      </w:r>
      <w:r w:rsidR="008477DE">
        <w:rPr>
          <w:rFonts w:ascii="Garamond" w:hAnsi="Garamond"/>
        </w:rPr>
        <w:t xml:space="preserve">framhålla att Trafikskadenämnden </w:t>
      </w:r>
      <w:r>
        <w:rPr>
          <w:rFonts w:ascii="Garamond" w:hAnsi="Garamond"/>
        </w:rPr>
        <w:t>i se</w:t>
      </w:r>
      <w:r w:rsidR="00597A79" w:rsidRPr="00597A79">
        <w:rPr>
          <w:rFonts w:ascii="Garamond" w:hAnsi="Garamond"/>
        </w:rPr>
        <w:t>p</w:t>
      </w:r>
      <w:r w:rsidR="008477DE">
        <w:rPr>
          <w:rFonts w:ascii="Garamond" w:hAnsi="Garamond"/>
        </w:rPr>
        <w:softHyphen/>
      </w:r>
      <w:r w:rsidR="00597A79" w:rsidRPr="00597A79">
        <w:rPr>
          <w:rFonts w:ascii="Garamond" w:hAnsi="Garamond"/>
        </w:rPr>
        <w:t>tember 2016 blev godkänd av Kammarkollegiet som en nämnd för alternativ tvist</w:t>
      </w:r>
      <w:r>
        <w:rPr>
          <w:rFonts w:ascii="Garamond" w:hAnsi="Garamond"/>
        </w:rPr>
        <w:softHyphen/>
      </w:r>
      <w:r w:rsidR="00597A79" w:rsidRPr="00597A79">
        <w:rPr>
          <w:rFonts w:ascii="Garamond" w:hAnsi="Garamond"/>
        </w:rPr>
        <w:t xml:space="preserve">lösning vid konsumenttvister. </w:t>
      </w:r>
      <w:r w:rsidR="00597A79">
        <w:rPr>
          <w:rFonts w:ascii="Garamond" w:hAnsi="Garamond"/>
        </w:rPr>
        <w:t xml:space="preserve">För att godkännas som en sådan nämnd krävs bl.a. att </w:t>
      </w:r>
      <w:r w:rsidR="00597A79" w:rsidRPr="00597A79">
        <w:rPr>
          <w:rFonts w:ascii="Garamond" w:hAnsi="Garamond"/>
        </w:rPr>
        <w:t xml:space="preserve">nämnden uppfyller </w:t>
      </w:r>
      <w:r w:rsidR="008477DE">
        <w:rPr>
          <w:rFonts w:ascii="Garamond" w:hAnsi="Garamond"/>
        </w:rPr>
        <w:t>krav</w:t>
      </w:r>
      <w:r w:rsidR="00BC1AD6">
        <w:rPr>
          <w:rFonts w:ascii="Garamond" w:hAnsi="Garamond"/>
        </w:rPr>
        <w:t>en</w:t>
      </w:r>
      <w:r w:rsidR="00597A79" w:rsidRPr="00597A79">
        <w:rPr>
          <w:rFonts w:ascii="Garamond" w:hAnsi="Garamond"/>
        </w:rPr>
        <w:t xml:space="preserve"> på sakkunskap, oberoende, opartisk</w:t>
      </w:r>
      <w:r w:rsidR="00BC1AD6">
        <w:rPr>
          <w:rFonts w:ascii="Garamond" w:hAnsi="Garamond"/>
        </w:rPr>
        <w:softHyphen/>
      </w:r>
      <w:r w:rsidR="008477DE">
        <w:rPr>
          <w:rFonts w:ascii="Garamond" w:hAnsi="Garamond"/>
        </w:rPr>
        <w:softHyphen/>
      </w:r>
      <w:r w:rsidR="00597A79" w:rsidRPr="00597A79">
        <w:rPr>
          <w:rFonts w:ascii="Garamond" w:hAnsi="Garamond"/>
        </w:rPr>
        <w:t xml:space="preserve">het, öppenhet, effektivitet och rättvisa förfaranderegler enligt </w:t>
      </w:r>
      <w:r>
        <w:rPr>
          <w:rFonts w:ascii="Garamond" w:hAnsi="Garamond"/>
        </w:rPr>
        <w:t>EU:s tvistlösnings</w:t>
      </w:r>
      <w:r>
        <w:rPr>
          <w:rFonts w:ascii="Garamond" w:hAnsi="Garamond"/>
        </w:rPr>
        <w:softHyphen/>
        <w:t>direktiv.</w:t>
      </w:r>
      <w:r w:rsidR="00597A79">
        <w:rPr>
          <w:rFonts w:ascii="Garamond" w:hAnsi="Garamond"/>
        </w:rPr>
        <w:t xml:space="preserve"> </w:t>
      </w:r>
    </w:p>
    <w:p w14:paraId="0EE896DF" w14:textId="5B7897F4" w:rsidR="00063ADB" w:rsidRDefault="009727E3" w:rsidP="002749F7">
      <w:pPr>
        <w:pStyle w:val="Brdtext"/>
        <w:rPr>
          <w:rFonts w:ascii="Garamond" w:hAnsi="Garamond"/>
        </w:rPr>
      </w:pPr>
      <w:r>
        <w:rPr>
          <w:rFonts w:ascii="Garamond" w:hAnsi="Garamond"/>
        </w:rPr>
        <w:t xml:space="preserve">Det har alltså vidtagits flera åtgärder av relevans för Trafikskadenämndens oberoende under </w:t>
      </w:r>
      <w:r w:rsidR="008477DE">
        <w:rPr>
          <w:rFonts w:ascii="Garamond" w:hAnsi="Garamond"/>
        </w:rPr>
        <w:t>mandatperioden</w:t>
      </w:r>
      <w:r>
        <w:rPr>
          <w:rFonts w:ascii="Garamond" w:hAnsi="Garamond"/>
        </w:rPr>
        <w:t>. Som jag inledde med att kon</w:t>
      </w:r>
      <w:r w:rsidR="008477DE">
        <w:rPr>
          <w:rFonts w:ascii="Garamond" w:hAnsi="Garamond"/>
        </w:rPr>
        <w:softHyphen/>
      </w:r>
      <w:r>
        <w:rPr>
          <w:rFonts w:ascii="Garamond" w:hAnsi="Garamond"/>
        </w:rPr>
        <w:t xml:space="preserve">statera är de </w:t>
      </w:r>
      <w:r w:rsidRPr="009727E3">
        <w:rPr>
          <w:rFonts w:ascii="Garamond" w:hAnsi="Garamond"/>
        </w:rPr>
        <w:t>trafikskadades situation en angelägen fråga för regeringen</w:t>
      </w:r>
      <w:r w:rsidR="008477DE">
        <w:rPr>
          <w:rFonts w:ascii="Garamond" w:hAnsi="Garamond"/>
        </w:rPr>
        <w:t xml:space="preserve">. </w:t>
      </w:r>
      <w:r w:rsidR="00793985">
        <w:rPr>
          <w:rFonts w:ascii="Garamond" w:hAnsi="Garamond"/>
        </w:rPr>
        <w:t>Jag kommer därför att fortsätta följa frågan</w:t>
      </w:r>
      <w:r w:rsidR="006D424E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601EA039" w14:textId="00CA15D8" w:rsidR="009C6C37" w:rsidRPr="009C6C37" w:rsidRDefault="009C6C37" w:rsidP="006A12F1">
      <w:pPr>
        <w:pStyle w:val="Brdtext"/>
        <w:rPr>
          <w:rFonts w:ascii="Garamond" w:hAnsi="Garamond"/>
        </w:rPr>
      </w:pPr>
      <w:r w:rsidRPr="009C6C37">
        <w:rPr>
          <w:rFonts w:ascii="Garamond" w:hAnsi="Garamond"/>
        </w:rPr>
        <w:t xml:space="preserve">Stockholm den </w:t>
      </w:r>
      <w:sdt>
        <w:sdtPr>
          <w:rPr>
            <w:rFonts w:ascii="Garamond" w:hAnsi="Garamond"/>
          </w:rPr>
          <w:id w:val="-1225218591"/>
          <w:placeholder>
            <w:docPart w:val="F577A0E611D447EBA418D51FDD83D1C7"/>
          </w:placeholder>
          <w:dataBinding w:prefixMappings="xmlns:ns0='http://lp/documentinfo/RK' " w:xpath="/ns0:DocumentInfo[1]/ns0:BaseInfo[1]/ns0:HeaderDate[1]" w:storeItemID="{AA3F779D-4E9E-4673-9A77-7A25BEB3A4AA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477DE">
            <w:rPr>
              <w:rFonts w:ascii="Garamond" w:hAnsi="Garamond"/>
            </w:rPr>
            <w:t>14 mars 2018</w:t>
          </w:r>
        </w:sdtContent>
      </w:sdt>
    </w:p>
    <w:p w14:paraId="352A7AC5" w14:textId="77777777" w:rsidR="009C6C37" w:rsidRPr="009C6C37" w:rsidRDefault="009C6C37" w:rsidP="009C6C37">
      <w:pPr>
        <w:pStyle w:val="Brdtext"/>
        <w:rPr>
          <w:rFonts w:ascii="Garamond" w:hAnsi="Garamond"/>
        </w:rPr>
      </w:pPr>
    </w:p>
    <w:sdt>
      <w:sdtPr>
        <w:rPr>
          <w:rFonts w:ascii="Garamond" w:hAnsi="Garamond"/>
        </w:rPr>
        <w:alias w:val="Klicka på listpilen"/>
        <w:tag w:val="run-loadAllMinistersFromDep_control-cmdAvsandare_bindto-SenderTitle_delete"/>
        <w:id w:val="-122627287"/>
        <w:placeholder>
          <w:docPart w:val="A60B38F63C374EB88926A1D1AC5E8B30"/>
        </w:placeholder>
        <w:dataBinding w:prefixMappings="xmlns:ns0='http://lp/documentinfo/RK' " w:xpath="/ns0:DocumentInfo[1]/ns0:BaseInfo[1]/ns0:TopSender[1]" w:storeItemID="{AA3F779D-4E9E-4673-9A77-7A25BEB3A4AA}"/>
        <w:comboBox w:lastValue="Migrationsministern och biträdande justitie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39B4A8A4" w14:textId="77777777" w:rsidR="009C6C37" w:rsidRPr="009C6C37" w:rsidRDefault="009C6C37" w:rsidP="00422A41">
          <w:pPr>
            <w:pStyle w:val="Brdtext"/>
            <w:rPr>
              <w:rFonts w:ascii="Garamond" w:hAnsi="Garamond"/>
            </w:rPr>
          </w:pPr>
          <w:r w:rsidRPr="009C6C37">
            <w:rPr>
              <w:rFonts w:ascii="Garamond" w:hAnsi="Garamond"/>
            </w:rPr>
            <w:t>Heléne Fritzon</w:t>
          </w:r>
        </w:p>
      </w:sdtContent>
    </w:sdt>
    <w:p w14:paraId="62B66395" w14:textId="77777777" w:rsidR="009C6C37" w:rsidRPr="00DB48AB" w:rsidRDefault="009C6C37" w:rsidP="00DB48AB">
      <w:pPr>
        <w:pStyle w:val="Brdtext"/>
      </w:pPr>
    </w:p>
    <w:p w14:paraId="0A173A53" w14:textId="77777777" w:rsidR="009C6C37" w:rsidRDefault="009C6C37" w:rsidP="00E96532">
      <w:pPr>
        <w:pStyle w:val="Brdtext"/>
      </w:pPr>
    </w:p>
    <w:sectPr w:rsidR="009C6C37" w:rsidSect="009C6C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DBC6" w14:textId="77777777" w:rsidR="009C6C37" w:rsidRDefault="009C6C37" w:rsidP="00A87A54">
      <w:pPr>
        <w:spacing w:after="0" w:line="240" w:lineRule="auto"/>
      </w:pPr>
      <w:r>
        <w:separator/>
      </w:r>
    </w:p>
  </w:endnote>
  <w:endnote w:type="continuationSeparator" w:id="0">
    <w:p w14:paraId="76F1E1A5" w14:textId="77777777" w:rsidR="009C6C37" w:rsidRDefault="009C6C3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CEC2" w14:textId="77777777" w:rsidR="004F1465" w:rsidRDefault="004F14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C6C37" w:rsidRPr="00347E11" w14:paraId="686E8BD0" w14:textId="77777777" w:rsidTr="00381943">
      <w:trPr>
        <w:trHeight w:val="227"/>
        <w:jc w:val="right"/>
      </w:trPr>
      <w:tc>
        <w:tcPr>
          <w:tcW w:w="708" w:type="dxa"/>
          <w:vAlign w:val="bottom"/>
        </w:tcPr>
        <w:p w14:paraId="349237AC" w14:textId="6E49BB71" w:rsidR="009C6C37" w:rsidRPr="00B62610" w:rsidRDefault="009C6C37" w:rsidP="009C6C3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531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531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C6C37" w:rsidRPr="00347E11" w14:paraId="545628AC" w14:textId="77777777" w:rsidTr="00381943">
      <w:trPr>
        <w:trHeight w:val="850"/>
        <w:jc w:val="right"/>
      </w:trPr>
      <w:tc>
        <w:tcPr>
          <w:tcW w:w="708" w:type="dxa"/>
          <w:vAlign w:val="bottom"/>
        </w:tcPr>
        <w:p w14:paraId="73F68B97" w14:textId="77777777" w:rsidR="009C6C37" w:rsidRPr="00347E11" w:rsidRDefault="009C6C37" w:rsidP="009C6C37">
          <w:pPr>
            <w:pStyle w:val="Sidfot"/>
            <w:spacing w:line="276" w:lineRule="auto"/>
            <w:jc w:val="right"/>
          </w:pPr>
        </w:p>
      </w:tc>
    </w:tr>
  </w:tbl>
  <w:p w14:paraId="08634267" w14:textId="77777777" w:rsidR="009C6C37" w:rsidRPr="005606BC" w:rsidRDefault="009C6C37" w:rsidP="009C6C3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BBF60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0E6A7C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69110AA" w14:textId="77777777" w:rsidTr="00C26068">
      <w:trPr>
        <w:trHeight w:val="227"/>
      </w:trPr>
      <w:tc>
        <w:tcPr>
          <w:tcW w:w="4074" w:type="dxa"/>
        </w:tcPr>
        <w:p w14:paraId="47D4A11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3515C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6392B6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0081C" w14:textId="77777777" w:rsidR="009C6C37" w:rsidRDefault="009C6C37" w:rsidP="00A87A54">
      <w:pPr>
        <w:spacing w:after="0" w:line="240" w:lineRule="auto"/>
      </w:pPr>
      <w:r>
        <w:separator/>
      </w:r>
    </w:p>
  </w:footnote>
  <w:footnote w:type="continuationSeparator" w:id="0">
    <w:p w14:paraId="6E6EF942" w14:textId="77777777" w:rsidR="009C6C37" w:rsidRDefault="009C6C3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4DFB" w14:textId="77777777" w:rsidR="004F1465" w:rsidRDefault="004F14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85EA" w14:textId="77777777" w:rsidR="004F1465" w:rsidRDefault="004F14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C6C37" w14:paraId="59323149" w14:textId="77777777" w:rsidTr="00C93EBA">
      <w:trPr>
        <w:trHeight w:val="227"/>
      </w:trPr>
      <w:tc>
        <w:tcPr>
          <w:tcW w:w="5534" w:type="dxa"/>
        </w:tcPr>
        <w:p w14:paraId="3D196EFE" w14:textId="77777777" w:rsidR="009C6C37" w:rsidRPr="007D73AB" w:rsidRDefault="009C6C37">
          <w:pPr>
            <w:pStyle w:val="Sidhuvud"/>
          </w:pPr>
        </w:p>
      </w:tc>
      <w:tc>
        <w:tcPr>
          <w:tcW w:w="3170" w:type="dxa"/>
          <w:vAlign w:val="bottom"/>
        </w:tcPr>
        <w:p w14:paraId="13C3E3C9" w14:textId="77777777" w:rsidR="009C6C37" w:rsidRPr="007D73AB" w:rsidRDefault="009C6C37" w:rsidP="00340DE0">
          <w:pPr>
            <w:pStyle w:val="Sidhuvud"/>
          </w:pPr>
        </w:p>
      </w:tc>
      <w:tc>
        <w:tcPr>
          <w:tcW w:w="1134" w:type="dxa"/>
        </w:tcPr>
        <w:p w14:paraId="5D0663DE" w14:textId="77777777" w:rsidR="009C6C37" w:rsidRDefault="009C6C37" w:rsidP="005A703A">
          <w:pPr>
            <w:pStyle w:val="Sidhuvud"/>
          </w:pPr>
        </w:p>
      </w:tc>
    </w:tr>
    <w:tr w:rsidR="009C6C37" w14:paraId="4DFBFE20" w14:textId="77777777" w:rsidTr="00C93EBA">
      <w:trPr>
        <w:trHeight w:val="1928"/>
      </w:trPr>
      <w:tc>
        <w:tcPr>
          <w:tcW w:w="5534" w:type="dxa"/>
        </w:tcPr>
        <w:p w14:paraId="75999E19" w14:textId="77777777" w:rsidR="009C6C37" w:rsidRPr="00340DE0" w:rsidRDefault="009C6C3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64DB8D" wp14:editId="3E4782B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532A75" w14:textId="77777777" w:rsidR="009C6C37" w:rsidRPr="00710A6C" w:rsidRDefault="009C6C37" w:rsidP="00EE3C0F">
          <w:pPr>
            <w:pStyle w:val="Sidhuvud"/>
            <w:rPr>
              <w:b/>
            </w:rPr>
          </w:pPr>
        </w:p>
        <w:p w14:paraId="0E908A45" w14:textId="77777777" w:rsidR="009C6C37" w:rsidRDefault="009C6C37" w:rsidP="00EE3C0F">
          <w:pPr>
            <w:pStyle w:val="Sidhuvud"/>
          </w:pPr>
        </w:p>
        <w:p w14:paraId="5A1542A5" w14:textId="77777777" w:rsidR="009C6C37" w:rsidRDefault="009C6C37" w:rsidP="00EE3C0F">
          <w:pPr>
            <w:pStyle w:val="Sidhuvud"/>
          </w:pPr>
        </w:p>
        <w:p w14:paraId="7CAA9C03" w14:textId="77777777" w:rsidR="009C6C37" w:rsidRDefault="009C6C3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7D5E68DB8CF40459361BDE169398804"/>
            </w:placeholder>
            <w:dataBinding w:prefixMappings="xmlns:ns0='http://lp/documentinfo/RK' " w:xpath="/ns0:DocumentInfo[1]/ns0:BaseInfo[1]/ns0:Dnr[1]" w:storeItemID="{AA3F779D-4E9E-4673-9A77-7A25BEB3A4AA}"/>
            <w:text/>
          </w:sdtPr>
          <w:sdtEndPr/>
          <w:sdtContent>
            <w:p w14:paraId="38302AC2" w14:textId="71593A3C" w:rsidR="009C6C37" w:rsidRDefault="003D576B" w:rsidP="00EE3C0F">
              <w:pPr>
                <w:pStyle w:val="Sidhuvud"/>
              </w:pPr>
              <w:r>
                <w:t>Ju2018</w:t>
              </w:r>
              <w:r w:rsidRPr="003D576B">
                <w:t>/01639/POL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0E1E72C4864473FBB5582ADB1F6D93A"/>
            </w:placeholder>
            <w:showingPlcHdr/>
            <w:dataBinding w:prefixMappings="xmlns:ns0='http://lp/documentinfo/RK' " w:xpath="/ns0:DocumentInfo[1]/ns0:BaseInfo[1]/ns0:DocNumber[1]" w:storeItemID="{AA3F779D-4E9E-4673-9A77-7A25BEB3A4AA}"/>
            <w:text/>
          </w:sdtPr>
          <w:sdtEndPr/>
          <w:sdtContent>
            <w:p w14:paraId="2AE51E22" w14:textId="77777777" w:rsidR="009C6C37" w:rsidRDefault="009C6C3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C1C708" w14:textId="77777777" w:rsidR="009C6C37" w:rsidRDefault="009C6C37" w:rsidP="00EE3C0F">
          <w:pPr>
            <w:pStyle w:val="Sidhuvud"/>
          </w:pPr>
        </w:p>
      </w:tc>
      <w:tc>
        <w:tcPr>
          <w:tcW w:w="1134" w:type="dxa"/>
        </w:tcPr>
        <w:p w14:paraId="4EFD5F16" w14:textId="77777777" w:rsidR="009C6C37" w:rsidRDefault="009C6C37" w:rsidP="0094502D">
          <w:pPr>
            <w:pStyle w:val="Sidhuvud"/>
          </w:pPr>
        </w:p>
        <w:p w14:paraId="6935BF62" w14:textId="77777777" w:rsidR="009C6C37" w:rsidRPr="0094502D" w:rsidRDefault="009C6C37" w:rsidP="00EC71A6">
          <w:pPr>
            <w:pStyle w:val="Sidhuvud"/>
          </w:pPr>
        </w:p>
      </w:tc>
    </w:tr>
    <w:tr w:rsidR="009C6C37" w14:paraId="354C838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A437A378DD45E2946B93F2D476797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750DE33" w14:textId="77777777" w:rsidR="009C6C37" w:rsidRPr="009C6C37" w:rsidRDefault="009C6C37" w:rsidP="00340DE0">
              <w:pPr>
                <w:pStyle w:val="Sidhuvud"/>
                <w:rPr>
                  <w:b/>
                </w:rPr>
              </w:pPr>
              <w:r w:rsidRPr="009C6C37">
                <w:rPr>
                  <w:b/>
                </w:rPr>
                <w:t>Justitiedepartementet</w:t>
              </w:r>
            </w:p>
            <w:p w14:paraId="5FDBF081" w14:textId="77777777" w:rsidR="004F1465" w:rsidRDefault="009C6C37" w:rsidP="00340DE0">
              <w:pPr>
                <w:pStyle w:val="Sidhuvud"/>
              </w:pPr>
              <w:r w:rsidRPr="009C6C37">
                <w:t>Migrationsministern och biträdande justitieministern</w:t>
              </w:r>
            </w:p>
            <w:p w14:paraId="6251914B" w14:textId="77777777" w:rsidR="004F1465" w:rsidRDefault="004F1465" w:rsidP="00340DE0">
              <w:pPr>
                <w:pStyle w:val="Sidhuvud"/>
              </w:pPr>
            </w:p>
            <w:p w14:paraId="54693CCB" w14:textId="7B3159BC" w:rsidR="009C6C37" w:rsidRPr="00340DE0" w:rsidRDefault="009C6C37" w:rsidP="004F1465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9990506EEFA47A8B4E06A3B5316F922"/>
          </w:placeholder>
          <w:dataBinding w:prefixMappings="xmlns:ns0='http://lp/documentinfo/RK' " w:xpath="/ns0:DocumentInfo[1]/ns0:BaseInfo[1]/ns0:Recipient[1]" w:storeItemID="{AA3F779D-4E9E-4673-9A77-7A25BEB3A4AA}"/>
          <w:text w:multiLine="1"/>
        </w:sdtPr>
        <w:sdtEndPr/>
        <w:sdtContent>
          <w:tc>
            <w:tcPr>
              <w:tcW w:w="3170" w:type="dxa"/>
            </w:tcPr>
            <w:p w14:paraId="644E11A8" w14:textId="77777777" w:rsidR="009C6C37" w:rsidRDefault="009C6C3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2085909" w14:textId="77777777" w:rsidR="009C6C37" w:rsidRDefault="009C6C37" w:rsidP="003E6020">
          <w:pPr>
            <w:pStyle w:val="Sidhuvud"/>
          </w:pPr>
        </w:p>
      </w:tc>
    </w:tr>
  </w:tbl>
  <w:p w14:paraId="535F13B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37"/>
    <w:rsid w:val="00004D5C"/>
    <w:rsid w:val="00005F68"/>
    <w:rsid w:val="00012B00"/>
    <w:rsid w:val="00026711"/>
    <w:rsid w:val="00041EDC"/>
    <w:rsid w:val="00057FE0"/>
    <w:rsid w:val="00063ADB"/>
    <w:rsid w:val="000757FC"/>
    <w:rsid w:val="000862E0"/>
    <w:rsid w:val="00093408"/>
    <w:rsid w:val="0009435C"/>
    <w:rsid w:val="000C4A7A"/>
    <w:rsid w:val="000C61D1"/>
    <w:rsid w:val="000D4C12"/>
    <w:rsid w:val="000D6BCB"/>
    <w:rsid w:val="000E12D9"/>
    <w:rsid w:val="000F00B8"/>
    <w:rsid w:val="00120D16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26C03"/>
    <w:rsid w:val="00340DE0"/>
    <w:rsid w:val="00342327"/>
    <w:rsid w:val="00347E11"/>
    <w:rsid w:val="00350C92"/>
    <w:rsid w:val="00370311"/>
    <w:rsid w:val="0038587E"/>
    <w:rsid w:val="00392ED4"/>
    <w:rsid w:val="003A5969"/>
    <w:rsid w:val="003A5C58"/>
    <w:rsid w:val="003C7BE0"/>
    <w:rsid w:val="003D0DD3"/>
    <w:rsid w:val="003D17EF"/>
    <w:rsid w:val="003D3535"/>
    <w:rsid w:val="003D576B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D417B"/>
    <w:rsid w:val="004E25CD"/>
    <w:rsid w:val="004F0448"/>
    <w:rsid w:val="004F1465"/>
    <w:rsid w:val="004F6525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97A79"/>
    <w:rsid w:val="005A5193"/>
    <w:rsid w:val="005A6568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0CDE"/>
    <w:rsid w:val="006D3188"/>
    <w:rsid w:val="006D424E"/>
    <w:rsid w:val="006D59F9"/>
    <w:rsid w:val="006E08FC"/>
    <w:rsid w:val="006F2588"/>
    <w:rsid w:val="00710A6C"/>
    <w:rsid w:val="00712266"/>
    <w:rsid w:val="00750C93"/>
    <w:rsid w:val="00757B3B"/>
    <w:rsid w:val="00773075"/>
    <w:rsid w:val="007764A9"/>
    <w:rsid w:val="00782B3F"/>
    <w:rsid w:val="00793985"/>
    <w:rsid w:val="0079641B"/>
    <w:rsid w:val="007A629C"/>
    <w:rsid w:val="007C44FF"/>
    <w:rsid w:val="007C7BDB"/>
    <w:rsid w:val="007D73AB"/>
    <w:rsid w:val="00804C1B"/>
    <w:rsid w:val="00816677"/>
    <w:rsid w:val="008178E6"/>
    <w:rsid w:val="008375D5"/>
    <w:rsid w:val="008477DE"/>
    <w:rsid w:val="00875DDD"/>
    <w:rsid w:val="00891929"/>
    <w:rsid w:val="008A0A0D"/>
    <w:rsid w:val="008C562B"/>
    <w:rsid w:val="008D3090"/>
    <w:rsid w:val="008D4306"/>
    <w:rsid w:val="008D4508"/>
    <w:rsid w:val="008E77D6"/>
    <w:rsid w:val="0094502D"/>
    <w:rsid w:val="00947013"/>
    <w:rsid w:val="009727E3"/>
    <w:rsid w:val="00986CC3"/>
    <w:rsid w:val="009920AA"/>
    <w:rsid w:val="009A4D0A"/>
    <w:rsid w:val="009C2459"/>
    <w:rsid w:val="009C6C37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84409"/>
    <w:rsid w:val="00BB5683"/>
    <w:rsid w:val="00BC1AD6"/>
    <w:rsid w:val="00BD0826"/>
    <w:rsid w:val="00BE3210"/>
    <w:rsid w:val="00C141C6"/>
    <w:rsid w:val="00C2071A"/>
    <w:rsid w:val="00C20ACB"/>
    <w:rsid w:val="00C26068"/>
    <w:rsid w:val="00C271A8"/>
    <w:rsid w:val="00C37A77"/>
    <w:rsid w:val="00C461E6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D2BA8"/>
    <w:rsid w:val="00DF5BFB"/>
    <w:rsid w:val="00E469E4"/>
    <w:rsid w:val="00E475C3"/>
    <w:rsid w:val="00E509B0"/>
    <w:rsid w:val="00E5319C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6EA628"/>
  <w15:chartTrackingRefBased/>
  <w15:docId w15:val="{F11FEE4C-4B79-4D26-8EAA-27DC977A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9C6C37"/>
  </w:style>
  <w:style w:type="paragraph" w:styleId="Rubrik1">
    <w:name w:val="heading 1"/>
    <w:basedOn w:val="Brdtext"/>
    <w:next w:val="Brdtext"/>
    <w:link w:val="Rubrik1Char"/>
    <w:uiPriority w:val="1"/>
    <w:qFormat/>
    <w:rsid w:val="009C6C37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9C6C3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9C6C3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9C6C37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9C6C3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C6C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C6C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C6C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C6C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C6C3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C6C37"/>
  </w:style>
  <w:style w:type="paragraph" w:styleId="Brdtextmedindrag">
    <w:name w:val="Body Text Indent"/>
    <w:basedOn w:val="Normal"/>
    <w:link w:val="BrdtextmedindragChar"/>
    <w:qFormat/>
    <w:rsid w:val="009C6C3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9C6C37"/>
  </w:style>
  <w:style w:type="character" w:customStyle="1" w:styleId="Rubrik1Char">
    <w:name w:val="Rubrik 1 Char"/>
    <w:basedOn w:val="Standardstycketeckensnitt"/>
    <w:link w:val="Rubrik1"/>
    <w:uiPriority w:val="1"/>
    <w:rsid w:val="009C6C3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C6C3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C6C3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9C6C3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C6C3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9C6C3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9C6C3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9C6C3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9C6C3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C6C3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9C6C3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9C6C3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9C6C37"/>
  </w:style>
  <w:style w:type="paragraph" w:styleId="Beskrivning">
    <w:name w:val="caption"/>
    <w:basedOn w:val="Bildtext"/>
    <w:next w:val="Normal"/>
    <w:uiPriority w:val="35"/>
    <w:qFormat/>
    <w:rsid w:val="009C6C3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9C6C3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C6C3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9C6C37"/>
  </w:style>
  <w:style w:type="paragraph" w:styleId="Sidhuvud">
    <w:name w:val="header"/>
    <w:basedOn w:val="Normal"/>
    <w:link w:val="SidhuvudChar"/>
    <w:uiPriority w:val="99"/>
    <w:rsid w:val="009C6C3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C6C3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9C6C3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C6C3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9C6C37"/>
    <w:pPr>
      <w:spacing w:after="0" w:line="240" w:lineRule="auto"/>
    </w:pPr>
  </w:style>
  <w:style w:type="character" w:styleId="Sidnummer">
    <w:name w:val="page number"/>
    <w:basedOn w:val="SidfotChar"/>
    <w:uiPriority w:val="99"/>
    <w:rsid w:val="009C6C3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9C6C37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9C6C37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9C6C3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9C6C3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9C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9C6C3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C6C3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C6C3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9C6C3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9C6C3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9C6C37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9C6C37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C6C3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9C6C37"/>
    <w:pPr>
      <w:numPr>
        <w:numId w:val="34"/>
      </w:numPr>
    </w:pPr>
  </w:style>
  <w:style w:type="numbering" w:customStyle="1" w:styleId="RKPunktlista">
    <w:name w:val="RK Punktlista"/>
    <w:uiPriority w:val="99"/>
    <w:rsid w:val="009C6C3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9C6C37"/>
    <w:pPr>
      <w:numPr>
        <w:ilvl w:val="1"/>
      </w:numPr>
    </w:pPr>
  </w:style>
  <w:style w:type="numbering" w:customStyle="1" w:styleId="Strecklistan">
    <w:name w:val="Strecklistan"/>
    <w:uiPriority w:val="99"/>
    <w:rsid w:val="009C6C3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9C6C3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9C6C3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9C6C3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9C6C37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9C6C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9C6C3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C6C37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6C3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6C3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6C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6C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9C6C3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C6C3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C6C3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C6C37"/>
  </w:style>
  <w:style w:type="character" w:styleId="AnvndHyperlnk">
    <w:name w:val="FollowedHyperlink"/>
    <w:basedOn w:val="Standardstycketeckensnitt"/>
    <w:uiPriority w:val="99"/>
    <w:semiHidden/>
    <w:unhideWhenUsed/>
    <w:rsid w:val="009C6C3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C6C3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C6C37"/>
  </w:style>
  <w:style w:type="paragraph" w:styleId="Avsndaradress-brev">
    <w:name w:val="envelope return"/>
    <w:basedOn w:val="Normal"/>
    <w:uiPriority w:val="99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6C3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9C6C3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9C6C3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C6C3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C6C37"/>
  </w:style>
  <w:style w:type="paragraph" w:styleId="Brdtext3">
    <w:name w:val="Body Text 3"/>
    <w:basedOn w:val="Normal"/>
    <w:link w:val="Brdtext3Char"/>
    <w:uiPriority w:val="99"/>
    <w:semiHidden/>
    <w:unhideWhenUsed/>
    <w:rsid w:val="009C6C3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C6C3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C6C3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C6C3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C6C3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C6C3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C6C3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C6C3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C6C3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C6C3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C6C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C6C3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C6C3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C6C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C6C37"/>
  </w:style>
  <w:style w:type="character" w:customStyle="1" w:styleId="DatumChar">
    <w:name w:val="Datum Char"/>
    <w:basedOn w:val="Standardstycketeckensnitt"/>
    <w:link w:val="Datum"/>
    <w:uiPriority w:val="99"/>
    <w:semiHidden/>
    <w:rsid w:val="009C6C37"/>
  </w:style>
  <w:style w:type="character" w:styleId="Diskretbetoning">
    <w:name w:val="Subtle Emphasis"/>
    <w:basedOn w:val="Standardstycketeckensnitt"/>
    <w:uiPriority w:val="19"/>
    <w:semiHidden/>
    <w:qFormat/>
    <w:rsid w:val="009C6C3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9C6C3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9C6C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C6C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C6C3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C6C3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9C6C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9C6C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C6C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C6C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C6C3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C6C37"/>
  </w:style>
  <w:style w:type="paragraph" w:styleId="Figurfrteckning">
    <w:name w:val="table of figures"/>
    <w:basedOn w:val="Normal"/>
    <w:next w:val="Normal"/>
    <w:uiPriority w:val="99"/>
    <w:semiHidden/>
    <w:unhideWhenUsed/>
    <w:rsid w:val="009C6C3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9C6C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C6C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C6C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9C6C3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C6C3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C6C3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9C6C3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9C6C3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9C6C3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9C6C3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C6C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C6C3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9C6C3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9C6C3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9C6C3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C6C3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6C3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6C3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6C3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6C3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6C3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6C3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6C3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6C3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6C3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C6C3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C6C3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C6C3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C6C3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C6C37"/>
  </w:style>
  <w:style w:type="paragraph" w:styleId="Innehll4">
    <w:name w:val="toc 4"/>
    <w:basedOn w:val="Normal"/>
    <w:next w:val="Normal"/>
    <w:autoRedefine/>
    <w:uiPriority w:val="39"/>
    <w:semiHidden/>
    <w:unhideWhenUsed/>
    <w:rsid w:val="009C6C3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C6C3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C6C3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C6C3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C6C3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C6C3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C6C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C6C3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C6C3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6C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6C3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C6C3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C6C3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C6C3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C6C3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C6C3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C6C3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C6C3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C6C3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C6C3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C6C3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9C6C3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C6C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C6C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C6C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C6C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C6C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C6C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C6C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C6C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C6C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C6C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C6C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C6C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C6C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C6C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C6C3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C6C3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C6C3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C6C3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C6C3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C6C3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C6C3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C6C3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C6C3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C6C3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C6C3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C6C3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9C6C37"/>
  </w:style>
  <w:style w:type="table" w:styleId="Ljuslista">
    <w:name w:val="Light List"/>
    <w:basedOn w:val="Normaltabell"/>
    <w:uiPriority w:val="61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C6C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C6C3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C6C3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C6C3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C6C3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C6C3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C6C3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C6C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C6C3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C6C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C6C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C6C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C6C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C6C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9C6C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C6C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C6C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C6C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C6C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C6C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C6C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9C6C3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C6C3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C6C37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C6C37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9C6C3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C6C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C6C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C6C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C6C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C6C3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9C6C3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9C6C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9C6C37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C6C37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9C6C37"/>
    <w:rPr>
      <w:noProof w:val="0"/>
    </w:rPr>
  </w:style>
  <w:style w:type="table" w:styleId="Rutntstabell1ljus">
    <w:name w:val="Grid Table 1 Light"/>
    <w:basedOn w:val="Normaltabell"/>
    <w:uiPriority w:val="46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C6C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C6C3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C6C3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C6C3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C6C3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C6C3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C6C3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C6C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C6C3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C6C3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C6C3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C6C3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C6C3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C6C3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C6C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C6C3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C6C3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C6C3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C6C3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C6C3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C6C3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9C6C3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C6C37"/>
  </w:style>
  <w:style w:type="character" w:styleId="Slutnotsreferens">
    <w:name w:val="endnote reference"/>
    <w:basedOn w:val="Standardstycketeckensnitt"/>
    <w:uiPriority w:val="99"/>
    <w:semiHidden/>
    <w:unhideWhenUsed/>
    <w:rsid w:val="009C6C3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C6C3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C6C3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9C6C3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9C6C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C6C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C6C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C6C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9C6C3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9C6C3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9C6C3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C6C3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C6C3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9C6C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C6C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C6C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C6C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C6C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C6C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C6C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C6C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9C6C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C6C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C6C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C6C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C6C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C6C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C6C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C6C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9C6C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C6C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C6C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C6C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C6C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C6C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C6C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C6C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C6C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9C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C6C3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C6C3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9C6C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C6C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C6C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D5E68DB8CF40459361BDE169398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FAAD5-357C-490E-94E4-EEECB1E22B27}"/>
      </w:docPartPr>
      <w:docPartBody>
        <w:p w:rsidR="000A7682" w:rsidRDefault="00127BB7" w:rsidP="00127BB7">
          <w:pPr>
            <w:pStyle w:val="67D5E68DB8CF40459361BDE1693988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E1E72C4864473FBB5582ADB1F6D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1A876-B140-427D-A3F8-D4DFC5FEF72B}"/>
      </w:docPartPr>
      <w:docPartBody>
        <w:p w:rsidR="000A7682" w:rsidRDefault="00127BB7" w:rsidP="00127BB7">
          <w:pPr>
            <w:pStyle w:val="10E1E72C4864473FBB5582ADB1F6D9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A437A378DD45E2946B93F2D4767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24BC7-39CE-4136-9709-19208578A7C3}"/>
      </w:docPartPr>
      <w:docPartBody>
        <w:p w:rsidR="000A7682" w:rsidRDefault="00127BB7" w:rsidP="00127BB7">
          <w:pPr>
            <w:pStyle w:val="ACA437A378DD45E2946B93F2D47679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990506EEFA47A8B4E06A3B5316F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098D4-4FAC-4EFB-9EB4-80E53A3D8713}"/>
      </w:docPartPr>
      <w:docPartBody>
        <w:p w:rsidR="000A7682" w:rsidRDefault="00127BB7" w:rsidP="00127BB7">
          <w:pPr>
            <w:pStyle w:val="F9990506EEFA47A8B4E06A3B5316F9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5CB552F40E4E4A8F1BC42D572C9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B2094-FE10-459D-9BD7-8A83130BB21B}"/>
      </w:docPartPr>
      <w:docPartBody>
        <w:p w:rsidR="000A7682" w:rsidRDefault="00127BB7" w:rsidP="00127BB7">
          <w:pPr>
            <w:pStyle w:val="895CB552F40E4E4A8F1BC42D572C9B8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B4BDAD78A274841820C1B30F06A6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288C5-A8FF-47AC-9728-94DCC067C162}"/>
      </w:docPartPr>
      <w:docPartBody>
        <w:p w:rsidR="000A7682" w:rsidRDefault="00127BB7" w:rsidP="00127BB7">
          <w:pPr>
            <w:pStyle w:val="AB4BDAD78A274841820C1B30F06A66F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1A80CB525B0404398EB92E6F1E285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8742D-E7E0-47E0-A3DC-AF5AEEDBF640}"/>
      </w:docPartPr>
      <w:docPartBody>
        <w:p w:rsidR="000A7682" w:rsidRDefault="00127BB7" w:rsidP="00127BB7">
          <w:pPr>
            <w:pStyle w:val="D1A80CB525B0404398EB92E6F1E2855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577A0E611D447EBA418D51FDD83D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4CE64-0547-4119-AD1F-4FFB07D1CA64}"/>
      </w:docPartPr>
      <w:docPartBody>
        <w:p w:rsidR="000A7682" w:rsidRDefault="00127BB7" w:rsidP="00127BB7">
          <w:pPr>
            <w:pStyle w:val="F577A0E611D447EBA418D51FDD83D1C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60B38F63C374EB88926A1D1AC5E8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485AA-C70B-4821-BCC3-CEB5E9E82A9E}"/>
      </w:docPartPr>
      <w:docPartBody>
        <w:p w:rsidR="000A7682" w:rsidRDefault="00127BB7" w:rsidP="00127BB7">
          <w:pPr>
            <w:pStyle w:val="A60B38F63C374EB88926A1D1AC5E8B3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B7"/>
    <w:rsid w:val="000A7682"/>
    <w:rsid w:val="001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61F77A5B994F5990829243D2F6B51C">
    <w:name w:val="E061F77A5B994F5990829243D2F6B51C"/>
    <w:rsid w:val="00127BB7"/>
  </w:style>
  <w:style w:type="character" w:styleId="Platshllartext">
    <w:name w:val="Placeholder Text"/>
    <w:basedOn w:val="Standardstycketeckensnitt"/>
    <w:uiPriority w:val="99"/>
    <w:semiHidden/>
    <w:rsid w:val="00127BB7"/>
    <w:rPr>
      <w:noProof w:val="0"/>
      <w:color w:val="808080"/>
    </w:rPr>
  </w:style>
  <w:style w:type="paragraph" w:customStyle="1" w:styleId="9183E3704E2046E19002BA6BBC440F7C">
    <w:name w:val="9183E3704E2046E19002BA6BBC440F7C"/>
    <w:rsid w:val="00127BB7"/>
  </w:style>
  <w:style w:type="paragraph" w:customStyle="1" w:styleId="57FC4FD1BDD4442DAABA5E430EE92E01">
    <w:name w:val="57FC4FD1BDD4442DAABA5E430EE92E01"/>
    <w:rsid w:val="00127BB7"/>
  </w:style>
  <w:style w:type="paragraph" w:customStyle="1" w:styleId="DE9D043C9D4342B982C1E820B5F2BEF5">
    <w:name w:val="DE9D043C9D4342B982C1E820B5F2BEF5"/>
    <w:rsid w:val="00127BB7"/>
  </w:style>
  <w:style w:type="paragraph" w:customStyle="1" w:styleId="67D5E68DB8CF40459361BDE169398804">
    <w:name w:val="67D5E68DB8CF40459361BDE169398804"/>
    <w:rsid w:val="00127BB7"/>
  </w:style>
  <w:style w:type="paragraph" w:customStyle="1" w:styleId="10E1E72C4864473FBB5582ADB1F6D93A">
    <w:name w:val="10E1E72C4864473FBB5582ADB1F6D93A"/>
    <w:rsid w:val="00127BB7"/>
  </w:style>
  <w:style w:type="paragraph" w:customStyle="1" w:styleId="8AEBA7627C8343DCA14D5E3DB9B1F611">
    <w:name w:val="8AEBA7627C8343DCA14D5E3DB9B1F611"/>
    <w:rsid w:val="00127BB7"/>
  </w:style>
  <w:style w:type="paragraph" w:customStyle="1" w:styleId="10E1AD48D8F34FC7BFF2F2612C4D871E">
    <w:name w:val="10E1AD48D8F34FC7BFF2F2612C4D871E"/>
    <w:rsid w:val="00127BB7"/>
  </w:style>
  <w:style w:type="paragraph" w:customStyle="1" w:styleId="1864DC98DDE34B4E9F0A24957EF3F5B3">
    <w:name w:val="1864DC98DDE34B4E9F0A24957EF3F5B3"/>
    <w:rsid w:val="00127BB7"/>
  </w:style>
  <w:style w:type="paragraph" w:customStyle="1" w:styleId="ACA437A378DD45E2946B93F2D476797D">
    <w:name w:val="ACA437A378DD45E2946B93F2D476797D"/>
    <w:rsid w:val="00127BB7"/>
  </w:style>
  <w:style w:type="paragraph" w:customStyle="1" w:styleId="F9990506EEFA47A8B4E06A3B5316F922">
    <w:name w:val="F9990506EEFA47A8B4E06A3B5316F922"/>
    <w:rsid w:val="00127BB7"/>
  </w:style>
  <w:style w:type="paragraph" w:customStyle="1" w:styleId="895CB552F40E4E4A8F1BC42D572C9B87">
    <w:name w:val="895CB552F40E4E4A8F1BC42D572C9B87"/>
    <w:rsid w:val="00127BB7"/>
  </w:style>
  <w:style w:type="paragraph" w:customStyle="1" w:styleId="AB4BDAD78A274841820C1B30F06A66F2">
    <w:name w:val="AB4BDAD78A274841820C1B30F06A66F2"/>
    <w:rsid w:val="00127BB7"/>
  </w:style>
  <w:style w:type="paragraph" w:customStyle="1" w:styleId="203E45390D514024BD42F565C2880A00">
    <w:name w:val="203E45390D514024BD42F565C2880A00"/>
    <w:rsid w:val="00127BB7"/>
  </w:style>
  <w:style w:type="paragraph" w:customStyle="1" w:styleId="580F75FB18E24C2DA0FD22B0A051F50B">
    <w:name w:val="580F75FB18E24C2DA0FD22B0A051F50B"/>
    <w:rsid w:val="00127BB7"/>
  </w:style>
  <w:style w:type="paragraph" w:customStyle="1" w:styleId="D1A80CB525B0404398EB92E6F1E28553">
    <w:name w:val="D1A80CB525B0404398EB92E6F1E28553"/>
    <w:rsid w:val="00127BB7"/>
  </w:style>
  <w:style w:type="paragraph" w:customStyle="1" w:styleId="F577A0E611D447EBA418D51FDD83D1C7">
    <w:name w:val="F577A0E611D447EBA418D51FDD83D1C7"/>
    <w:rsid w:val="00127BB7"/>
  </w:style>
  <w:style w:type="paragraph" w:customStyle="1" w:styleId="A60B38F63C374EB88926A1D1AC5E8B30">
    <w:name w:val="A60B38F63C374EB88926A1D1AC5E8B30"/>
    <w:rsid w:val="00127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K" id="{447AAB05-4D4E-469A-91C9-0783CC333F57}" vid="{186BC859-270D-4704-AFD7-928E32E4E5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2018-03-14T00:00:00</HeaderDate>
    <Office/>
    <Dnr>Ju2018/01639/POL</Dnr>
    <ParagrafNr/>
    <DocumentTitle/>
    <VisitingAddress/>
    <Extra1/>
    <Extra2/>
    <Extra3>Per-Ingvar Johnsson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2018-03-14T00:00:00</HeaderDate>
    <Office/>
    <Dnr>Ju2018/01639/POL</Dnr>
    <ParagrafNr/>
    <DocumentTitle/>
    <VisitingAddress/>
    <Extra1/>
    <Extra2/>
    <Extra3>Per-Ingvar Johnsson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dc1324-d73c-4d64-bfb4-e2b615ff09b4">WV5WP4HH6JP5-3-500</_dlc_DocId>
    <_dlc_DocIdUrl xmlns="8ddc1324-d73c-4d64-bfb4-e2b615ff09b4">
      <Url>http://rkdhs/personal/gkn0627/_layouts/DocIdRedir.aspx?ID=WV5WP4HH6JP5-3-500</Url>
      <Description>WV5WP4HH6JP5-3-500</Description>
    </_dlc_DocIdUrl>
    <Sekretess xmlns="8ddc1324-d73c-4d64-bfb4-e2b615ff09b4">false</Sekretess>
    <k46d94c0acf84ab9a79866a9d8b1905f xmlns="8ddc1324-d73c-4d64-bfb4-e2b615ff09b4">
      <Terms xmlns="http://schemas.microsoft.com/office/infopath/2007/PartnerControls"/>
    </k46d94c0acf84ab9a79866a9d8b1905f>
    <c9cd366cc722410295b9eacffbd73909 xmlns="8ddc1324-d73c-4d64-bfb4-e2b615ff09b4">
      <Terms xmlns="http://schemas.microsoft.com/office/infopath/2007/PartnerControls"/>
    </c9cd366cc722410295b9eacffbd73909>
    <Diarienummer xmlns="8ddc1324-d73c-4d64-bfb4-e2b615ff09b4" xsi:nil="true"/>
    <TaxCatchAll xmlns="8ddc1324-d73c-4d64-bfb4-e2b615ff09b4"/>
    <Nyckelord xmlns="8ddc1324-d73c-4d64-bfb4-e2b615ff09b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7A4754018C4804CA797AA07BE4BBF08" ma:contentTypeVersion="8" ma:contentTypeDescription="Skapa ett nytt dokument." ma:contentTypeScope="" ma:versionID="2987647db27a65eb5fac827c49d222f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bdc2271026d6c7bc9a97acac460d7996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f58df22b-8991-47d2-960a-f19a3d8025df}" ma:internalName="TaxCatchAll" ma:showField="CatchAllData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f58df22b-8991-47d2-960a-f19a3d8025df}" ma:internalName="TaxCatchAllLabel" ma:readOnly="true" ma:showField="CatchAllDataLabel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ca73000c-0e59-42e5-ad3e-f9afa6229a52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DADB-EC69-4EF9-9A6B-5257218EFA90}"/>
</file>

<file path=customXml/itemProps2.xml><?xml version="1.0" encoding="utf-8"?>
<ds:datastoreItem xmlns:ds="http://schemas.openxmlformats.org/officeDocument/2006/customXml" ds:itemID="{AA3F779D-4E9E-4673-9A77-7A25BEB3A4AA}"/>
</file>

<file path=customXml/itemProps3.xml><?xml version="1.0" encoding="utf-8"?>
<ds:datastoreItem xmlns:ds="http://schemas.openxmlformats.org/officeDocument/2006/customXml" ds:itemID="{5E3A83EC-6AA3-4AFE-AB4E-3672DA1179A0}"/>
</file>

<file path=customXml/itemProps4.xml><?xml version="1.0" encoding="utf-8"?>
<ds:datastoreItem xmlns:ds="http://schemas.openxmlformats.org/officeDocument/2006/customXml" ds:itemID="{AA3F779D-4E9E-4673-9A77-7A25BEB3A4AA}"/>
</file>

<file path=customXml/itemProps5.xml><?xml version="1.0" encoding="utf-8"?>
<ds:datastoreItem xmlns:ds="http://schemas.openxmlformats.org/officeDocument/2006/customXml" ds:itemID="{5D078476-4204-42D4-83F1-2149AAAC5D15}"/>
</file>

<file path=customXml/itemProps6.xml><?xml version="1.0" encoding="utf-8"?>
<ds:datastoreItem xmlns:ds="http://schemas.openxmlformats.org/officeDocument/2006/customXml" ds:itemID="{B85524E8-3D58-4809-80B7-4CE8A8E60320}"/>
</file>

<file path=customXml/itemProps7.xml><?xml version="1.0" encoding="utf-8"?>
<ds:datastoreItem xmlns:ds="http://schemas.openxmlformats.org/officeDocument/2006/customXml" ds:itemID="{5D078476-4204-42D4-83F1-2149AAAC5D15}"/>
</file>

<file path=customXml/itemProps8.xml><?xml version="1.0" encoding="utf-8"?>
<ds:datastoreItem xmlns:ds="http://schemas.openxmlformats.org/officeDocument/2006/customXml" ds:itemID="{79BBACC4-6D40-4C2D-9318-81125F92BBA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351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Holmqvist</dc:creator>
  <cp:keywords/>
  <dc:description/>
  <cp:lastModifiedBy>Gunilla Hansson-Böe</cp:lastModifiedBy>
  <cp:revision>2</cp:revision>
  <cp:lastPrinted>2018-03-08T13:13:00Z</cp:lastPrinted>
  <dcterms:created xsi:type="dcterms:W3CDTF">2018-03-13T12:09:00Z</dcterms:created>
  <dcterms:modified xsi:type="dcterms:W3CDTF">2018-03-13T12:09:00Z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c085719d-4dec-4000-9120-29cb58d1d65e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