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95847E" w14:textId="58C0FE99" w:rsidR="007A05DC" w:rsidRDefault="007A05DC" w:rsidP="00D602F2">
      <w:pPr>
        <w:pStyle w:val="Rubrik"/>
        <w:spacing w:after="480"/>
      </w:pPr>
      <w:r>
        <w:t>Svar på fråga 2016/17</w:t>
      </w:r>
      <w:r w:rsidR="00E8691E">
        <w:t>:</w:t>
      </w:r>
      <w:r w:rsidR="00BD16FF">
        <w:t>1706</w:t>
      </w:r>
      <w:r w:rsidR="000930B5">
        <w:t xml:space="preserve"> </w:t>
      </w:r>
      <w:r>
        <w:t xml:space="preserve">av </w:t>
      </w:r>
      <w:r w:rsidR="00BD16FF">
        <w:t>Betty Malmberg</w:t>
      </w:r>
      <w:r w:rsidR="00D57932" w:rsidRPr="00D57932">
        <w:t xml:space="preserve"> (M)</w:t>
      </w:r>
      <w:r w:rsidR="00D57932">
        <w:t xml:space="preserve"> </w:t>
      </w:r>
      <w:r w:rsidR="00BD16FF">
        <w:t>Nedlagda våldtäktsanmälningar</w:t>
      </w:r>
    </w:p>
    <w:p w14:paraId="127F90FB" w14:textId="6BE76825" w:rsidR="00CE5AE0" w:rsidRDefault="00BD16FF" w:rsidP="00BD16FF">
      <w:pPr>
        <w:pStyle w:val="Brdtext"/>
      </w:pPr>
      <w:r>
        <w:t>Betty Malmberg har frågat mig vilka åtgärder jag kommer att vidta för att analysera bakgrunden till den stora mängden våldtäktsärenden som varje dag läggs ned samt, framför allt, hur andelen ska kunna minskas.</w:t>
      </w:r>
    </w:p>
    <w:p w14:paraId="0BD6586F" w14:textId="16284EAF" w:rsidR="00791FFE" w:rsidRDefault="00BF7343" w:rsidP="00BD16FF">
      <w:pPr>
        <w:pStyle w:val="Brdtext"/>
      </w:pPr>
      <w:r>
        <w:t>Förutsättningarna för lagföring varierar mellan olika typer av brott. Sexual</w:t>
      </w:r>
      <w:r w:rsidR="008E17B7">
        <w:softHyphen/>
      </w:r>
      <w:r>
        <w:t>brott hör till den typ av brott som kan</w:t>
      </w:r>
      <w:r w:rsidR="00A065F0">
        <w:t xml:space="preserve"> vara särskilt svåra att utreda och klara upp. Brottsförebyggande rådet har </w:t>
      </w:r>
      <w:r w:rsidR="00791FFE">
        <w:t xml:space="preserve">i en rapport till regeringen </w:t>
      </w:r>
      <w:r w:rsidR="009077AA">
        <w:t xml:space="preserve">dessutom </w:t>
      </w:r>
      <w:r w:rsidR="00A065F0">
        <w:t>pekat på att förutsättningarna för att klara upp våldtäkt</w:t>
      </w:r>
      <w:r w:rsidR="009077AA">
        <w:t>er har försämrats på senare år</w:t>
      </w:r>
      <w:r w:rsidR="00791FFE">
        <w:t xml:space="preserve">. Det beror </w:t>
      </w:r>
      <w:r w:rsidR="00A065F0">
        <w:t>de</w:t>
      </w:r>
      <w:r w:rsidR="00791FFE">
        <w:t xml:space="preserve">ls på </w:t>
      </w:r>
      <w:r w:rsidR="00DF1E30">
        <w:t xml:space="preserve">att </w:t>
      </w:r>
      <w:r w:rsidR="00791FFE">
        <w:t>definitionen av</w:t>
      </w:r>
      <w:r w:rsidR="00A065F0">
        <w:t xml:space="preserve"> våldtäkt </w:t>
      </w:r>
      <w:r w:rsidR="00DF1E30">
        <w:t xml:space="preserve">utvidgades </w:t>
      </w:r>
      <w:r w:rsidR="00A065F0">
        <w:t>2013, dels på att en större andel</w:t>
      </w:r>
      <w:r w:rsidR="00791FFE">
        <w:t xml:space="preserve"> av vål</w:t>
      </w:r>
      <w:r w:rsidR="00000DE7">
        <w:t>d</w:t>
      </w:r>
      <w:r w:rsidR="00791FFE">
        <w:t>täkterna inte anmäls i direkt anslutning till händelsen.</w:t>
      </w:r>
    </w:p>
    <w:p w14:paraId="710DE2DF" w14:textId="3B6E93AF" w:rsidR="00536C9F" w:rsidRDefault="00403D73" w:rsidP="00BD16FF">
      <w:pPr>
        <w:pStyle w:val="Brdtext"/>
      </w:pPr>
      <w:r>
        <w:t>Inte</w:t>
      </w:r>
      <w:r w:rsidR="00BF7343">
        <w:t xml:space="preserve"> desto mindre är det viktigt att rättsväsendet gör sitt yttersta för att </w:t>
      </w:r>
      <w:r w:rsidR="00F71BB1">
        <w:t>utreda</w:t>
      </w:r>
      <w:r w:rsidR="00BF7343">
        <w:t xml:space="preserve"> </w:t>
      </w:r>
      <w:r w:rsidR="00DF1E30">
        <w:t>anmälda våldtäkter</w:t>
      </w:r>
      <w:r w:rsidR="008E17B7">
        <w:t xml:space="preserve"> och andra sexualbrott</w:t>
      </w:r>
      <w:r w:rsidR="00791FFE">
        <w:t xml:space="preserve">. </w:t>
      </w:r>
      <w:r w:rsidR="00E5138B">
        <w:t>S</w:t>
      </w:r>
      <w:r w:rsidR="000B1E50">
        <w:t>exualbrottskom</w:t>
      </w:r>
      <w:r w:rsidR="008E17B7">
        <w:softHyphen/>
      </w:r>
      <w:r w:rsidR="000B1E50">
        <w:t>mitté</w:t>
      </w:r>
      <w:r w:rsidR="00E5138B">
        <w:t>n</w:t>
      </w:r>
      <w:r w:rsidR="000B1E50">
        <w:t xml:space="preserve"> hade i uppdrag att bland annat granska rättsväsendets hantering av sexualbrott och analysera orsakerna till att så få våldtäktsanmälningar leder till åtal och fällande dom. </w:t>
      </w:r>
      <w:r w:rsidR="00051893">
        <w:t>Utredningen bedömde</w:t>
      </w:r>
      <w:r w:rsidR="000B1E50">
        <w:t xml:space="preserve"> att </w:t>
      </w:r>
      <w:r w:rsidR="00051893">
        <w:t>det fanns problem i P</w:t>
      </w:r>
      <w:r w:rsidR="008E17B7">
        <w:t>o</w:t>
      </w:r>
      <w:r w:rsidR="00051893">
        <w:t>lismyndighetens hantering av utredningar om sexualbrott</w:t>
      </w:r>
      <w:r w:rsidR="00536C9F">
        <w:t xml:space="preserve">. </w:t>
      </w:r>
      <w:r w:rsidR="008519F0">
        <w:t>Samtidigt kon</w:t>
      </w:r>
      <w:r w:rsidR="008E17B7">
        <w:softHyphen/>
      </w:r>
      <w:r w:rsidR="008519F0">
        <w:t xml:space="preserve">staterade man att flera av problemen </w:t>
      </w:r>
      <w:r w:rsidR="00536C9F">
        <w:t xml:space="preserve">redan </w:t>
      </w:r>
      <w:r w:rsidR="008519F0">
        <w:t xml:space="preserve">hade </w:t>
      </w:r>
      <w:r w:rsidR="00536C9F">
        <w:t xml:space="preserve">identifierats av </w:t>
      </w:r>
      <w:r w:rsidR="00051893">
        <w:t>myndig</w:t>
      </w:r>
      <w:r w:rsidR="008E17B7">
        <w:softHyphen/>
      </w:r>
      <w:r w:rsidR="00051893">
        <w:t>heten</w:t>
      </w:r>
      <w:r w:rsidR="00536C9F">
        <w:t xml:space="preserve">, som också hade </w:t>
      </w:r>
      <w:r w:rsidR="00051893">
        <w:t xml:space="preserve">fattat beslut om </w:t>
      </w:r>
      <w:r w:rsidR="00536C9F">
        <w:t xml:space="preserve">vissa </w:t>
      </w:r>
      <w:r w:rsidR="008E17B7">
        <w:t>åtgärder</w:t>
      </w:r>
      <w:r w:rsidR="00051893">
        <w:t xml:space="preserve">. </w:t>
      </w:r>
      <w:r w:rsidR="008519F0">
        <w:t>Kommitténs betänkande bereds nu i Regeringskansliet</w:t>
      </w:r>
      <w:r w:rsidR="00E5138B">
        <w:t xml:space="preserve"> </w:t>
      </w:r>
      <w:r w:rsidR="00E5138B" w:rsidRPr="00E5138B">
        <w:t>oc</w:t>
      </w:r>
      <w:r w:rsidR="00E5138B">
        <w:t>h en lagrådsremiss planeras före årsskiftet</w:t>
      </w:r>
      <w:r w:rsidR="008519F0">
        <w:t>.</w:t>
      </w:r>
      <w:bookmarkStart w:id="0" w:name="_GoBack"/>
      <w:bookmarkEnd w:id="0"/>
    </w:p>
    <w:p w14:paraId="3DCB9673" w14:textId="20497C61" w:rsidR="0058335C" w:rsidRDefault="008E17B7" w:rsidP="00DF1E30">
      <w:pPr>
        <w:pStyle w:val="Brdtext"/>
      </w:pPr>
      <w:r>
        <w:t xml:space="preserve">Genom uppdrag </w:t>
      </w:r>
      <w:r w:rsidR="008519F0">
        <w:t xml:space="preserve">i </w:t>
      </w:r>
      <w:r>
        <w:t xml:space="preserve">Polismyndighetens </w:t>
      </w:r>
      <w:r w:rsidR="008519F0">
        <w:t>regleringsbrev</w:t>
      </w:r>
      <w:r>
        <w:t xml:space="preserve"> följer regeringen hur myndighetens arbete med att utveckla arbetsmetoderna vid utredning av våldtäkt och andra sexualbrott fortgår. </w:t>
      </w:r>
      <w:r w:rsidR="00DF1E30">
        <w:t xml:space="preserve">Det pågående utvecklingsarbetet </w:t>
      </w:r>
      <w:r w:rsidR="00DF1E30">
        <w:lastRenderedPageBreak/>
        <w:t xml:space="preserve">inom Polismyndigheten </w:t>
      </w:r>
      <w:r>
        <w:t xml:space="preserve">inbegriper </w:t>
      </w:r>
      <w:r w:rsidR="00DF1E30">
        <w:t xml:space="preserve">bland annat </w:t>
      </w:r>
      <w:r>
        <w:t>a</w:t>
      </w:r>
      <w:r w:rsidR="00DF1E30">
        <w:t>tt</w:t>
      </w:r>
      <w:r w:rsidR="00922245">
        <w:t xml:space="preserve"> i samverkan med andra myndigheter</w:t>
      </w:r>
      <w:r w:rsidR="00DF1E30">
        <w:t xml:space="preserve"> ta fram nationella riktlinjer för hur spårsäkringssatser ska hanteras genom rättskedjan. </w:t>
      </w:r>
      <w:r w:rsidR="00922245">
        <w:t xml:space="preserve">Myndigheten arbetar också med att </w:t>
      </w:r>
      <w:r w:rsidR="00DF1E30">
        <w:t>förbättra</w:t>
      </w:r>
      <w:r w:rsidR="00922245">
        <w:t xml:space="preserve"> bemötandet av våldtäktsutsatta och </w:t>
      </w:r>
      <w:r w:rsidR="00DF1E30">
        <w:t>bli bättre på att nå unga sexualbrotts</w:t>
      </w:r>
      <w:r w:rsidR="00327EB0">
        <w:softHyphen/>
      </w:r>
      <w:r w:rsidR="00DF1E30">
        <w:t xml:space="preserve">offer. Därtill pågår </w:t>
      </w:r>
      <w:r w:rsidR="008811B2">
        <w:t>en revidering</w:t>
      </w:r>
      <w:r w:rsidR="00DF1E30">
        <w:t xml:space="preserve"> av polisens metodstöd vid grova våldsbrott (PUG), vilket kommer</w:t>
      </w:r>
      <w:r w:rsidR="008022FF">
        <w:t xml:space="preserve"> att</w:t>
      </w:r>
      <w:r w:rsidR="00DF1E30">
        <w:t xml:space="preserve"> innebära att våldtäkt blir ett av de brott där </w:t>
      </w:r>
      <w:r w:rsidR="008811B2">
        <w:t>PUG ska tillämpas.</w:t>
      </w:r>
    </w:p>
    <w:p w14:paraId="257010B1" w14:textId="20A767CE" w:rsidR="008811B2" w:rsidRDefault="009077AA" w:rsidP="00DF1E30">
      <w:pPr>
        <w:pStyle w:val="Brdtext"/>
      </w:pPr>
      <w:r>
        <w:t>Polismyndigheten har vidare</w:t>
      </w:r>
      <w:r w:rsidR="008811B2">
        <w:t xml:space="preserve"> regeringens uppdrag att identifiera och genom</w:t>
      </w:r>
      <w:r w:rsidR="008E17B7">
        <w:softHyphen/>
      </w:r>
      <w:r w:rsidR="008811B2">
        <w:t>föra åtgärder för att förstärka och utveckla förmågan att upptäcka, utreda, förhindra och förebygga sexualbrott mot barn. Uppdraget ska redovisas sen</w:t>
      </w:r>
      <w:r w:rsidR="008E17B7">
        <w:softHyphen/>
      </w:r>
      <w:r w:rsidR="008811B2">
        <w:t>ast den 15 april 2018.</w:t>
      </w:r>
    </w:p>
    <w:p w14:paraId="58E029BF" w14:textId="14505FE4" w:rsidR="000F0E06" w:rsidRDefault="008521A2" w:rsidP="00DF1E30">
      <w:pPr>
        <w:pStyle w:val="Brdtext"/>
      </w:pPr>
      <w:r>
        <w:t xml:space="preserve">Regeringen arbetar således både med att </w:t>
      </w:r>
      <w:r w:rsidR="00C5503F">
        <w:t xml:space="preserve">se över </w:t>
      </w:r>
      <w:r>
        <w:t>sexualbrotts</w:t>
      </w:r>
      <w:r w:rsidR="00C5503F">
        <w:t xml:space="preserve">lagstiftningen och </w:t>
      </w:r>
      <w:r>
        <w:t xml:space="preserve">med att </w:t>
      </w:r>
      <w:r w:rsidR="00C5503F">
        <w:t xml:space="preserve">säkerställa att det bedrivs ett aktivt </w:t>
      </w:r>
      <w:r w:rsidR="00FD070E">
        <w:t>utvecklingsarbete</w:t>
      </w:r>
      <w:r w:rsidR="00C5503F">
        <w:t xml:space="preserve"> vid myndigheterna</w:t>
      </w:r>
      <w:r>
        <w:t xml:space="preserve"> för att öka lagföringen</w:t>
      </w:r>
      <w:r w:rsidR="00C5503F">
        <w:t xml:space="preserve">. Därutöver behöver Polismyndigheten ett </w:t>
      </w:r>
      <w:r w:rsidR="00E20582">
        <w:t>ut</w:t>
      </w:r>
      <w:r w:rsidR="00C5503F">
        <w:t>ökat antal anställda</w:t>
      </w:r>
      <w:r w:rsidR="00C2663D">
        <w:t xml:space="preserve">. Regeringen avser </w:t>
      </w:r>
      <w:r>
        <w:t xml:space="preserve">att </w:t>
      </w:r>
      <w:r w:rsidR="00C2663D">
        <w:t xml:space="preserve">återkomma till den frågan </w:t>
      </w:r>
      <w:r w:rsidR="00C5503F">
        <w:t>i budgetpropositionen för 2018.</w:t>
      </w:r>
    </w:p>
    <w:p w14:paraId="2CB67AC1" w14:textId="39241B3A" w:rsidR="0098368D" w:rsidRPr="00072D77" w:rsidRDefault="00420953" w:rsidP="00D602F2">
      <w:pPr>
        <w:pStyle w:val="Brdtext"/>
        <w:spacing w:after="120"/>
      </w:pPr>
      <w:r w:rsidRPr="00072D77">
        <w:t xml:space="preserve">Stockholm den </w:t>
      </w:r>
      <w:r w:rsidR="00D34769">
        <w:t xml:space="preserve">20 juli </w:t>
      </w:r>
      <w:r w:rsidRPr="00072D77">
        <w:t>2017</w:t>
      </w:r>
    </w:p>
    <w:p w14:paraId="6F900152" w14:textId="77777777" w:rsidR="002A1FDA" w:rsidRPr="00072D77" w:rsidRDefault="002A1FDA" w:rsidP="00D602F2">
      <w:pPr>
        <w:pStyle w:val="Brdtext"/>
        <w:spacing w:after="240"/>
      </w:pPr>
    </w:p>
    <w:p w14:paraId="028FA45F" w14:textId="77777777" w:rsidR="002A1FDA" w:rsidRDefault="002A1FDA" w:rsidP="00573BB1">
      <w:pPr>
        <w:pStyle w:val="Brdtext"/>
      </w:pPr>
      <w:r w:rsidRPr="00072D77">
        <w:t>Anders Ygeman</w:t>
      </w:r>
    </w:p>
    <w:sectPr w:rsidR="002A1FDA" w:rsidSect="007A05DC">
      <w:headerReference w:type="even" r:id="rId16"/>
      <w:headerReference w:type="default" r:id="rId17"/>
      <w:footerReference w:type="even" r:id="rId18"/>
      <w:footerReference w:type="default" r:id="rId19"/>
      <w:headerReference w:type="first" r:id="rId20"/>
      <w:footerReference w:type="first" r:id="rId21"/>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BA4C38" w14:textId="77777777" w:rsidR="007D354D" w:rsidRDefault="007D354D" w:rsidP="00A87A54">
      <w:pPr>
        <w:spacing w:after="0" w:line="240" w:lineRule="auto"/>
      </w:pPr>
      <w:r>
        <w:separator/>
      </w:r>
    </w:p>
  </w:endnote>
  <w:endnote w:type="continuationSeparator" w:id="0">
    <w:p w14:paraId="0623022A" w14:textId="77777777" w:rsidR="007D354D" w:rsidRDefault="007D354D"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radeGothic">
    <w:panose1 w:val="000004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7FD8A7" w14:textId="77777777" w:rsidR="00100315" w:rsidRDefault="00100315">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25A91732" w14:textId="77777777" w:rsidTr="006A26EC">
      <w:trPr>
        <w:trHeight w:val="227"/>
        <w:jc w:val="right"/>
      </w:trPr>
      <w:tc>
        <w:tcPr>
          <w:tcW w:w="708" w:type="dxa"/>
          <w:vAlign w:val="bottom"/>
        </w:tcPr>
        <w:p w14:paraId="65A9297A"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AF652C">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AF652C">
            <w:rPr>
              <w:rStyle w:val="Sidnummer"/>
              <w:noProof/>
            </w:rPr>
            <w:t>2</w:t>
          </w:r>
          <w:r>
            <w:rPr>
              <w:rStyle w:val="Sidnummer"/>
            </w:rPr>
            <w:fldChar w:fldCharType="end"/>
          </w:r>
          <w:r>
            <w:rPr>
              <w:rStyle w:val="Sidnummer"/>
            </w:rPr>
            <w:t>)</w:t>
          </w:r>
        </w:p>
      </w:tc>
    </w:tr>
    <w:tr w:rsidR="005606BC" w:rsidRPr="00347E11" w14:paraId="0547F5AC" w14:textId="77777777" w:rsidTr="006A26EC">
      <w:trPr>
        <w:trHeight w:val="850"/>
        <w:jc w:val="right"/>
      </w:trPr>
      <w:tc>
        <w:tcPr>
          <w:tcW w:w="708" w:type="dxa"/>
          <w:vAlign w:val="bottom"/>
        </w:tcPr>
        <w:p w14:paraId="62EBA5E4" w14:textId="77777777" w:rsidR="005606BC" w:rsidRPr="00347E11" w:rsidRDefault="005606BC" w:rsidP="005606BC">
          <w:pPr>
            <w:pStyle w:val="Sidfot"/>
            <w:spacing w:line="276" w:lineRule="auto"/>
            <w:jc w:val="right"/>
          </w:pPr>
        </w:p>
      </w:tc>
    </w:tr>
  </w:tbl>
  <w:p w14:paraId="34A872CB" w14:textId="77777777" w:rsidR="005606BC" w:rsidRPr="005606BC" w:rsidRDefault="005606BC" w:rsidP="005606BC">
    <w:pPr>
      <w:pStyle w:val="Sidfot"/>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7D665203" w14:textId="77777777" w:rsidTr="001F4302">
      <w:trPr>
        <w:trHeight w:val="510"/>
      </w:trPr>
      <w:tc>
        <w:tcPr>
          <w:tcW w:w="8525" w:type="dxa"/>
          <w:gridSpan w:val="2"/>
          <w:vAlign w:val="bottom"/>
        </w:tcPr>
        <w:p w14:paraId="414B3613" w14:textId="77777777" w:rsidR="00347E11" w:rsidRPr="00347E11" w:rsidRDefault="00347E11" w:rsidP="00347E11">
          <w:pPr>
            <w:pStyle w:val="Sidfot"/>
            <w:rPr>
              <w:sz w:val="8"/>
            </w:rPr>
          </w:pPr>
        </w:p>
      </w:tc>
    </w:tr>
    <w:tr w:rsidR="00093408" w:rsidRPr="00EE3C0F" w14:paraId="64EF72A0" w14:textId="77777777" w:rsidTr="00C26068">
      <w:trPr>
        <w:trHeight w:val="227"/>
      </w:trPr>
      <w:tc>
        <w:tcPr>
          <w:tcW w:w="4074" w:type="dxa"/>
        </w:tcPr>
        <w:p w14:paraId="5965387F" w14:textId="77777777" w:rsidR="00347E11" w:rsidRPr="00F53AEA" w:rsidRDefault="00347E11" w:rsidP="00C26068">
          <w:pPr>
            <w:pStyle w:val="Sidfot"/>
            <w:spacing w:line="276" w:lineRule="auto"/>
          </w:pPr>
        </w:p>
      </w:tc>
      <w:tc>
        <w:tcPr>
          <w:tcW w:w="4451" w:type="dxa"/>
        </w:tcPr>
        <w:p w14:paraId="1B354046" w14:textId="77777777" w:rsidR="00093408" w:rsidRPr="00F53AEA" w:rsidRDefault="00093408" w:rsidP="00F53AEA">
          <w:pPr>
            <w:pStyle w:val="Sidfot"/>
            <w:spacing w:line="276" w:lineRule="auto"/>
          </w:pPr>
        </w:p>
      </w:tc>
    </w:tr>
  </w:tbl>
  <w:p w14:paraId="510D62FA"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747FA1" w14:textId="77777777" w:rsidR="007D354D" w:rsidRDefault="007D354D" w:rsidP="00A87A54">
      <w:pPr>
        <w:spacing w:after="0" w:line="240" w:lineRule="auto"/>
      </w:pPr>
      <w:r>
        <w:separator/>
      </w:r>
    </w:p>
  </w:footnote>
  <w:footnote w:type="continuationSeparator" w:id="0">
    <w:p w14:paraId="7C35DB58" w14:textId="77777777" w:rsidR="007D354D" w:rsidRDefault="007D354D" w:rsidP="00A87A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581D5C" w14:textId="77777777" w:rsidR="00100315" w:rsidRDefault="00100315">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C13EAA" w14:textId="77777777" w:rsidR="00100315" w:rsidRDefault="00100315">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7A05DC" w14:paraId="0D4BF5F3" w14:textId="77777777" w:rsidTr="00C93EBA">
      <w:trPr>
        <w:trHeight w:val="227"/>
      </w:trPr>
      <w:tc>
        <w:tcPr>
          <w:tcW w:w="5534" w:type="dxa"/>
        </w:tcPr>
        <w:p w14:paraId="28739FF1" w14:textId="77777777" w:rsidR="007A05DC" w:rsidRPr="007D73AB" w:rsidRDefault="007A05DC">
          <w:pPr>
            <w:pStyle w:val="Sidhuvud"/>
          </w:pPr>
        </w:p>
      </w:tc>
      <w:tc>
        <w:tcPr>
          <w:tcW w:w="3170" w:type="dxa"/>
          <w:vAlign w:val="bottom"/>
        </w:tcPr>
        <w:p w14:paraId="76CBAC4D" w14:textId="77777777" w:rsidR="007A05DC" w:rsidRPr="007D73AB" w:rsidRDefault="007A05DC" w:rsidP="00340DE0">
          <w:pPr>
            <w:pStyle w:val="Sidhuvud"/>
          </w:pPr>
        </w:p>
      </w:tc>
      <w:tc>
        <w:tcPr>
          <w:tcW w:w="1134" w:type="dxa"/>
        </w:tcPr>
        <w:p w14:paraId="7E9DF84F" w14:textId="77777777" w:rsidR="007A05DC" w:rsidRDefault="007A05DC" w:rsidP="005A703A">
          <w:pPr>
            <w:pStyle w:val="Sidhuvud"/>
          </w:pPr>
        </w:p>
      </w:tc>
    </w:tr>
    <w:tr w:rsidR="007A05DC" w14:paraId="5D3D2E27" w14:textId="77777777" w:rsidTr="00C93EBA">
      <w:trPr>
        <w:trHeight w:val="1928"/>
      </w:trPr>
      <w:tc>
        <w:tcPr>
          <w:tcW w:w="5534" w:type="dxa"/>
        </w:tcPr>
        <w:p w14:paraId="36271982" w14:textId="77777777" w:rsidR="007A05DC" w:rsidRPr="00340DE0" w:rsidRDefault="007A05DC" w:rsidP="00340DE0">
          <w:pPr>
            <w:pStyle w:val="Sidhuvud"/>
          </w:pPr>
          <w:bookmarkStart w:id="1" w:name="Logo"/>
          <w:bookmarkEnd w:id="1"/>
          <w:r>
            <w:rPr>
              <w:noProof/>
              <w:lang w:eastAsia="sv-SE"/>
            </w:rPr>
            <w:drawing>
              <wp:inline distT="0" distB="0" distL="0" distR="0" wp14:anchorId="47B02D97" wp14:editId="4CD1DEA2">
                <wp:extent cx="1737364" cy="493777"/>
                <wp:effectExtent l="0" t="0" r="0" b="1905"/>
                <wp:docPr id="1" name="Bildobjekt 1" descr="C:\ProgramData\RK-IT\Logos\RK_LOGO_SV_BW.png" title="Logotyp"/>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737364" cy="493777"/>
                        </a:xfrm>
                        <a:prstGeom prst="rect">
                          <a:avLst/>
                        </a:prstGeom>
                      </pic:spPr>
                    </pic:pic>
                  </a:graphicData>
                </a:graphic>
              </wp:inline>
            </w:drawing>
          </w:r>
        </w:p>
      </w:tc>
      <w:tc>
        <w:tcPr>
          <w:tcW w:w="3170" w:type="dxa"/>
        </w:tcPr>
        <w:p w14:paraId="150A6CD7" w14:textId="77777777" w:rsidR="007A05DC" w:rsidRDefault="007A05DC" w:rsidP="00EE3C0F">
          <w:pPr>
            <w:pStyle w:val="Sidhuvud"/>
          </w:pPr>
        </w:p>
        <w:p w14:paraId="4BFE3B10" w14:textId="77777777" w:rsidR="007A05DC" w:rsidRDefault="007A05DC" w:rsidP="00EE3C0F">
          <w:pPr>
            <w:pStyle w:val="Sidhuvud"/>
          </w:pPr>
        </w:p>
        <w:sdt>
          <w:sdtPr>
            <w:alias w:val="Dnr"/>
            <w:tag w:val="ccRKShow_Dnr"/>
            <w:id w:val="-584148506"/>
            <w:placeholder>
              <w:docPart w:val="2550B6E0FE2F4D69BBD84E1810217641"/>
            </w:placeholder>
            <w:dataBinding w:prefixMappings="xmlns:ns0='http://lp/documentinfo/RK' " w:xpath="/ns0:DocumentInfo[1]/ns0:BaseInfo[1]/ns0:Dnr[1]" w:storeItemID="{DF07079D-CE28-421E-AFE6-93FE06B51AB1}"/>
            <w:text/>
          </w:sdtPr>
          <w:sdtEndPr/>
          <w:sdtContent>
            <w:p w14:paraId="732CAF2C" w14:textId="24E3E0E8" w:rsidR="007A05DC" w:rsidRDefault="00100315" w:rsidP="00EE3C0F">
              <w:pPr>
                <w:pStyle w:val="Sidhuvud"/>
              </w:pPr>
              <w:r>
                <w:t>Ju2017/</w:t>
              </w:r>
              <w:r w:rsidR="00BD16FF" w:rsidRPr="00BD16FF">
                <w:t>05899/POL</w:t>
              </w:r>
            </w:p>
          </w:sdtContent>
        </w:sdt>
        <w:sdt>
          <w:sdtPr>
            <w:alias w:val="DocNumber"/>
            <w:tag w:val="DocNumber"/>
            <w:id w:val="1636522252"/>
            <w:placeholder>
              <w:docPart w:val="C2A355DD307547EBB180BC36985130BE"/>
            </w:placeholder>
            <w:showingPlcHdr/>
            <w:dataBinding w:prefixMappings="xmlns:ns0='http://lp/documentinfo/RK' " w:xpath="/ns0:DocumentInfo[1]/ns0:BaseInfo[1]/ns0:DocNumber[1]" w:storeItemID="{DF07079D-CE28-421E-AFE6-93FE06B51AB1}"/>
            <w:text/>
          </w:sdtPr>
          <w:sdtEndPr/>
          <w:sdtContent>
            <w:p w14:paraId="14492D70" w14:textId="77777777" w:rsidR="007A05DC" w:rsidRDefault="007A05DC" w:rsidP="007A05DC">
              <w:pPr>
                <w:pStyle w:val="Sidhuvud"/>
              </w:pPr>
              <w:r>
                <w:rPr>
                  <w:rStyle w:val="Platshllartext"/>
                </w:rPr>
                <w:t xml:space="preserve"> </w:t>
              </w:r>
            </w:p>
          </w:sdtContent>
        </w:sdt>
      </w:tc>
      <w:tc>
        <w:tcPr>
          <w:tcW w:w="1134" w:type="dxa"/>
        </w:tcPr>
        <w:p w14:paraId="5660DE4E" w14:textId="77777777" w:rsidR="007A05DC" w:rsidRPr="0094502D" w:rsidRDefault="007A05DC" w:rsidP="0094502D">
          <w:pPr>
            <w:pStyle w:val="Sidhuvud"/>
          </w:pPr>
        </w:p>
      </w:tc>
    </w:tr>
    <w:tr w:rsidR="007A05DC" w14:paraId="272F8C31" w14:textId="77777777" w:rsidTr="00C93EBA">
      <w:trPr>
        <w:trHeight w:val="2268"/>
      </w:trPr>
      <w:sdt>
        <w:sdtPr>
          <w:rPr>
            <w:b/>
          </w:rPr>
          <w:alias w:val="SenderText"/>
          <w:tag w:val="ccRKShow_SenderText"/>
          <w:id w:val="1864632897"/>
          <w:placeholder>
            <w:docPart w:val="0F211034BDFE4359867203FEC832C7E3"/>
          </w:placeholder>
        </w:sdtPr>
        <w:sdtEndPr>
          <w:rPr>
            <w:b w:val="0"/>
          </w:rPr>
        </w:sdtEndPr>
        <w:sdtContent>
          <w:tc>
            <w:tcPr>
              <w:tcW w:w="5534" w:type="dxa"/>
              <w:tcMar>
                <w:right w:w="1134" w:type="dxa"/>
              </w:tcMar>
            </w:tcPr>
            <w:p w14:paraId="0F206384" w14:textId="77777777" w:rsidR="007A05DC" w:rsidRPr="007A05DC" w:rsidRDefault="007A05DC" w:rsidP="00340DE0">
              <w:pPr>
                <w:pStyle w:val="Sidhuvud"/>
                <w:rPr>
                  <w:b/>
                </w:rPr>
              </w:pPr>
              <w:r w:rsidRPr="007A05DC">
                <w:rPr>
                  <w:b/>
                </w:rPr>
                <w:t>Justitiedepartementet</w:t>
              </w:r>
            </w:p>
            <w:p w14:paraId="68966E28" w14:textId="77777777" w:rsidR="007A05DC" w:rsidRPr="00340DE0" w:rsidRDefault="007A05DC" w:rsidP="00340DE0">
              <w:pPr>
                <w:pStyle w:val="Sidhuvud"/>
              </w:pPr>
              <w:r>
                <w:t>Inrikesministern</w:t>
              </w:r>
            </w:p>
          </w:tc>
        </w:sdtContent>
      </w:sdt>
      <w:sdt>
        <w:sdtPr>
          <w:alias w:val="Recipient"/>
          <w:tag w:val="ccRKShow_Recipient"/>
          <w:id w:val="-1825270627"/>
          <w:placeholder>
            <w:docPart w:val="93A500D777B749E69844EA5192026B4F"/>
          </w:placeholder>
          <w:dataBinding w:prefixMappings="xmlns:ns0='http://lp/documentinfo/RK' " w:xpath="/ns0:DocumentInfo[1]/ns0:BaseInfo[1]/ns0:Recipient[1]" w:storeItemID="{DF07079D-CE28-421E-AFE6-93FE06B51AB1}"/>
          <w:text w:multiLine="1"/>
        </w:sdtPr>
        <w:sdtEndPr/>
        <w:sdtContent>
          <w:tc>
            <w:tcPr>
              <w:tcW w:w="3170" w:type="dxa"/>
            </w:tcPr>
            <w:p w14:paraId="6E0CDF00" w14:textId="77777777" w:rsidR="007A05DC" w:rsidRDefault="007A05DC" w:rsidP="007A05DC">
              <w:pPr>
                <w:pStyle w:val="Sidhuvud"/>
              </w:pPr>
              <w:r>
                <w:t>Till riksdagen</w:t>
              </w:r>
            </w:p>
          </w:tc>
        </w:sdtContent>
      </w:sdt>
      <w:tc>
        <w:tcPr>
          <w:tcW w:w="1134" w:type="dxa"/>
        </w:tcPr>
        <w:p w14:paraId="7ED40778" w14:textId="77777777" w:rsidR="007A05DC" w:rsidRDefault="007A05DC" w:rsidP="003E6020">
          <w:pPr>
            <w:pStyle w:val="Sidhuvud"/>
          </w:pPr>
        </w:p>
      </w:tc>
    </w:tr>
  </w:tbl>
  <w:p w14:paraId="6622088B" w14:textId="77777777" w:rsidR="008D4508" w:rsidRDefault="008D4508">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B0EA8D2"/>
    <w:lvl w:ilvl="0">
      <w:start w:val="1"/>
      <w:numFmt w:val="decimal"/>
      <w:pStyle w:val="Numreradlista5"/>
      <w:lvlText w:val="%1."/>
      <w:lvlJc w:val="left"/>
      <w:pPr>
        <w:tabs>
          <w:tab w:val="num" w:pos="1492"/>
        </w:tabs>
        <w:ind w:left="1492" w:hanging="360"/>
      </w:pPr>
    </w:lvl>
  </w:abstractNum>
  <w:abstractNum w:abstractNumId="1">
    <w:nsid w:val="FFFFFF7D"/>
    <w:multiLevelType w:val="singleLevel"/>
    <w:tmpl w:val="5D1A2602"/>
    <w:lvl w:ilvl="0">
      <w:start w:val="1"/>
      <w:numFmt w:val="decimal"/>
      <w:pStyle w:val="Numreradlista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EC5052F0"/>
    <w:lvl w:ilvl="0">
      <w:start w:val="1"/>
      <w:numFmt w:val="bullet"/>
      <w:pStyle w:val="Punktlista5"/>
      <w:lvlText w:val=""/>
      <w:lvlJc w:val="left"/>
      <w:pPr>
        <w:tabs>
          <w:tab w:val="num" w:pos="1492"/>
        </w:tabs>
        <w:ind w:left="1492" w:hanging="360"/>
      </w:pPr>
      <w:rPr>
        <w:rFonts w:ascii="Symbol" w:hAnsi="Symbol" w:hint="default"/>
      </w:rPr>
    </w:lvl>
  </w:abstractNum>
  <w:abstractNum w:abstractNumId="5">
    <w:nsid w:val="FFFFFF81"/>
    <w:multiLevelType w:val="singleLevel"/>
    <w:tmpl w:val="A8044C48"/>
    <w:lvl w:ilvl="0">
      <w:start w:val="1"/>
      <w:numFmt w:val="bullet"/>
      <w:pStyle w:val="Punktlista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C6F0A2C"/>
    <w:multiLevelType w:val="hybridMultilevel"/>
    <w:tmpl w:val="C67E702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nsid w:val="1F88532F"/>
    <w:multiLevelType w:val="multilevel"/>
    <w:tmpl w:val="1B563932"/>
    <w:numStyleLink w:val="RKNumreradlista"/>
  </w:abstractNum>
  <w:abstractNum w:abstractNumId="17">
    <w:nsid w:val="2AB05199"/>
    <w:multiLevelType w:val="multilevel"/>
    <w:tmpl w:val="186C6512"/>
    <w:numStyleLink w:val="Strecklistan"/>
  </w:abstractNum>
  <w:abstractNum w:abstractNumId="18">
    <w:nsid w:val="2BE361F1"/>
    <w:multiLevelType w:val="multilevel"/>
    <w:tmpl w:val="1B563932"/>
    <w:numStyleLink w:val="RKNumreradlista"/>
  </w:abstractNum>
  <w:abstractNum w:abstractNumId="19">
    <w:nsid w:val="2C9B0453"/>
    <w:multiLevelType w:val="multilevel"/>
    <w:tmpl w:val="1A20A4CA"/>
    <w:numStyleLink w:val="RKPunktlista"/>
  </w:abstractNum>
  <w:abstractNum w:abstractNumId="20">
    <w:nsid w:val="2ECF6BA1"/>
    <w:multiLevelType w:val="multilevel"/>
    <w:tmpl w:val="1B563932"/>
    <w:numStyleLink w:val="RKNumreradlista"/>
  </w:abstractNum>
  <w:abstractNum w:abstractNumId="21">
    <w:nsid w:val="2F604539"/>
    <w:multiLevelType w:val="multilevel"/>
    <w:tmpl w:val="1B563932"/>
    <w:numStyleLink w:val="RKNumreradlista"/>
  </w:abstractNum>
  <w:abstractNum w:abstractNumId="22">
    <w:nsid w:val="348522EF"/>
    <w:multiLevelType w:val="multilevel"/>
    <w:tmpl w:val="1B563932"/>
    <w:numStyleLink w:val="RKNumreradlista"/>
  </w:abstractNum>
  <w:abstractNum w:abstractNumId="23">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3D3D0E02"/>
    <w:multiLevelType w:val="multilevel"/>
    <w:tmpl w:val="1B563932"/>
    <w:numStyleLink w:val="RKNumreradlista"/>
  </w:abstractNum>
  <w:abstractNum w:abstractNumId="25">
    <w:nsid w:val="3F3A62C3"/>
    <w:multiLevelType w:val="multilevel"/>
    <w:tmpl w:val="60844524"/>
    <w:lvl w:ilvl="0">
      <w:start w:val="1"/>
      <w:numFmt w:val="decimal"/>
      <w:pStyle w:val="0551DEBBB60648789CBF788F338E8B71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4270774A"/>
    <w:multiLevelType w:val="multilevel"/>
    <w:tmpl w:val="1B563932"/>
    <w:numStyleLink w:val="RKNumreradlista"/>
  </w:abstractNum>
  <w:abstractNum w:abstractNumId="28">
    <w:nsid w:val="4C84297C"/>
    <w:multiLevelType w:val="multilevel"/>
    <w:tmpl w:val="1B563932"/>
    <w:numStyleLink w:val="RKNumreradlista"/>
  </w:abstractNum>
  <w:abstractNum w:abstractNumId="29">
    <w:nsid w:val="4D904BDB"/>
    <w:multiLevelType w:val="multilevel"/>
    <w:tmpl w:val="1B563932"/>
    <w:numStyleLink w:val="RKNumreradlista"/>
  </w:abstractNum>
  <w:abstractNum w:abstractNumId="30">
    <w:nsid w:val="4DAD38FF"/>
    <w:multiLevelType w:val="multilevel"/>
    <w:tmpl w:val="1B563932"/>
    <w:numStyleLink w:val="RKNumreradlista"/>
  </w:abstractNum>
  <w:abstractNum w:abstractNumId="31">
    <w:nsid w:val="53A05A92"/>
    <w:multiLevelType w:val="multilevel"/>
    <w:tmpl w:val="1B563932"/>
    <w:numStyleLink w:val="RKNumreradlista"/>
  </w:abstractNum>
  <w:abstractNum w:abstractNumId="32">
    <w:nsid w:val="5C6843F9"/>
    <w:multiLevelType w:val="multilevel"/>
    <w:tmpl w:val="1A20A4CA"/>
    <w:numStyleLink w:val="RKPunktlista"/>
  </w:abstractNum>
  <w:abstractNum w:abstractNumId="33">
    <w:nsid w:val="61AC437A"/>
    <w:multiLevelType w:val="multilevel"/>
    <w:tmpl w:val="E2FEA49E"/>
    <w:numStyleLink w:val="RKNumreraderubriker"/>
  </w:abstractNum>
  <w:abstractNum w:abstractNumId="34">
    <w:nsid w:val="64780D1B"/>
    <w:multiLevelType w:val="multilevel"/>
    <w:tmpl w:val="1B563932"/>
    <w:numStyleLink w:val="RKNumreradlista"/>
  </w:abstractNum>
  <w:abstractNum w:abstractNumId="35">
    <w:nsid w:val="664239C2"/>
    <w:multiLevelType w:val="multilevel"/>
    <w:tmpl w:val="1A20A4CA"/>
    <w:numStyleLink w:val="RKPunktlista"/>
  </w:abstractNum>
  <w:abstractNum w:abstractNumId="36">
    <w:nsid w:val="6AA87A6A"/>
    <w:multiLevelType w:val="multilevel"/>
    <w:tmpl w:val="186C6512"/>
    <w:numStyleLink w:val="Strecklistan"/>
  </w:abstractNum>
  <w:abstractNum w:abstractNumId="37">
    <w:nsid w:val="6D8C68B4"/>
    <w:multiLevelType w:val="multilevel"/>
    <w:tmpl w:val="1B563932"/>
    <w:numStyleLink w:val="RKNumreradlista"/>
  </w:abstractNum>
  <w:abstractNum w:abstractNumId="38">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9">
    <w:nsid w:val="6F0D19B3"/>
    <w:multiLevelType w:val="hybridMultilevel"/>
    <w:tmpl w:val="52D0753A"/>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40">
    <w:nsid w:val="74466A28"/>
    <w:multiLevelType w:val="multilevel"/>
    <w:tmpl w:val="1A20A4CA"/>
    <w:numStyleLink w:val="RKPunktlista"/>
  </w:abstractNum>
  <w:abstractNum w:abstractNumId="41">
    <w:nsid w:val="76322898"/>
    <w:multiLevelType w:val="multilevel"/>
    <w:tmpl w:val="186C6512"/>
    <w:numStyleLink w:val="Strecklistan"/>
  </w:abstractNum>
  <w:num w:numId="1">
    <w:abstractNumId w:val="26"/>
  </w:num>
  <w:num w:numId="2">
    <w:abstractNumId w:val="33"/>
  </w:num>
  <w:num w:numId="3">
    <w:abstractNumId w:val="8"/>
  </w:num>
  <w:num w:numId="4">
    <w:abstractNumId w:val="3"/>
  </w:num>
  <w:num w:numId="5">
    <w:abstractNumId w:val="9"/>
  </w:num>
  <w:num w:numId="6">
    <w:abstractNumId w:val="7"/>
  </w:num>
  <w:num w:numId="7">
    <w:abstractNumId w:val="23"/>
  </w:num>
  <w:num w:numId="8">
    <w:abstractNumId w:val="21"/>
  </w:num>
  <w:num w:numId="9">
    <w:abstractNumId w:val="12"/>
  </w:num>
  <w:num w:numId="10">
    <w:abstractNumId w:val="18"/>
  </w:num>
  <w:num w:numId="11">
    <w:abstractNumId w:val="22"/>
  </w:num>
  <w:num w:numId="12">
    <w:abstractNumId w:val="38"/>
  </w:num>
  <w:num w:numId="13">
    <w:abstractNumId w:val="31"/>
  </w:num>
  <w:num w:numId="14">
    <w:abstractNumId w:val="13"/>
  </w:num>
  <w:num w:numId="15">
    <w:abstractNumId w:val="11"/>
  </w:num>
  <w:num w:numId="16">
    <w:abstractNumId w:val="35"/>
  </w:num>
  <w:num w:numId="17">
    <w:abstractNumId w:val="32"/>
  </w:num>
  <w:num w:numId="18">
    <w:abstractNumId w:val="10"/>
  </w:num>
  <w:num w:numId="19">
    <w:abstractNumId w:val="2"/>
  </w:num>
  <w:num w:numId="20">
    <w:abstractNumId w:val="6"/>
  </w:num>
  <w:num w:numId="21">
    <w:abstractNumId w:val="20"/>
  </w:num>
  <w:num w:numId="22">
    <w:abstractNumId w:val="14"/>
  </w:num>
  <w:num w:numId="23">
    <w:abstractNumId w:val="28"/>
  </w:num>
  <w:num w:numId="24">
    <w:abstractNumId w:val="29"/>
  </w:num>
  <w:num w:numId="25">
    <w:abstractNumId w:val="40"/>
  </w:num>
  <w:num w:numId="26">
    <w:abstractNumId w:val="24"/>
  </w:num>
  <w:num w:numId="27">
    <w:abstractNumId w:val="36"/>
  </w:num>
  <w:num w:numId="28">
    <w:abstractNumId w:val="19"/>
  </w:num>
  <w:num w:numId="29">
    <w:abstractNumId w:val="17"/>
  </w:num>
  <w:num w:numId="30">
    <w:abstractNumId w:val="37"/>
  </w:num>
  <w:num w:numId="31">
    <w:abstractNumId w:val="16"/>
  </w:num>
  <w:num w:numId="32">
    <w:abstractNumId w:val="30"/>
  </w:num>
  <w:num w:numId="33">
    <w:abstractNumId w:val="34"/>
  </w:num>
  <w:num w:numId="34">
    <w:abstractNumId w:val="41"/>
  </w:num>
  <w:num w:numId="35">
    <w:abstractNumId w:val="27"/>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num>
  <w:num w:numId="38">
    <w:abstractNumId w:val="1"/>
  </w:num>
  <w:num w:numId="39">
    <w:abstractNumId w:val="0"/>
  </w:num>
  <w:num w:numId="40">
    <w:abstractNumId w:val="5"/>
  </w:num>
  <w:num w:numId="41">
    <w:abstractNumId w:val="4"/>
  </w:num>
  <w:num w:numId="42">
    <w:abstractNumId w:val="25"/>
  </w:num>
  <w:num w:numId="4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num>
  <w:num w:numId="45">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defaultTabStop w:val="1304"/>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5DC"/>
    <w:rsid w:val="00000DE7"/>
    <w:rsid w:val="00004D5C"/>
    <w:rsid w:val="00005F68"/>
    <w:rsid w:val="00012B00"/>
    <w:rsid w:val="00014EF6"/>
    <w:rsid w:val="00017197"/>
    <w:rsid w:val="0001725B"/>
    <w:rsid w:val="000203B0"/>
    <w:rsid w:val="00025992"/>
    <w:rsid w:val="00026711"/>
    <w:rsid w:val="00026945"/>
    <w:rsid w:val="0003679E"/>
    <w:rsid w:val="00041EDC"/>
    <w:rsid w:val="00051893"/>
    <w:rsid w:val="00053CAA"/>
    <w:rsid w:val="00055060"/>
    <w:rsid w:val="00057FE0"/>
    <w:rsid w:val="00066BC9"/>
    <w:rsid w:val="0007033C"/>
    <w:rsid w:val="00072D77"/>
    <w:rsid w:val="000757FC"/>
    <w:rsid w:val="000862E0"/>
    <w:rsid w:val="000873C3"/>
    <w:rsid w:val="000930B5"/>
    <w:rsid w:val="00093408"/>
    <w:rsid w:val="0009435C"/>
    <w:rsid w:val="000B1E50"/>
    <w:rsid w:val="000C61D1"/>
    <w:rsid w:val="000E12D9"/>
    <w:rsid w:val="000E3E18"/>
    <w:rsid w:val="000F00B8"/>
    <w:rsid w:val="000F0E06"/>
    <w:rsid w:val="000F6B0D"/>
    <w:rsid w:val="00100315"/>
    <w:rsid w:val="0011413E"/>
    <w:rsid w:val="00121002"/>
    <w:rsid w:val="001428E2"/>
    <w:rsid w:val="00170CE4"/>
    <w:rsid w:val="0017300E"/>
    <w:rsid w:val="00173126"/>
    <w:rsid w:val="00173A36"/>
    <w:rsid w:val="00192E34"/>
    <w:rsid w:val="001A2A61"/>
    <w:rsid w:val="001B7E75"/>
    <w:rsid w:val="001C25DA"/>
    <w:rsid w:val="001C4980"/>
    <w:rsid w:val="001C5DC9"/>
    <w:rsid w:val="001C71A9"/>
    <w:rsid w:val="001E1A13"/>
    <w:rsid w:val="001F0629"/>
    <w:rsid w:val="001F0736"/>
    <w:rsid w:val="001F4302"/>
    <w:rsid w:val="001F525B"/>
    <w:rsid w:val="001F6BBE"/>
    <w:rsid w:val="00204079"/>
    <w:rsid w:val="002102FD"/>
    <w:rsid w:val="00211B4E"/>
    <w:rsid w:val="00213258"/>
    <w:rsid w:val="00222258"/>
    <w:rsid w:val="00223590"/>
    <w:rsid w:val="00223AD6"/>
    <w:rsid w:val="00224E82"/>
    <w:rsid w:val="0022666A"/>
    <w:rsid w:val="00233D52"/>
    <w:rsid w:val="00237147"/>
    <w:rsid w:val="00243982"/>
    <w:rsid w:val="00253AE7"/>
    <w:rsid w:val="00260D2D"/>
    <w:rsid w:val="00281106"/>
    <w:rsid w:val="00282D27"/>
    <w:rsid w:val="00292420"/>
    <w:rsid w:val="00296B7A"/>
    <w:rsid w:val="002A1FDA"/>
    <w:rsid w:val="002A3B28"/>
    <w:rsid w:val="002A6820"/>
    <w:rsid w:val="002A7967"/>
    <w:rsid w:val="002C5B48"/>
    <w:rsid w:val="002C76AB"/>
    <w:rsid w:val="002D4298"/>
    <w:rsid w:val="002D4829"/>
    <w:rsid w:val="002E4D3F"/>
    <w:rsid w:val="002F3694"/>
    <w:rsid w:val="002F59E0"/>
    <w:rsid w:val="002F66A6"/>
    <w:rsid w:val="003050DB"/>
    <w:rsid w:val="00310561"/>
    <w:rsid w:val="00311D8C"/>
    <w:rsid w:val="003128E2"/>
    <w:rsid w:val="003240E1"/>
    <w:rsid w:val="00326C03"/>
    <w:rsid w:val="00327474"/>
    <w:rsid w:val="00327EB0"/>
    <w:rsid w:val="003368BC"/>
    <w:rsid w:val="00340DE0"/>
    <w:rsid w:val="00341F47"/>
    <w:rsid w:val="00342073"/>
    <w:rsid w:val="00342327"/>
    <w:rsid w:val="00347E11"/>
    <w:rsid w:val="00350696"/>
    <w:rsid w:val="00350C92"/>
    <w:rsid w:val="00357F19"/>
    <w:rsid w:val="00365461"/>
    <w:rsid w:val="00370311"/>
    <w:rsid w:val="00372AA6"/>
    <w:rsid w:val="003760C4"/>
    <w:rsid w:val="00380663"/>
    <w:rsid w:val="003825CD"/>
    <w:rsid w:val="003853E3"/>
    <w:rsid w:val="0038587E"/>
    <w:rsid w:val="00392ED4"/>
    <w:rsid w:val="003A1DA5"/>
    <w:rsid w:val="003A2E73"/>
    <w:rsid w:val="003A5969"/>
    <w:rsid w:val="003A5C58"/>
    <w:rsid w:val="003B7BCD"/>
    <w:rsid w:val="003C7BE0"/>
    <w:rsid w:val="003D0DD3"/>
    <w:rsid w:val="003D17EF"/>
    <w:rsid w:val="003D3535"/>
    <w:rsid w:val="003E6020"/>
    <w:rsid w:val="00400C02"/>
    <w:rsid w:val="00403D73"/>
    <w:rsid w:val="0041223B"/>
    <w:rsid w:val="00413A4E"/>
    <w:rsid w:val="00415163"/>
    <w:rsid w:val="004157BE"/>
    <w:rsid w:val="0042068E"/>
    <w:rsid w:val="00420953"/>
    <w:rsid w:val="00422030"/>
    <w:rsid w:val="00422A7F"/>
    <w:rsid w:val="00425225"/>
    <w:rsid w:val="00441D70"/>
    <w:rsid w:val="00454BFF"/>
    <w:rsid w:val="004660C8"/>
    <w:rsid w:val="00467215"/>
    <w:rsid w:val="0047084A"/>
    <w:rsid w:val="00472EBA"/>
    <w:rsid w:val="00474676"/>
    <w:rsid w:val="0047511B"/>
    <w:rsid w:val="00480EC3"/>
    <w:rsid w:val="0048317E"/>
    <w:rsid w:val="00485601"/>
    <w:rsid w:val="004865B8"/>
    <w:rsid w:val="00486C0D"/>
    <w:rsid w:val="00491796"/>
    <w:rsid w:val="004A66B1"/>
    <w:rsid w:val="004A751A"/>
    <w:rsid w:val="004B1E7B"/>
    <w:rsid w:val="004B35E7"/>
    <w:rsid w:val="004B63BF"/>
    <w:rsid w:val="004B66DA"/>
    <w:rsid w:val="004B7DFF"/>
    <w:rsid w:val="004C5686"/>
    <w:rsid w:val="004C70EE"/>
    <w:rsid w:val="004E25CD"/>
    <w:rsid w:val="004F0448"/>
    <w:rsid w:val="004F1EA0"/>
    <w:rsid w:val="004F2E64"/>
    <w:rsid w:val="004F6525"/>
    <w:rsid w:val="00505905"/>
    <w:rsid w:val="00511A1B"/>
    <w:rsid w:val="00511A68"/>
    <w:rsid w:val="0052127C"/>
    <w:rsid w:val="005302E0"/>
    <w:rsid w:val="00536C9F"/>
    <w:rsid w:val="00544738"/>
    <w:rsid w:val="005456E4"/>
    <w:rsid w:val="00547B89"/>
    <w:rsid w:val="005606BC"/>
    <w:rsid w:val="00567799"/>
    <w:rsid w:val="00571A0B"/>
    <w:rsid w:val="00573BB1"/>
    <w:rsid w:val="005747D0"/>
    <w:rsid w:val="0058335C"/>
    <w:rsid w:val="00583B60"/>
    <w:rsid w:val="005850D7"/>
    <w:rsid w:val="0058522F"/>
    <w:rsid w:val="00596E2B"/>
    <w:rsid w:val="005A5193"/>
    <w:rsid w:val="005B115A"/>
    <w:rsid w:val="005B16CC"/>
    <w:rsid w:val="005B537F"/>
    <w:rsid w:val="005B6F35"/>
    <w:rsid w:val="005B73CD"/>
    <w:rsid w:val="005C120D"/>
    <w:rsid w:val="005C1D89"/>
    <w:rsid w:val="005C6D3F"/>
    <w:rsid w:val="005E2F29"/>
    <w:rsid w:val="005E4E79"/>
    <w:rsid w:val="005E5CE7"/>
    <w:rsid w:val="00605C43"/>
    <w:rsid w:val="00606330"/>
    <w:rsid w:val="006175D7"/>
    <w:rsid w:val="006208E5"/>
    <w:rsid w:val="00625A7C"/>
    <w:rsid w:val="00631F82"/>
    <w:rsid w:val="00650080"/>
    <w:rsid w:val="00654B4D"/>
    <w:rsid w:val="0065559D"/>
    <w:rsid w:val="0066378C"/>
    <w:rsid w:val="00665C23"/>
    <w:rsid w:val="00670A48"/>
    <w:rsid w:val="00672F6F"/>
    <w:rsid w:val="006773DA"/>
    <w:rsid w:val="0069523C"/>
    <w:rsid w:val="006962CA"/>
    <w:rsid w:val="006B4A30"/>
    <w:rsid w:val="006B7569"/>
    <w:rsid w:val="006C28EE"/>
    <w:rsid w:val="006C5B7C"/>
    <w:rsid w:val="006D05BA"/>
    <w:rsid w:val="006D1F84"/>
    <w:rsid w:val="006D2998"/>
    <w:rsid w:val="006D3188"/>
    <w:rsid w:val="006E08FC"/>
    <w:rsid w:val="006E6D12"/>
    <w:rsid w:val="006F2588"/>
    <w:rsid w:val="00706434"/>
    <w:rsid w:val="00710A6C"/>
    <w:rsid w:val="00710D98"/>
    <w:rsid w:val="00712266"/>
    <w:rsid w:val="00712593"/>
    <w:rsid w:val="00724A1C"/>
    <w:rsid w:val="007351D9"/>
    <w:rsid w:val="00743E09"/>
    <w:rsid w:val="00750C93"/>
    <w:rsid w:val="00754E24"/>
    <w:rsid w:val="00757B3B"/>
    <w:rsid w:val="00764ADF"/>
    <w:rsid w:val="00765B8A"/>
    <w:rsid w:val="00767E1F"/>
    <w:rsid w:val="007714F8"/>
    <w:rsid w:val="00773075"/>
    <w:rsid w:val="00773F36"/>
    <w:rsid w:val="00776254"/>
    <w:rsid w:val="00777CFF"/>
    <w:rsid w:val="00782B3F"/>
    <w:rsid w:val="00782E3C"/>
    <w:rsid w:val="00791FFE"/>
    <w:rsid w:val="0079641B"/>
    <w:rsid w:val="007A05DC"/>
    <w:rsid w:val="007A1887"/>
    <w:rsid w:val="007A252B"/>
    <w:rsid w:val="007A629C"/>
    <w:rsid w:val="007A6348"/>
    <w:rsid w:val="007C44FF"/>
    <w:rsid w:val="007C65FD"/>
    <w:rsid w:val="007C7BDB"/>
    <w:rsid w:val="007D354D"/>
    <w:rsid w:val="007D73AB"/>
    <w:rsid w:val="007E2712"/>
    <w:rsid w:val="007E4A9C"/>
    <w:rsid w:val="007E5516"/>
    <w:rsid w:val="007E7EE2"/>
    <w:rsid w:val="007F06CA"/>
    <w:rsid w:val="0080228F"/>
    <w:rsid w:val="008022FF"/>
    <w:rsid w:val="00804C1B"/>
    <w:rsid w:val="008053F3"/>
    <w:rsid w:val="008178E6"/>
    <w:rsid w:val="0082249C"/>
    <w:rsid w:val="00830B7B"/>
    <w:rsid w:val="008349AA"/>
    <w:rsid w:val="008375D5"/>
    <w:rsid w:val="008431AF"/>
    <w:rsid w:val="008504F6"/>
    <w:rsid w:val="008519F0"/>
    <w:rsid w:val="008521A2"/>
    <w:rsid w:val="00853035"/>
    <w:rsid w:val="008539DF"/>
    <w:rsid w:val="00860EC4"/>
    <w:rsid w:val="00863BB7"/>
    <w:rsid w:val="00874ABF"/>
    <w:rsid w:val="00875DDD"/>
    <w:rsid w:val="008811B2"/>
    <w:rsid w:val="00881BC6"/>
    <w:rsid w:val="008860CC"/>
    <w:rsid w:val="00891929"/>
    <w:rsid w:val="00893029"/>
    <w:rsid w:val="0089471C"/>
    <w:rsid w:val="0089514A"/>
    <w:rsid w:val="008A0A0D"/>
    <w:rsid w:val="008A407E"/>
    <w:rsid w:val="008A4CEA"/>
    <w:rsid w:val="008A7506"/>
    <w:rsid w:val="008B1603"/>
    <w:rsid w:val="008B1FF6"/>
    <w:rsid w:val="008C4538"/>
    <w:rsid w:val="008C562B"/>
    <w:rsid w:val="008D3090"/>
    <w:rsid w:val="008D4306"/>
    <w:rsid w:val="008D4508"/>
    <w:rsid w:val="008D4DC4"/>
    <w:rsid w:val="008D7CAF"/>
    <w:rsid w:val="008E17B7"/>
    <w:rsid w:val="008E34FB"/>
    <w:rsid w:val="008E65A8"/>
    <w:rsid w:val="008E77D6"/>
    <w:rsid w:val="009036E7"/>
    <w:rsid w:val="009077AA"/>
    <w:rsid w:val="0091053B"/>
    <w:rsid w:val="00914CCE"/>
    <w:rsid w:val="00922245"/>
    <w:rsid w:val="0094502D"/>
    <w:rsid w:val="00947013"/>
    <w:rsid w:val="00952F78"/>
    <w:rsid w:val="00964BEF"/>
    <w:rsid w:val="0097293C"/>
    <w:rsid w:val="00976D76"/>
    <w:rsid w:val="0098368D"/>
    <w:rsid w:val="00984EA2"/>
    <w:rsid w:val="00986CC3"/>
    <w:rsid w:val="0099068E"/>
    <w:rsid w:val="009920AA"/>
    <w:rsid w:val="009A4D0A"/>
    <w:rsid w:val="009C2459"/>
    <w:rsid w:val="009C255A"/>
    <w:rsid w:val="009C2B46"/>
    <w:rsid w:val="009C4448"/>
    <w:rsid w:val="009C4DBA"/>
    <w:rsid w:val="009C610D"/>
    <w:rsid w:val="009D5D40"/>
    <w:rsid w:val="009D6B1B"/>
    <w:rsid w:val="009D7277"/>
    <w:rsid w:val="009D7776"/>
    <w:rsid w:val="009E107B"/>
    <w:rsid w:val="009E18D6"/>
    <w:rsid w:val="00A0048F"/>
    <w:rsid w:val="00A00D24"/>
    <w:rsid w:val="00A01F5C"/>
    <w:rsid w:val="00A065F0"/>
    <w:rsid w:val="00A2019A"/>
    <w:rsid w:val="00A3270B"/>
    <w:rsid w:val="00A379E4"/>
    <w:rsid w:val="00A43B02"/>
    <w:rsid w:val="00A46B85"/>
    <w:rsid w:val="00A50585"/>
    <w:rsid w:val="00A506F1"/>
    <w:rsid w:val="00A5156E"/>
    <w:rsid w:val="00A53E57"/>
    <w:rsid w:val="00A554DF"/>
    <w:rsid w:val="00A56824"/>
    <w:rsid w:val="00A6721C"/>
    <w:rsid w:val="00A67276"/>
    <w:rsid w:val="00A67295"/>
    <w:rsid w:val="00A676AF"/>
    <w:rsid w:val="00A67840"/>
    <w:rsid w:val="00A71A9E"/>
    <w:rsid w:val="00A7382D"/>
    <w:rsid w:val="00A743AC"/>
    <w:rsid w:val="00A8483F"/>
    <w:rsid w:val="00A870B0"/>
    <w:rsid w:val="00A8717D"/>
    <w:rsid w:val="00A87A54"/>
    <w:rsid w:val="00AA1809"/>
    <w:rsid w:val="00AB5519"/>
    <w:rsid w:val="00AB6313"/>
    <w:rsid w:val="00AB71DD"/>
    <w:rsid w:val="00AC15C5"/>
    <w:rsid w:val="00AC5593"/>
    <w:rsid w:val="00AD0E75"/>
    <w:rsid w:val="00AF0BB7"/>
    <w:rsid w:val="00AF0BDE"/>
    <w:rsid w:val="00AF0EDE"/>
    <w:rsid w:val="00AF652C"/>
    <w:rsid w:val="00B0234E"/>
    <w:rsid w:val="00B06751"/>
    <w:rsid w:val="00B149E2"/>
    <w:rsid w:val="00B2169D"/>
    <w:rsid w:val="00B21CBB"/>
    <w:rsid w:val="00B263C0"/>
    <w:rsid w:val="00B267A1"/>
    <w:rsid w:val="00B316CA"/>
    <w:rsid w:val="00B33ECA"/>
    <w:rsid w:val="00B3528F"/>
    <w:rsid w:val="00B357AB"/>
    <w:rsid w:val="00B35C2C"/>
    <w:rsid w:val="00B41F72"/>
    <w:rsid w:val="00B44E90"/>
    <w:rsid w:val="00B47956"/>
    <w:rsid w:val="00B517E1"/>
    <w:rsid w:val="00B55E70"/>
    <w:rsid w:val="00B55F66"/>
    <w:rsid w:val="00B60238"/>
    <w:rsid w:val="00B64962"/>
    <w:rsid w:val="00B66AC0"/>
    <w:rsid w:val="00B77FD1"/>
    <w:rsid w:val="00B84409"/>
    <w:rsid w:val="00B90390"/>
    <w:rsid w:val="00BB5683"/>
    <w:rsid w:val="00BC17DF"/>
    <w:rsid w:val="00BC63AD"/>
    <w:rsid w:val="00BD0826"/>
    <w:rsid w:val="00BD15AB"/>
    <w:rsid w:val="00BD16FF"/>
    <w:rsid w:val="00BE1897"/>
    <w:rsid w:val="00BE3210"/>
    <w:rsid w:val="00BF4F06"/>
    <w:rsid w:val="00BF534E"/>
    <w:rsid w:val="00BF5717"/>
    <w:rsid w:val="00BF7343"/>
    <w:rsid w:val="00C12575"/>
    <w:rsid w:val="00C141C6"/>
    <w:rsid w:val="00C2071A"/>
    <w:rsid w:val="00C20ACB"/>
    <w:rsid w:val="00C23703"/>
    <w:rsid w:val="00C2582D"/>
    <w:rsid w:val="00C2592E"/>
    <w:rsid w:val="00C26068"/>
    <w:rsid w:val="00C2663D"/>
    <w:rsid w:val="00C271A8"/>
    <w:rsid w:val="00C37A77"/>
    <w:rsid w:val="00C41141"/>
    <w:rsid w:val="00C43BDF"/>
    <w:rsid w:val="00C461E6"/>
    <w:rsid w:val="00C5503F"/>
    <w:rsid w:val="00C63EC4"/>
    <w:rsid w:val="00C76C3D"/>
    <w:rsid w:val="00C9061B"/>
    <w:rsid w:val="00C93EBA"/>
    <w:rsid w:val="00C96BB1"/>
    <w:rsid w:val="00CA7FF5"/>
    <w:rsid w:val="00CB07E5"/>
    <w:rsid w:val="00CB09A1"/>
    <w:rsid w:val="00CB1E7C"/>
    <w:rsid w:val="00CB2EA1"/>
    <w:rsid w:val="00CB2F84"/>
    <w:rsid w:val="00CB43F1"/>
    <w:rsid w:val="00CB6A8A"/>
    <w:rsid w:val="00CB6EDE"/>
    <w:rsid w:val="00CC1E72"/>
    <w:rsid w:val="00CC41BA"/>
    <w:rsid w:val="00CD1C6C"/>
    <w:rsid w:val="00CD6169"/>
    <w:rsid w:val="00CD6D76"/>
    <w:rsid w:val="00CD706C"/>
    <w:rsid w:val="00CE20BC"/>
    <w:rsid w:val="00CE5AE0"/>
    <w:rsid w:val="00CF13E2"/>
    <w:rsid w:val="00CF1FD8"/>
    <w:rsid w:val="00CF4FDC"/>
    <w:rsid w:val="00D021D2"/>
    <w:rsid w:val="00D05D49"/>
    <w:rsid w:val="00D061BB"/>
    <w:rsid w:val="00D07BE1"/>
    <w:rsid w:val="00D116C0"/>
    <w:rsid w:val="00D13433"/>
    <w:rsid w:val="00D13D8A"/>
    <w:rsid w:val="00D217F2"/>
    <w:rsid w:val="00D279D8"/>
    <w:rsid w:val="00D27C8E"/>
    <w:rsid w:val="00D34769"/>
    <w:rsid w:val="00D4141B"/>
    <w:rsid w:val="00D4145D"/>
    <w:rsid w:val="00D5467F"/>
    <w:rsid w:val="00D55837"/>
    <w:rsid w:val="00D57932"/>
    <w:rsid w:val="00D602F2"/>
    <w:rsid w:val="00D60F51"/>
    <w:rsid w:val="00D6730A"/>
    <w:rsid w:val="00D674A6"/>
    <w:rsid w:val="00D70BAE"/>
    <w:rsid w:val="00D74B7C"/>
    <w:rsid w:val="00D76068"/>
    <w:rsid w:val="00D76B01"/>
    <w:rsid w:val="00D84704"/>
    <w:rsid w:val="00D95424"/>
    <w:rsid w:val="00DA5C0D"/>
    <w:rsid w:val="00DA7C4A"/>
    <w:rsid w:val="00DB714B"/>
    <w:rsid w:val="00DC0009"/>
    <w:rsid w:val="00DD0722"/>
    <w:rsid w:val="00DF1E30"/>
    <w:rsid w:val="00DF5BFB"/>
    <w:rsid w:val="00E022DA"/>
    <w:rsid w:val="00E03BCB"/>
    <w:rsid w:val="00E124DC"/>
    <w:rsid w:val="00E16DFF"/>
    <w:rsid w:val="00E20582"/>
    <w:rsid w:val="00E31804"/>
    <w:rsid w:val="00E406DF"/>
    <w:rsid w:val="00E4143A"/>
    <w:rsid w:val="00E4457A"/>
    <w:rsid w:val="00E469E4"/>
    <w:rsid w:val="00E475C3"/>
    <w:rsid w:val="00E509B0"/>
    <w:rsid w:val="00E5138B"/>
    <w:rsid w:val="00E55D8E"/>
    <w:rsid w:val="00E81E54"/>
    <w:rsid w:val="00E82E2F"/>
    <w:rsid w:val="00E8691E"/>
    <w:rsid w:val="00EA1688"/>
    <w:rsid w:val="00EA2D00"/>
    <w:rsid w:val="00EA4C83"/>
    <w:rsid w:val="00EC1DA0"/>
    <w:rsid w:val="00EC329B"/>
    <w:rsid w:val="00EC73EB"/>
    <w:rsid w:val="00ED592E"/>
    <w:rsid w:val="00ED6ABD"/>
    <w:rsid w:val="00ED72E1"/>
    <w:rsid w:val="00EE2044"/>
    <w:rsid w:val="00EE3C0F"/>
    <w:rsid w:val="00EE6810"/>
    <w:rsid w:val="00EF2A7F"/>
    <w:rsid w:val="00EF4803"/>
    <w:rsid w:val="00F03EAC"/>
    <w:rsid w:val="00F04B7C"/>
    <w:rsid w:val="00F10102"/>
    <w:rsid w:val="00F14024"/>
    <w:rsid w:val="00F25761"/>
    <w:rsid w:val="00F259D7"/>
    <w:rsid w:val="00F30A45"/>
    <w:rsid w:val="00F32D05"/>
    <w:rsid w:val="00F35263"/>
    <w:rsid w:val="00F403BF"/>
    <w:rsid w:val="00F4342F"/>
    <w:rsid w:val="00F45227"/>
    <w:rsid w:val="00F46AB4"/>
    <w:rsid w:val="00F5045C"/>
    <w:rsid w:val="00F53AEA"/>
    <w:rsid w:val="00F551FE"/>
    <w:rsid w:val="00F5663B"/>
    <w:rsid w:val="00F6392C"/>
    <w:rsid w:val="00F64256"/>
    <w:rsid w:val="00F66093"/>
    <w:rsid w:val="00F70848"/>
    <w:rsid w:val="00F71BB1"/>
    <w:rsid w:val="00F73DFD"/>
    <w:rsid w:val="00F834AA"/>
    <w:rsid w:val="00F848D6"/>
    <w:rsid w:val="00F943C8"/>
    <w:rsid w:val="00F96B28"/>
    <w:rsid w:val="00FA41B4"/>
    <w:rsid w:val="00FA5DDD"/>
    <w:rsid w:val="00FA7644"/>
    <w:rsid w:val="00FD070E"/>
    <w:rsid w:val="00FD0B7B"/>
    <w:rsid w:val="00FE1DCC"/>
    <w:rsid w:val="00FF053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5FD49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semiHidden="0" w:uiPriority="39" w:unhideWhenUsed="0"/>
    <w:lsdException w:name="toc 3" w:semiHidden="0" w:uiPriority="39" w:unhideWhenUsed="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uiPriority="6" w:unhideWhenUsed="0"/>
    <w:lsdException w:name="List Number" w:semiHidden="0" w:uiPriority="6" w:unhideWhenUsed="0"/>
    <w:lsdException w:name="List Bullet 2" w:semiHidden="0" w:uiPriority="6" w:unhideWhenUsed="0"/>
    <w:lsdException w:name="List Bullet 3" w:semiHidden="0" w:uiPriority="6" w:unhideWhenUsed="0"/>
    <w:lsdException w:name="List Number 2" w:semiHidden="0" w:uiPriority="6" w:unhideWhenUsed="0"/>
    <w:lsdException w:name="List Number 3" w:semiHidden="0" w:uiPriority="6" w:unhideWhenUsed="0"/>
    <w:lsdException w:name="Title" w:semiHidden="0" w:uiPriority="1" w:unhideWhenUsed="0" w:qFormat="1"/>
    <w:lsdException w:name="Default Paragraph Font" w:uiPriority="1"/>
    <w:lsdException w:name="Body Text" w:semiHidden="0" w:uiPriority="0" w:unhideWhenUsed="0" w:qFormat="1"/>
    <w:lsdException w:name="Body Text Indent" w:semiHidden="0" w:uiPriority="0" w:unhideWhenUsed="0" w:qFormat="1"/>
    <w:lsdException w:name="Subtitle" w:uiPriority="11" w:unhideWhenUsed="0" w:qFormat="1"/>
    <w:lsdException w:name="Strong" w:uiPriority="22" w:unhideWhenUsed="0" w:qFormat="1"/>
    <w:lsdException w:name="Emphasis" w:uiPriority="0" w:unhideWhenUsed="0" w:qFormat="1"/>
    <w:lsdException w:name="Table Grid" w:semiHidden="0" w:uiPriority="3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B357AB"/>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7A05DC"/>
    <w:pPr>
      <w:keepNext/>
      <w:keepLines/>
      <w:spacing w:before="200" w:after="0"/>
      <w:outlineLvl w:val="5"/>
    </w:pPr>
    <w:rPr>
      <w:rFonts w:asciiTheme="majorHAnsi" w:eastAsiaTheme="majorEastAsia" w:hAnsiTheme="majorHAnsi" w:cstheme="majorBidi"/>
      <w:i/>
      <w:iCs/>
      <w:color w:val="0D1727" w:themeColor="accent1" w:themeShade="7F"/>
    </w:rPr>
  </w:style>
  <w:style w:type="paragraph" w:styleId="Rubrik7">
    <w:name w:val="heading 7"/>
    <w:basedOn w:val="Normal"/>
    <w:next w:val="Normal"/>
    <w:link w:val="Rubrik7Char"/>
    <w:uiPriority w:val="9"/>
    <w:semiHidden/>
    <w:qFormat/>
    <w:rsid w:val="007A05D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qFormat/>
    <w:rsid w:val="007A05DC"/>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uiPriority w:val="9"/>
    <w:semiHidden/>
    <w:qFormat/>
    <w:rsid w:val="007A05D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CC41BA"/>
    <w:pPr>
      <w:tabs>
        <w:tab w:val="left" w:pos="1701"/>
        <w:tab w:val="left" w:pos="3600"/>
        <w:tab w:val="left" w:pos="5387"/>
      </w:tabs>
      <w:ind w:left="284"/>
    </w:pPr>
  </w:style>
  <w:style w:type="character" w:customStyle="1" w:styleId="BrdtextmedindragChar">
    <w:name w:val="Brödtext med indrag Char"/>
    <w:basedOn w:val="Standardstycketeckensnitt"/>
    <w:link w:val="Brdtextmedindrag"/>
    <w:rsid w:val="00CC41B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rPr>
      <w:noProof/>
    </w:r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rPr>
      <w:noProof/>
    </w:rPr>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022DA"/>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unhideWhenUsed/>
    <w:rsid w:val="000C61D1"/>
    <w:rPr>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rPr>
      <w:noProof/>
    </w:r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rPr>
      <w:noProof/>
    </w:r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5C120D"/>
    <w:pPr>
      <w:pBdr>
        <w:top w:val="single" w:sz="4" w:space="1" w:color="auto"/>
        <w:left w:val="single" w:sz="4" w:space="4" w:color="auto"/>
        <w:bottom w:val="single" w:sz="4" w:space="1" w:color="auto"/>
        <w:right w:val="single" w:sz="4" w:space="4" w:color="auto"/>
      </w:pBdr>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link w:val="RKnormalChar"/>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Ballongtext">
    <w:name w:val="Balloon Text"/>
    <w:basedOn w:val="Normal"/>
    <w:link w:val="BallongtextChar"/>
    <w:uiPriority w:val="99"/>
    <w:semiHidden/>
    <w:unhideWhenUsed/>
    <w:rsid w:val="007A05DC"/>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A05DC"/>
    <w:rPr>
      <w:rFonts w:ascii="Tahoma" w:hAnsi="Tahoma" w:cs="Tahoma"/>
      <w:sz w:val="16"/>
      <w:szCs w:val="16"/>
    </w:rPr>
  </w:style>
  <w:style w:type="paragraph" w:styleId="Adress-brev">
    <w:name w:val="envelope address"/>
    <w:basedOn w:val="Normal"/>
    <w:uiPriority w:val="99"/>
    <w:semiHidden/>
    <w:unhideWhenUsed/>
    <w:rsid w:val="007A05DC"/>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7A05DC"/>
    <w:pPr>
      <w:spacing w:after="0" w:line="240" w:lineRule="auto"/>
    </w:pPr>
  </w:style>
  <w:style w:type="character" w:customStyle="1" w:styleId="AnteckningsrubrikChar">
    <w:name w:val="Anteckningsrubrik Char"/>
    <w:basedOn w:val="Standardstycketeckensnitt"/>
    <w:link w:val="Anteckningsrubrik"/>
    <w:uiPriority w:val="99"/>
    <w:semiHidden/>
    <w:rsid w:val="007A05DC"/>
  </w:style>
  <w:style w:type="paragraph" w:styleId="Avslutandetext">
    <w:name w:val="Closing"/>
    <w:basedOn w:val="Normal"/>
    <w:link w:val="AvslutandetextChar"/>
    <w:uiPriority w:val="99"/>
    <w:semiHidden/>
    <w:unhideWhenUsed/>
    <w:rsid w:val="007A05DC"/>
    <w:pPr>
      <w:spacing w:after="0" w:line="240" w:lineRule="auto"/>
      <w:ind w:left="4252"/>
    </w:pPr>
  </w:style>
  <w:style w:type="character" w:customStyle="1" w:styleId="AvslutandetextChar">
    <w:name w:val="Avslutande text Char"/>
    <w:basedOn w:val="Standardstycketeckensnitt"/>
    <w:link w:val="Avslutandetext"/>
    <w:uiPriority w:val="99"/>
    <w:semiHidden/>
    <w:rsid w:val="007A05DC"/>
  </w:style>
  <w:style w:type="paragraph" w:styleId="Avsndaradress-brev">
    <w:name w:val="envelope return"/>
    <w:basedOn w:val="Normal"/>
    <w:uiPriority w:val="99"/>
    <w:semiHidden/>
    <w:unhideWhenUsed/>
    <w:rsid w:val="007A05DC"/>
    <w:pPr>
      <w:spacing w:after="0" w:line="240" w:lineRule="auto"/>
    </w:pPr>
    <w:rPr>
      <w:rFonts w:asciiTheme="majorHAnsi" w:eastAsiaTheme="majorEastAsia" w:hAnsiTheme="majorHAnsi" w:cstheme="majorBidi"/>
      <w:sz w:val="20"/>
      <w:szCs w:val="20"/>
    </w:rPr>
  </w:style>
  <w:style w:type="paragraph" w:styleId="Brdtext2">
    <w:name w:val="Body Text 2"/>
    <w:basedOn w:val="Normal"/>
    <w:link w:val="Brdtext2Char"/>
    <w:uiPriority w:val="99"/>
    <w:semiHidden/>
    <w:unhideWhenUsed/>
    <w:rsid w:val="007A05DC"/>
    <w:pPr>
      <w:spacing w:after="120" w:line="480" w:lineRule="auto"/>
    </w:pPr>
  </w:style>
  <w:style w:type="character" w:customStyle="1" w:styleId="Brdtext2Char">
    <w:name w:val="Brödtext 2 Char"/>
    <w:basedOn w:val="Standardstycketeckensnitt"/>
    <w:link w:val="Brdtext2"/>
    <w:uiPriority w:val="99"/>
    <w:semiHidden/>
    <w:rsid w:val="007A05DC"/>
  </w:style>
  <w:style w:type="paragraph" w:styleId="Brdtext3">
    <w:name w:val="Body Text 3"/>
    <w:basedOn w:val="Normal"/>
    <w:link w:val="Brdtext3Char"/>
    <w:uiPriority w:val="99"/>
    <w:semiHidden/>
    <w:unhideWhenUsed/>
    <w:rsid w:val="007A05DC"/>
    <w:pPr>
      <w:spacing w:after="120"/>
    </w:pPr>
    <w:rPr>
      <w:sz w:val="16"/>
      <w:szCs w:val="16"/>
    </w:rPr>
  </w:style>
  <w:style w:type="character" w:customStyle="1" w:styleId="Brdtext3Char">
    <w:name w:val="Brödtext 3 Char"/>
    <w:basedOn w:val="Standardstycketeckensnitt"/>
    <w:link w:val="Brdtext3"/>
    <w:uiPriority w:val="99"/>
    <w:semiHidden/>
    <w:rsid w:val="007A05DC"/>
    <w:rPr>
      <w:sz w:val="16"/>
      <w:szCs w:val="16"/>
    </w:rPr>
  </w:style>
  <w:style w:type="paragraph" w:styleId="Brdtextmedfrstaindrag">
    <w:name w:val="Body Text First Indent"/>
    <w:basedOn w:val="Brdtext"/>
    <w:link w:val="BrdtextmedfrstaindragChar"/>
    <w:uiPriority w:val="99"/>
    <w:semiHidden/>
    <w:unhideWhenUsed/>
    <w:rsid w:val="007A05DC"/>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7A05DC"/>
  </w:style>
  <w:style w:type="paragraph" w:styleId="Brdtextmedfrstaindrag2">
    <w:name w:val="Body Text First Indent 2"/>
    <w:basedOn w:val="Brdtextmedindrag"/>
    <w:link w:val="Brdtextmedfrstaindrag2Char"/>
    <w:uiPriority w:val="99"/>
    <w:semiHidden/>
    <w:unhideWhenUsed/>
    <w:rsid w:val="007A05DC"/>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7A05DC"/>
  </w:style>
  <w:style w:type="paragraph" w:styleId="Brdtextmedindrag2">
    <w:name w:val="Body Text Indent 2"/>
    <w:basedOn w:val="Normal"/>
    <w:link w:val="Brdtextmedindrag2Char"/>
    <w:uiPriority w:val="99"/>
    <w:semiHidden/>
    <w:unhideWhenUsed/>
    <w:rsid w:val="007A05DC"/>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7A05DC"/>
  </w:style>
  <w:style w:type="paragraph" w:styleId="Brdtextmedindrag3">
    <w:name w:val="Body Text Indent 3"/>
    <w:basedOn w:val="Normal"/>
    <w:link w:val="Brdtextmedindrag3Char"/>
    <w:uiPriority w:val="99"/>
    <w:semiHidden/>
    <w:unhideWhenUsed/>
    <w:rsid w:val="007A05DC"/>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7A05DC"/>
    <w:rPr>
      <w:sz w:val="16"/>
      <w:szCs w:val="16"/>
    </w:rPr>
  </w:style>
  <w:style w:type="paragraph" w:styleId="Citat">
    <w:name w:val="Quote"/>
    <w:basedOn w:val="Normal"/>
    <w:next w:val="Normal"/>
    <w:link w:val="CitatChar"/>
    <w:uiPriority w:val="29"/>
    <w:semiHidden/>
    <w:qFormat/>
    <w:rsid w:val="007A05DC"/>
    <w:rPr>
      <w:i/>
      <w:iCs/>
      <w:color w:val="000000" w:themeColor="text1"/>
    </w:rPr>
  </w:style>
  <w:style w:type="character" w:customStyle="1" w:styleId="CitatChar">
    <w:name w:val="Citat Char"/>
    <w:basedOn w:val="Standardstycketeckensnitt"/>
    <w:link w:val="Citat"/>
    <w:uiPriority w:val="29"/>
    <w:semiHidden/>
    <w:rsid w:val="007A05DC"/>
    <w:rPr>
      <w:i/>
      <w:iCs/>
      <w:color w:val="000000" w:themeColor="text1"/>
    </w:rPr>
  </w:style>
  <w:style w:type="paragraph" w:styleId="Citatfrteckning">
    <w:name w:val="table of authorities"/>
    <w:basedOn w:val="Normal"/>
    <w:next w:val="Normal"/>
    <w:uiPriority w:val="99"/>
    <w:semiHidden/>
    <w:unhideWhenUsed/>
    <w:rsid w:val="007A05DC"/>
    <w:pPr>
      <w:spacing w:after="0"/>
      <w:ind w:left="250" w:hanging="250"/>
    </w:pPr>
  </w:style>
  <w:style w:type="paragraph" w:styleId="Citatfrteckningsrubrik">
    <w:name w:val="toa heading"/>
    <w:basedOn w:val="Normal"/>
    <w:next w:val="Normal"/>
    <w:uiPriority w:val="99"/>
    <w:semiHidden/>
    <w:unhideWhenUsed/>
    <w:rsid w:val="007A05DC"/>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7A05DC"/>
  </w:style>
  <w:style w:type="character" w:customStyle="1" w:styleId="DatumChar">
    <w:name w:val="Datum Char"/>
    <w:basedOn w:val="Standardstycketeckensnitt"/>
    <w:link w:val="Datum"/>
    <w:uiPriority w:val="99"/>
    <w:semiHidden/>
    <w:rsid w:val="007A05DC"/>
  </w:style>
  <w:style w:type="paragraph" w:styleId="Dokumentversikt">
    <w:name w:val="Document Map"/>
    <w:basedOn w:val="Normal"/>
    <w:link w:val="DokumentversiktChar"/>
    <w:uiPriority w:val="99"/>
    <w:semiHidden/>
    <w:unhideWhenUsed/>
    <w:rsid w:val="007A05DC"/>
    <w:pPr>
      <w:spacing w:after="0" w:line="240" w:lineRule="auto"/>
    </w:pPr>
    <w:rPr>
      <w:rFonts w:ascii="Tahoma" w:hAnsi="Tahoma" w:cs="Tahoma"/>
      <w:sz w:val="16"/>
      <w:szCs w:val="16"/>
    </w:rPr>
  </w:style>
  <w:style w:type="character" w:customStyle="1" w:styleId="DokumentversiktChar">
    <w:name w:val="Dokumentöversikt Char"/>
    <w:basedOn w:val="Standardstycketeckensnitt"/>
    <w:link w:val="Dokumentversikt"/>
    <w:uiPriority w:val="99"/>
    <w:semiHidden/>
    <w:rsid w:val="007A05DC"/>
    <w:rPr>
      <w:rFonts w:ascii="Tahoma" w:hAnsi="Tahoma" w:cs="Tahoma"/>
      <w:sz w:val="16"/>
      <w:szCs w:val="16"/>
    </w:rPr>
  </w:style>
  <w:style w:type="paragraph" w:styleId="E-postsignatur">
    <w:name w:val="E-mail Signature"/>
    <w:basedOn w:val="Normal"/>
    <w:link w:val="E-postsignaturChar"/>
    <w:uiPriority w:val="99"/>
    <w:semiHidden/>
    <w:unhideWhenUsed/>
    <w:rsid w:val="007A05DC"/>
    <w:pPr>
      <w:spacing w:after="0" w:line="240" w:lineRule="auto"/>
    </w:pPr>
  </w:style>
  <w:style w:type="character" w:customStyle="1" w:styleId="E-postsignaturChar">
    <w:name w:val="E-postsignatur Char"/>
    <w:basedOn w:val="Standardstycketeckensnitt"/>
    <w:link w:val="E-postsignatur"/>
    <w:uiPriority w:val="99"/>
    <w:semiHidden/>
    <w:rsid w:val="007A05DC"/>
  </w:style>
  <w:style w:type="paragraph" w:styleId="Figurfrteckning">
    <w:name w:val="table of figures"/>
    <w:basedOn w:val="Normal"/>
    <w:next w:val="Normal"/>
    <w:uiPriority w:val="99"/>
    <w:semiHidden/>
    <w:unhideWhenUsed/>
    <w:rsid w:val="007A05DC"/>
    <w:pPr>
      <w:spacing w:after="0"/>
    </w:pPr>
  </w:style>
  <w:style w:type="paragraph" w:styleId="HTML-adress">
    <w:name w:val="HTML Address"/>
    <w:basedOn w:val="Normal"/>
    <w:link w:val="HTML-adressChar"/>
    <w:uiPriority w:val="99"/>
    <w:semiHidden/>
    <w:unhideWhenUsed/>
    <w:rsid w:val="007A05DC"/>
    <w:pPr>
      <w:spacing w:after="0" w:line="240" w:lineRule="auto"/>
    </w:pPr>
    <w:rPr>
      <w:i/>
      <w:iCs/>
    </w:rPr>
  </w:style>
  <w:style w:type="character" w:customStyle="1" w:styleId="HTML-adressChar">
    <w:name w:val="HTML - adress Char"/>
    <w:basedOn w:val="Standardstycketeckensnitt"/>
    <w:link w:val="HTML-adress"/>
    <w:uiPriority w:val="99"/>
    <w:semiHidden/>
    <w:rsid w:val="007A05DC"/>
    <w:rPr>
      <w:i/>
      <w:iCs/>
    </w:rPr>
  </w:style>
  <w:style w:type="paragraph" w:styleId="HTML-frformaterad">
    <w:name w:val="HTML Preformatted"/>
    <w:basedOn w:val="Normal"/>
    <w:link w:val="HTML-frformateradChar"/>
    <w:uiPriority w:val="99"/>
    <w:semiHidden/>
    <w:unhideWhenUsed/>
    <w:rsid w:val="007A05DC"/>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7A05DC"/>
    <w:rPr>
      <w:rFonts w:ascii="Consolas" w:hAnsi="Consolas"/>
      <w:sz w:val="20"/>
      <w:szCs w:val="20"/>
    </w:rPr>
  </w:style>
  <w:style w:type="paragraph" w:styleId="Index1">
    <w:name w:val="index 1"/>
    <w:basedOn w:val="Normal"/>
    <w:next w:val="Normal"/>
    <w:autoRedefine/>
    <w:uiPriority w:val="99"/>
    <w:semiHidden/>
    <w:unhideWhenUsed/>
    <w:rsid w:val="007A05DC"/>
    <w:pPr>
      <w:spacing w:after="0" w:line="240" w:lineRule="auto"/>
      <w:ind w:left="250" w:hanging="250"/>
    </w:pPr>
  </w:style>
  <w:style w:type="paragraph" w:styleId="Index2">
    <w:name w:val="index 2"/>
    <w:basedOn w:val="Normal"/>
    <w:next w:val="Normal"/>
    <w:autoRedefine/>
    <w:uiPriority w:val="99"/>
    <w:semiHidden/>
    <w:unhideWhenUsed/>
    <w:rsid w:val="007A05DC"/>
    <w:pPr>
      <w:spacing w:after="0" w:line="240" w:lineRule="auto"/>
      <w:ind w:left="500" w:hanging="250"/>
    </w:pPr>
  </w:style>
  <w:style w:type="paragraph" w:styleId="Index3">
    <w:name w:val="index 3"/>
    <w:basedOn w:val="Normal"/>
    <w:next w:val="Normal"/>
    <w:autoRedefine/>
    <w:uiPriority w:val="99"/>
    <w:semiHidden/>
    <w:unhideWhenUsed/>
    <w:rsid w:val="007A05DC"/>
    <w:pPr>
      <w:spacing w:after="0" w:line="240" w:lineRule="auto"/>
      <w:ind w:left="750" w:hanging="250"/>
    </w:pPr>
  </w:style>
  <w:style w:type="paragraph" w:styleId="Index4">
    <w:name w:val="index 4"/>
    <w:basedOn w:val="Normal"/>
    <w:next w:val="Normal"/>
    <w:autoRedefine/>
    <w:uiPriority w:val="99"/>
    <w:semiHidden/>
    <w:unhideWhenUsed/>
    <w:rsid w:val="007A05DC"/>
    <w:pPr>
      <w:spacing w:after="0" w:line="240" w:lineRule="auto"/>
      <w:ind w:left="1000" w:hanging="250"/>
    </w:pPr>
  </w:style>
  <w:style w:type="paragraph" w:styleId="Index5">
    <w:name w:val="index 5"/>
    <w:basedOn w:val="Normal"/>
    <w:next w:val="Normal"/>
    <w:autoRedefine/>
    <w:uiPriority w:val="99"/>
    <w:semiHidden/>
    <w:unhideWhenUsed/>
    <w:rsid w:val="007A05DC"/>
    <w:pPr>
      <w:spacing w:after="0" w:line="240" w:lineRule="auto"/>
      <w:ind w:left="1250" w:hanging="250"/>
    </w:pPr>
  </w:style>
  <w:style w:type="paragraph" w:styleId="Index6">
    <w:name w:val="index 6"/>
    <w:basedOn w:val="Normal"/>
    <w:next w:val="Normal"/>
    <w:autoRedefine/>
    <w:uiPriority w:val="99"/>
    <w:semiHidden/>
    <w:unhideWhenUsed/>
    <w:rsid w:val="007A05DC"/>
    <w:pPr>
      <w:spacing w:after="0" w:line="240" w:lineRule="auto"/>
      <w:ind w:left="1500" w:hanging="250"/>
    </w:pPr>
  </w:style>
  <w:style w:type="paragraph" w:styleId="Index7">
    <w:name w:val="index 7"/>
    <w:basedOn w:val="Normal"/>
    <w:next w:val="Normal"/>
    <w:autoRedefine/>
    <w:uiPriority w:val="99"/>
    <w:semiHidden/>
    <w:unhideWhenUsed/>
    <w:rsid w:val="007A05DC"/>
    <w:pPr>
      <w:spacing w:after="0" w:line="240" w:lineRule="auto"/>
      <w:ind w:left="1750" w:hanging="250"/>
    </w:pPr>
  </w:style>
  <w:style w:type="paragraph" w:styleId="Index8">
    <w:name w:val="index 8"/>
    <w:basedOn w:val="Normal"/>
    <w:next w:val="Normal"/>
    <w:autoRedefine/>
    <w:uiPriority w:val="99"/>
    <w:semiHidden/>
    <w:unhideWhenUsed/>
    <w:rsid w:val="007A05DC"/>
    <w:pPr>
      <w:spacing w:after="0" w:line="240" w:lineRule="auto"/>
      <w:ind w:left="2000" w:hanging="250"/>
    </w:pPr>
  </w:style>
  <w:style w:type="paragraph" w:styleId="Index9">
    <w:name w:val="index 9"/>
    <w:basedOn w:val="Normal"/>
    <w:next w:val="Normal"/>
    <w:autoRedefine/>
    <w:uiPriority w:val="99"/>
    <w:semiHidden/>
    <w:unhideWhenUsed/>
    <w:rsid w:val="007A05DC"/>
    <w:pPr>
      <w:spacing w:after="0" w:line="240" w:lineRule="auto"/>
      <w:ind w:left="2250" w:hanging="250"/>
    </w:pPr>
  </w:style>
  <w:style w:type="paragraph" w:styleId="Indexrubrik">
    <w:name w:val="index heading"/>
    <w:basedOn w:val="Normal"/>
    <w:next w:val="Index1"/>
    <w:uiPriority w:val="99"/>
    <w:semiHidden/>
    <w:unhideWhenUsed/>
    <w:rsid w:val="007A05DC"/>
    <w:rPr>
      <w:rFonts w:asciiTheme="majorHAnsi" w:eastAsiaTheme="majorEastAsia" w:hAnsiTheme="majorHAnsi" w:cstheme="majorBidi"/>
      <w:b/>
      <w:bCs/>
    </w:rPr>
  </w:style>
  <w:style w:type="paragraph" w:styleId="Indragetstycke">
    <w:name w:val="Block Text"/>
    <w:basedOn w:val="Normal"/>
    <w:uiPriority w:val="99"/>
    <w:semiHidden/>
    <w:unhideWhenUsed/>
    <w:rsid w:val="007A05DC"/>
    <w:pPr>
      <w:pBdr>
        <w:top w:val="single" w:sz="2" w:space="10" w:color="1A3050" w:themeColor="accent1" w:shadow="1"/>
        <w:left w:val="single" w:sz="2" w:space="10" w:color="1A3050" w:themeColor="accent1" w:shadow="1"/>
        <w:bottom w:val="single" w:sz="2" w:space="10" w:color="1A3050" w:themeColor="accent1" w:shadow="1"/>
        <w:right w:val="single" w:sz="2" w:space="10" w:color="1A3050" w:themeColor="accent1" w:shadow="1"/>
      </w:pBdr>
      <w:ind w:left="1152" w:right="1152"/>
    </w:pPr>
    <w:rPr>
      <w:rFonts w:eastAsiaTheme="minorEastAsia"/>
      <w:i/>
      <w:iCs/>
      <w:color w:val="1A3050" w:themeColor="accent1"/>
    </w:rPr>
  </w:style>
  <w:style w:type="paragraph" w:styleId="Ingetavstnd">
    <w:name w:val="No Spacing"/>
    <w:uiPriority w:val="1"/>
    <w:semiHidden/>
    <w:qFormat/>
    <w:rsid w:val="007A05DC"/>
    <w:pPr>
      <w:spacing w:after="0" w:line="240" w:lineRule="auto"/>
    </w:pPr>
  </w:style>
  <w:style w:type="paragraph" w:styleId="Inledning">
    <w:name w:val="Salutation"/>
    <w:basedOn w:val="Normal"/>
    <w:next w:val="Normal"/>
    <w:link w:val="InledningChar"/>
    <w:uiPriority w:val="99"/>
    <w:semiHidden/>
    <w:unhideWhenUsed/>
    <w:rsid w:val="007A05DC"/>
  </w:style>
  <w:style w:type="character" w:customStyle="1" w:styleId="InledningChar">
    <w:name w:val="Inledning Char"/>
    <w:basedOn w:val="Standardstycketeckensnitt"/>
    <w:link w:val="Inledning"/>
    <w:uiPriority w:val="99"/>
    <w:semiHidden/>
    <w:rsid w:val="007A05DC"/>
  </w:style>
  <w:style w:type="paragraph" w:styleId="Innehll4">
    <w:name w:val="toc 4"/>
    <w:basedOn w:val="Normal"/>
    <w:next w:val="Normal"/>
    <w:autoRedefine/>
    <w:uiPriority w:val="39"/>
    <w:semiHidden/>
    <w:unhideWhenUsed/>
    <w:rsid w:val="007A05DC"/>
    <w:pPr>
      <w:spacing w:after="100"/>
      <w:ind w:left="750"/>
    </w:pPr>
  </w:style>
  <w:style w:type="paragraph" w:styleId="Innehll5">
    <w:name w:val="toc 5"/>
    <w:basedOn w:val="Normal"/>
    <w:next w:val="Normal"/>
    <w:autoRedefine/>
    <w:uiPriority w:val="39"/>
    <w:semiHidden/>
    <w:unhideWhenUsed/>
    <w:rsid w:val="007A05DC"/>
    <w:pPr>
      <w:spacing w:after="100"/>
      <w:ind w:left="1000"/>
    </w:pPr>
  </w:style>
  <w:style w:type="paragraph" w:styleId="Innehll6">
    <w:name w:val="toc 6"/>
    <w:basedOn w:val="Normal"/>
    <w:next w:val="Normal"/>
    <w:autoRedefine/>
    <w:uiPriority w:val="39"/>
    <w:semiHidden/>
    <w:unhideWhenUsed/>
    <w:rsid w:val="007A05DC"/>
    <w:pPr>
      <w:spacing w:after="100"/>
      <w:ind w:left="1250"/>
    </w:pPr>
  </w:style>
  <w:style w:type="paragraph" w:styleId="Innehll7">
    <w:name w:val="toc 7"/>
    <w:basedOn w:val="Normal"/>
    <w:next w:val="Normal"/>
    <w:autoRedefine/>
    <w:uiPriority w:val="39"/>
    <w:semiHidden/>
    <w:unhideWhenUsed/>
    <w:rsid w:val="007A05DC"/>
    <w:pPr>
      <w:spacing w:after="100"/>
      <w:ind w:left="1500"/>
    </w:pPr>
  </w:style>
  <w:style w:type="paragraph" w:styleId="Innehll8">
    <w:name w:val="toc 8"/>
    <w:basedOn w:val="Normal"/>
    <w:next w:val="Normal"/>
    <w:autoRedefine/>
    <w:uiPriority w:val="39"/>
    <w:semiHidden/>
    <w:unhideWhenUsed/>
    <w:rsid w:val="007A05DC"/>
    <w:pPr>
      <w:spacing w:after="100"/>
      <w:ind w:left="1750"/>
    </w:pPr>
  </w:style>
  <w:style w:type="paragraph" w:styleId="Innehll9">
    <w:name w:val="toc 9"/>
    <w:basedOn w:val="Normal"/>
    <w:next w:val="Normal"/>
    <w:autoRedefine/>
    <w:uiPriority w:val="39"/>
    <w:semiHidden/>
    <w:unhideWhenUsed/>
    <w:rsid w:val="007A05DC"/>
    <w:pPr>
      <w:spacing w:after="100"/>
      <w:ind w:left="2000"/>
    </w:pPr>
  </w:style>
  <w:style w:type="paragraph" w:styleId="Kommentarer">
    <w:name w:val="annotation text"/>
    <w:basedOn w:val="Normal"/>
    <w:link w:val="KommentarerChar"/>
    <w:uiPriority w:val="99"/>
    <w:semiHidden/>
    <w:unhideWhenUsed/>
    <w:rsid w:val="007A05DC"/>
    <w:pPr>
      <w:spacing w:line="240" w:lineRule="auto"/>
    </w:pPr>
    <w:rPr>
      <w:sz w:val="20"/>
      <w:szCs w:val="20"/>
    </w:rPr>
  </w:style>
  <w:style w:type="character" w:customStyle="1" w:styleId="KommentarerChar">
    <w:name w:val="Kommentarer Char"/>
    <w:basedOn w:val="Standardstycketeckensnitt"/>
    <w:link w:val="Kommentarer"/>
    <w:uiPriority w:val="99"/>
    <w:semiHidden/>
    <w:rsid w:val="007A05DC"/>
    <w:rPr>
      <w:sz w:val="20"/>
      <w:szCs w:val="20"/>
    </w:rPr>
  </w:style>
  <w:style w:type="paragraph" w:styleId="Kommentarsmne">
    <w:name w:val="annotation subject"/>
    <w:basedOn w:val="Kommentarer"/>
    <w:next w:val="Kommentarer"/>
    <w:link w:val="KommentarsmneChar"/>
    <w:uiPriority w:val="99"/>
    <w:semiHidden/>
    <w:unhideWhenUsed/>
    <w:rsid w:val="007A05DC"/>
    <w:rPr>
      <w:b/>
      <w:bCs/>
    </w:rPr>
  </w:style>
  <w:style w:type="character" w:customStyle="1" w:styleId="KommentarsmneChar">
    <w:name w:val="Kommentarsämne Char"/>
    <w:basedOn w:val="KommentarerChar"/>
    <w:link w:val="Kommentarsmne"/>
    <w:uiPriority w:val="99"/>
    <w:semiHidden/>
    <w:rsid w:val="007A05DC"/>
    <w:rPr>
      <w:b/>
      <w:bCs/>
      <w:sz w:val="20"/>
      <w:szCs w:val="20"/>
    </w:rPr>
  </w:style>
  <w:style w:type="paragraph" w:styleId="Lista">
    <w:name w:val="List"/>
    <w:basedOn w:val="Normal"/>
    <w:uiPriority w:val="99"/>
    <w:semiHidden/>
    <w:unhideWhenUsed/>
    <w:rsid w:val="007A05DC"/>
    <w:pPr>
      <w:ind w:left="283" w:hanging="283"/>
      <w:contextualSpacing/>
    </w:pPr>
  </w:style>
  <w:style w:type="paragraph" w:styleId="Lista2">
    <w:name w:val="List 2"/>
    <w:basedOn w:val="Normal"/>
    <w:uiPriority w:val="99"/>
    <w:semiHidden/>
    <w:unhideWhenUsed/>
    <w:rsid w:val="007A05DC"/>
    <w:pPr>
      <w:ind w:left="566" w:hanging="283"/>
      <w:contextualSpacing/>
    </w:pPr>
  </w:style>
  <w:style w:type="paragraph" w:styleId="Lista3">
    <w:name w:val="List 3"/>
    <w:basedOn w:val="Normal"/>
    <w:uiPriority w:val="99"/>
    <w:semiHidden/>
    <w:unhideWhenUsed/>
    <w:rsid w:val="007A05DC"/>
    <w:pPr>
      <w:ind w:left="849" w:hanging="283"/>
      <w:contextualSpacing/>
    </w:pPr>
  </w:style>
  <w:style w:type="paragraph" w:styleId="Lista4">
    <w:name w:val="List 4"/>
    <w:basedOn w:val="Normal"/>
    <w:uiPriority w:val="99"/>
    <w:semiHidden/>
    <w:unhideWhenUsed/>
    <w:rsid w:val="007A05DC"/>
    <w:pPr>
      <w:ind w:left="1132" w:hanging="283"/>
      <w:contextualSpacing/>
    </w:pPr>
  </w:style>
  <w:style w:type="paragraph" w:styleId="Lista5">
    <w:name w:val="List 5"/>
    <w:basedOn w:val="Normal"/>
    <w:uiPriority w:val="99"/>
    <w:semiHidden/>
    <w:unhideWhenUsed/>
    <w:rsid w:val="007A05DC"/>
    <w:pPr>
      <w:ind w:left="1415" w:hanging="283"/>
      <w:contextualSpacing/>
    </w:pPr>
  </w:style>
  <w:style w:type="paragraph" w:styleId="Listafortstt">
    <w:name w:val="List Continue"/>
    <w:basedOn w:val="Normal"/>
    <w:uiPriority w:val="99"/>
    <w:semiHidden/>
    <w:unhideWhenUsed/>
    <w:rsid w:val="007A05DC"/>
    <w:pPr>
      <w:spacing w:after="120"/>
      <w:ind w:left="283"/>
      <w:contextualSpacing/>
    </w:pPr>
  </w:style>
  <w:style w:type="paragraph" w:styleId="Listafortstt2">
    <w:name w:val="List Continue 2"/>
    <w:basedOn w:val="Normal"/>
    <w:uiPriority w:val="99"/>
    <w:semiHidden/>
    <w:unhideWhenUsed/>
    <w:rsid w:val="007A05DC"/>
    <w:pPr>
      <w:spacing w:after="120"/>
      <w:ind w:left="566"/>
      <w:contextualSpacing/>
    </w:pPr>
  </w:style>
  <w:style w:type="paragraph" w:styleId="Listafortstt3">
    <w:name w:val="List Continue 3"/>
    <w:basedOn w:val="Normal"/>
    <w:uiPriority w:val="99"/>
    <w:semiHidden/>
    <w:unhideWhenUsed/>
    <w:rsid w:val="007A05DC"/>
    <w:pPr>
      <w:spacing w:after="120"/>
      <w:ind w:left="849"/>
      <w:contextualSpacing/>
    </w:pPr>
  </w:style>
  <w:style w:type="paragraph" w:styleId="Listafortstt4">
    <w:name w:val="List Continue 4"/>
    <w:basedOn w:val="Normal"/>
    <w:uiPriority w:val="99"/>
    <w:semiHidden/>
    <w:unhideWhenUsed/>
    <w:rsid w:val="007A05DC"/>
    <w:pPr>
      <w:spacing w:after="120"/>
      <w:ind w:left="1132"/>
      <w:contextualSpacing/>
    </w:pPr>
  </w:style>
  <w:style w:type="paragraph" w:styleId="Listafortstt5">
    <w:name w:val="List Continue 5"/>
    <w:basedOn w:val="Normal"/>
    <w:uiPriority w:val="99"/>
    <w:semiHidden/>
    <w:unhideWhenUsed/>
    <w:rsid w:val="007A05DC"/>
    <w:pPr>
      <w:spacing w:after="120"/>
      <w:ind w:left="1415"/>
      <w:contextualSpacing/>
    </w:pPr>
  </w:style>
  <w:style w:type="paragraph" w:styleId="Liststycke">
    <w:name w:val="List Paragraph"/>
    <w:basedOn w:val="Normal"/>
    <w:uiPriority w:val="34"/>
    <w:semiHidden/>
    <w:qFormat/>
    <w:rsid w:val="007A05DC"/>
    <w:pPr>
      <w:ind w:left="720"/>
      <w:contextualSpacing/>
    </w:pPr>
  </w:style>
  <w:style w:type="paragraph" w:styleId="Litteraturfrteckning">
    <w:name w:val="Bibliography"/>
    <w:basedOn w:val="Normal"/>
    <w:next w:val="Normal"/>
    <w:uiPriority w:val="37"/>
    <w:semiHidden/>
    <w:unhideWhenUsed/>
    <w:rsid w:val="007A05DC"/>
  </w:style>
  <w:style w:type="paragraph" w:styleId="Makrotext">
    <w:name w:val="macro"/>
    <w:link w:val="MakrotextChar"/>
    <w:uiPriority w:val="99"/>
    <w:semiHidden/>
    <w:unhideWhenUsed/>
    <w:rsid w:val="007A05DC"/>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7A05DC"/>
    <w:rPr>
      <w:rFonts w:ascii="Consolas" w:hAnsi="Consolas"/>
      <w:sz w:val="20"/>
      <w:szCs w:val="20"/>
    </w:rPr>
  </w:style>
  <w:style w:type="paragraph" w:styleId="Meddelanderubrik">
    <w:name w:val="Message Header"/>
    <w:basedOn w:val="Normal"/>
    <w:link w:val="MeddelanderubrikChar"/>
    <w:uiPriority w:val="99"/>
    <w:semiHidden/>
    <w:unhideWhenUsed/>
    <w:rsid w:val="007A05DC"/>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7A05DC"/>
    <w:rPr>
      <w:rFonts w:asciiTheme="majorHAnsi" w:eastAsiaTheme="majorEastAsia" w:hAnsiTheme="majorHAnsi" w:cstheme="majorBidi"/>
      <w:sz w:val="24"/>
      <w:szCs w:val="24"/>
      <w:shd w:val="pct20" w:color="auto" w:fill="auto"/>
    </w:rPr>
  </w:style>
  <w:style w:type="paragraph" w:styleId="Normalwebb">
    <w:name w:val="Normal (Web)"/>
    <w:basedOn w:val="Normal"/>
    <w:uiPriority w:val="99"/>
    <w:semiHidden/>
    <w:unhideWhenUsed/>
    <w:rsid w:val="007A05DC"/>
    <w:rPr>
      <w:rFonts w:ascii="Times New Roman" w:hAnsi="Times New Roman" w:cs="Times New Roman"/>
      <w:sz w:val="24"/>
      <w:szCs w:val="24"/>
    </w:rPr>
  </w:style>
  <w:style w:type="paragraph" w:styleId="Normaltindrag">
    <w:name w:val="Normal Indent"/>
    <w:basedOn w:val="Normal"/>
    <w:uiPriority w:val="99"/>
    <w:semiHidden/>
    <w:unhideWhenUsed/>
    <w:rsid w:val="007A05DC"/>
    <w:pPr>
      <w:ind w:left="1304"/>
    </w:pPr>
  </w:style>
  <w:style w:type="paragraph" w:styleId="Numreradlista4">
    <w:name w:val="List Number 4"/>
    <w:basedOn w:val="Normal"/>
    <w:uiPriority w:val="99"/>
    <w:semiHidden/>
    <w:unhideWhenUsed/>
    <w:rsid w:val="007A05DC"/>
    <w:pPr>
      <w:numPr>
        <w:numId w:val="38"/>
      </w:numPr>
      <w:contextualSpacing/>
    </w:pPr>
  </w:style>
  <w:style w:type="paragraph" w:styleId="Numreradlista5">
    <w:name w:val="List Number 5"/>
    <w:basedOn w:val="Normal"/>
    <w:uiPriority w:val="99"/>
    <w:semiHidden/>
    <w:unhideWhenUsed/>
    <w:rsid w:val="007A05DC"/>
    <w:pPr>
      <w:numPr>
        <w:numId w:val="39"/>
      </w:numPr>
      <w:contextualSpacing/>
    </w:pPr>
  </w:style>
  <w:style w:type="paragraph" w:styleId="Oformateradtext">
    <w:name w:val="Plain Text"/>
    <w:basedOn w:val="Normal"/>
    <w:link w:val="OformateradtextChar"/>
    <w:uiPriority w:val="99"/>
    <w:semiHidden/>
    <w:unhideWhenUsed/>
    <w:rsid w:val="007A05DC"/>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7A05DC"/>
    <w:rPr>
      <w:rFonts w:ascii="Consolas" w:hAnsi="Consolas"/>
      <w:sz w:val="21"/>
      <w:szCs w:val="21"/>
    </w:rPr>
  </w:style>
  <w:style w:type="paragraph" w:styleId="Punktlista4">
    <w:name w:val="List Bullet 4"/>
    <w:basedOn w:val="Normal"/>
    <w:uiPriority w:val="99"/>
    <w:semiHidden/>
    <w:unhideWhenUsed/>
    <w:rsid w:val="007A05DC"/>
    <w:pPr>
      <w:numPr>
        <w:numId w:val="40"/>
      </w:numPr>
      <w:contextualSpacing/>
    </w:pPr>
  </w:style>
  <w:style w:type="paragraph" w:styleId="Punktlista5">
    <w:name w:val="List Bullet 5"/>
    <w:basedOn w:val="Normal"/>
    <w:uiPriority w:val="99"/>
    <w:semiHidden/>
    <w:unhideWhenUsed/>
    <w:rsid w:val="007A05DC"/>
    <w:pPr>
      <w:numPr>
        <w:numId w:val="41"/>
      </w:numPr>
      <w:contextualSpacing/>
    </w:pPr>
  </w:style>
  <w:style w:type="character" w:customStyle="1" w:styleId="Rubrik6Char">
    <w:name w:val="Rubrik 6 Char"/>
    <w:basedOn w:val="Standardstycketeckensnitt"/>
    <w:link w:val="Rubrik6"/>
    <w:uiPriority w:val="9"/>
    <w:semiHidden/>
    <w:rsid w:val="007A05DC"/>
    <w:rPr>
      <w:rFonts w:asciiTheme="majorHAnsi" w:eastAsiaTheme="majorEastAsia" w:hAnsiTheme="majorHAnsi" w:cstheme="majorBidi"/>
      <w:i/>
      <w:iCs/>
      <w:color w:val="0D1727" w:themeColor="accent1" w:themeShade="7F"/>
    </w:rPr>
  </w:style>
  <w:style w:type="character" w:customStyle="1" w:styleId="Rubrik7Char">
    <w:name w:val="Rubrik 7 Char"/>
    <w:basedOn w:val="Standardstycketeckensnitt"/>
    <w:link w:val="Rubrik7"/>
    <w:uiPriority w:val="9"/>
    <w:semiHidden/>
    <w:rsid w:val="007A05DC"/>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uiPriority w:val="9"/>
    <w:semiHidden/>
    <w:rsid w:val="007A05DC"/>
    <w:rPr>
      <w:rFonts w:asciiTheme="majorHAnsi" w:eastAsiaTheme="majorEastAsia" w:hAnsiTheme="majorHAnsi" w:cstheme="majorBidi"/>
      <w:color w:val="404040" w:themeColor="text1" w:themeTint="BF"/>
      <w:sz w:val="20"/>
      <w:szCs w:val="20"/>
    </w:rPr>
  </w:style>
  <w:style w:type="character" w:customStyle="1" w:styleId="Rubrik9Char">
    <w:name w:val="Rubrik 9 Char"/>
    <w:basedOn w:val="Standardstycketeckensnitt"/>
    <w:link w:val="Rubrik9"/>
    <w:uiPriority w:val="9"/>
    <w:semiHidden/>
    <w:rsid w:val="007A05DC"/>
    <w:rPr>
      <w:rFonts w:asciiTheme="majorHAnsi" w:eastAsiaTheme="majorEastAsia" w:hAnsiTheme="majorHAnsi" w:cstheme="majorBidi"/>
      <w:i/>
      <w:iCs/>
      <w:color w:val="404040" w:themeColor="text1" w:themeTint="BF"/>
      <w:sz w:val="20"/>
      <w:szCs w:val="20"/>
    </w:rPr>
  </w:style>
  <w:style w:type="paragraph" w:styleId="Signatur">
    <w:name w:val="Signature"/>
    <w:basedOn w:val="Normal"/>
    <w:link w:val="SignaturChar"/>
    <w:uiPriority w:val="99"/>
    <w:semiHidden/>
    <w:unhideWhenUsed/>
    <w:rsid w:val="007A05DC"/>
    <w:pPr>
      <w:spacing w:after="0" w:line="240" w:lineRule="auto"/>
      <w:ind w:left="4252"/>
    </w:pPr>
  </w:style>
  <w:style w:type="character" w:customStyle="1" w:styleId="SignaturChar">
    <w:name w:val="Signatur Char"/>
    <w:basedOn w:val="Standardstycketeckensnitt"/>
    <w:link w:val="Signatur"/>
    <w:uiPriority w:val="99"/>
    <w:semiHidden/>
    <w:rsid w:val="007A05DC"/>
  </w:style>
  <w:style w:type="paragraph" w:styleId="Slutkommentar">
    <w:name w:val="endnote text"/>
    <w:basedOn w:val="Normal"/>
    <w:link w:val="SlutkommentarChar"/>
    <w:uiPriority w:val="99"/>
    <w:semiHidden/>
    <w:unhideWhenUsed/>
    <w:rsid w:val="007A05DC"/>
    <w:pPr>
      <w:spacing w:after="0" w:line="240" w:lineRule="auto"/>
    </w:pPr>
    <w:rPr>
      <w:sz w:val="20"/>
      <w:szCs w:val="20"/>
    </w:rPr>
  </w:style>
  <w:style w:type="character" w:customStyle="1" w:styleId="SlutkommentarChar">
    <w:name w:val="Slutkommentar Char"/>
    <w:basedOn w:val="Standardstycketeckensnitt"/>
    <w:link w:val="Slutkommentar"/>
    <w:uiPriority w:val="99"/>
    <w:semiHidden/>
    <w:rsid w:val="007A05DC"/>
    <w:rPr>
      <w:sz w:val="20"/>
      <w:szCs w:val="20"/>
    </w:rPr>
  </w:style>
  <w:style w:type="paragraph" w:styleId="Starktcitat">
    <w:name w:val="Intense Quote"/>
    <w:basedOn w:val="Normal"/>
    <w:next w:val="Normal"/>
    <w:link w:val="StarktcitatChar"/>
    <w:uiPriority w:val="30"/>
    <w:semiHidden/>
    <w:qFormat/>
    <w:rsid w:val="007A05DC"/>
    <w:pPr>
      <w:pBdr>
        <w:bottom w:val="single" w:sz="4" w:space="4" w:color="1A3050" w:themeColor="accent1"/>
      </w:pBdr>
      <w:spacing w:before="200"/>
      <w:ind w:left="936" w:right="936"/>
    </w:pPr>
    <w:rPr>
      <w:b/>
      <w:bCs/>
      <w:i/>
      <w:iCs/>
      <w:color w:val="1A3050" w:themeColor="accent1"/>
    </w:rPr>
  </w:style>
  <w:style w:type="character" w:customStyle="1" w:styleId="StarktcitatChar">
    <w:name w:val="Starkt citat Char"/>
    <w:basedOn w:val="Standardstycketeckensnitt"/>
    <w:link w:val="Starktcitat"/>
    <w:uiPriority w:val="30"/>
    <w:semiHidden/>
    <w:rsid w:val="007A05DC"/>
    <w:rPr>
      <w:b/>
      <w:bCs/>
      <w:i/>
      <w:iCs/>
      <w:color w:val="1A3050" w:themeColor="accent1"/>
    </w:rPr>
  </w:style>
  <w:style w:type="paragraph" w:styleId="Underrubrik">
    <w:name w:val="Subtitle"/>
    <w:basedOn w:val="Normal"/>
    <w:next w:val="Normal"/>
    <w:link w:val="UnderrubrikChar"/>
    <w:uiPriority w:val="11"/>
    <w:semiHidden/>
    <w:qFormat/>
    <w:rsid w:val="007A05DC"/>
    <w:pPr>
      <w:numPr>
        <w:ilvl w:val="1"/>
      </w:numPr>
    </w:pPr>
    <w:rPr>
      <w:rFonts w:asciiTheme="majorHAnsi" w:eastAsiaTheme="majorEastAsia" w:hAnsiTheme="majorHAnsi" w:cstheme="majorBidi"/>
      <w:i/>
      <w:iCs/>
      <w:color w:val="1A3050" w:themeColor="accent1"/>
      <w:spacing w:val="15"/>
      <w:sz w:val="24"/>
      <w:szCs w:val="24"/>
    </w:rPr>
  </w:style>
  <w:style w:type="character" w:customStyle="1" w:styleId="UnderrubrikChar">
    <w:name w:val="Underrubrik Char"/>
    <w:basedOn w:val="Standardstycketeckensnitt"/>
    <w:link w:val="Underrubrik"/>
    <w:uiPriority w:val="11"/>
    <w:semiHidden/>
    <w:rsid w:val="007A05DC"/>
    <w:rPr>
      <w:rFonts w:asciiTheme="majorHAnsi" w:eastAsiaTheme="majorEastAsia" w:hAnsiTheme="majorHAnsi" w:cstheme="majorBidi"/>
      <w:i/>
      <w:iCs/>
      <w:color w:val="1A3050" w:themeColor="accent1"/>
      <w:spacing w:val="15"/>
      <w:sz w:val="24"/>
      <w:szCs w:val="24"/>
    </w:rPr>
  </w:style>
  <w:style w:type="paragraph" w:customStyle="1" w:styleId="0551DEBBB60648789CBF788F338E8B712">
    <w:name w:val="0551DEBBB60648789CBF788F338E8B712"/>
    <w:rsid w:val="007A05DC"/>
    <w:pPr>
      <w:numPr>
        <w:numId w:val="42"/>
      </w:numPr>
      <w:tabs>
        <w:tab w:val="num" w:pos="425"/>
      </w:tabs>
      <w:spacing w:after="100"/>
      <w:ind w:left="425" w:hanging="425"/>
      <w:contextualSpacing/>
    </w:pPr>
  </w:style>
  <w:style w:type="character" w:customStyle="1" w:styleId="RKnormalChar">
    <w:name w:val="RKnormal Char"/>
    <w:basedOn w:val="Standardstycketeckensnitt"/>
    <w:link w:val="RKnormal"/>
    <w:locked/>
    <w:rsid w:val="00765B8A"/>
    <w:rPr>
      <w:rFonts w:ascii="OrigGarmnd BT" w:eastAsia="Times New Roman" w:hAnsi="OrigGarmnd BT" w:cs="Times New Roman"/>
      <w:sz w:val="24"/>
      <w:szCs w:val="20"/>
    </w:rPr>
  </w:style>
  <w:style w:type="paragraph" w:customStyle="1" w:styleId="Avsndare">
    <w:name w:val="Avsändare"/>
    <w:basedOn w:val="Normal"/>
    <w:rsid w:val="00A6721C"/>
    <w:pPr>
      <w:framePr w:w="4695" w:h="2483" w:hRule="exact" w:hSpace="113" w:wrap="notBeside" w:vAnchor="page" w:hAnchor="page" w:x="1475" w:y="2496"/>
      <w:tabs>
        <w:tab w:val="left" w:pos="3260"/>
      </w:tabs>
      <w:overflowPunct w:val="0"/>
      <w:autoSpaceDE w:val="0"/>
      <w:autoSpaceDN w:val="0"/>
      <w:adjustRightInd w:val="0"/>
      <w:spacing w:after="0" w:line="260" w:lineRule="exact"/>
      <w:textAlignment w:val="baseline"/>
    </w:pPr>
    <w:rPr>
      <w:rFonts w:ascii="TradeGothic" w:eastAsia="Times New Roman" w:hAnsi="TradeGothic" w:cs="Times New Roman"/>
      <w:i/>
      <w:sz w:val="18"/>
      <w:szCs w:val="20"/>
    </w:rPr>
  </w:style>
  <w:style w:type="character" w:styleId="Betoning">
    <w:name w:val="Emphasis"/>
    <w:basedOn w:val="Standardstycketeckensnitt"/>
    <w:qFormat/>
    <w:rsid w:val="00D05D49"/>
    <w:rPr>
      <w:i/>
      <w:iCs/>
    </w:rPr>
  </w:style>
  <w:style w:type="character" w:styleId="Kommentarsreferens">
    <w:name w:val="annotation reference"/>
    <w:basedOn w:val="Standardstycketeckensnitt"/>
    <w:uiPriority w:val="99"/>
    <w:semiHidden/>
    <w:unhideWhenUsed/>
    <w:rsid w:val="00B90390"/>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semiHidden="0" w:uiPriority="39" w:unhideWhenUsed="0"/>
    <w:lsdException w:name="toc 3" w:semiHidden="0" w:uiPriority="39" w:unhideWhenUsed="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uiPriority="6" w:unhideWhenUsed="0"/>
    <w:lsdException w:name="List Number" w:semiHidden="0" w:uiPriority="6" w:unhideWhenUsed="0"/>
    <w:lsdException w:name="List Bullet 2" w:semiHidden="0" w:uiPriority="6" w:unhideWhenUsed="0"/>
    <w:lsdException w:name="List Bullet 3" w:semiHidden="0" w:uiPriority="6" w:unhideWhenUsed="0"/>
    <w:lsdException w:name="List Number 2" w:semiHidden="0" w:uiPriority="6" w:unhideWhenUsed="0"/>
    <w:lsdException w:name="List Number 3" w:semiHidden="0" w:uiPriority="6" w:unhideWhenUsed="0"/>
    <w:lsdException w:name="Title" w:semiHidden="0" w:uiPriority="1" w:unhideWhenUsed="0" w:qFormat="1"/>
    <w:lsdException w:name="Default Paragraph Font" w:uiPriority="1"/>
    <w:lsdException w:name="Body Text" w:semiHidden="0" w:uiPriority="0" w:unhideWhenUsed="0" w:qFormat="1"/>
    <w:lsdException w:name="Body Text Indent" w:semiHidden="0" w:uiPriority="0" w:unhideWhenUsed="0" w:qFormat="1"/>
    <w:lsdException w:name="Subtitle" w:uiPriority="11" w:unhideWhenUsed="0" w:qFormat="1"/>
    <w:lsdException w:name="Strong" w:uiPriority="22" w:unhideWhenUsed="0" w:qFormat="1"/>
    <w:lsdException w:name="Emphasis" w:uiPriority="0" w:unhideWhenUsed="0" w:qFormat="1"/>
    <w:lsdException w:name="Table Grid" w:semiHidden="0" w:uiPriority="3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B357AB"/>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7A05DC"/>
    <w:pPr>
      <w:keepNext/>
      <w:keepLines/>
      <w:spacing w:before="200" w:after="0"/>
      <w:outlineLvl w:val="5"/>
    </w:pPr>
    <w:rPr>
      <w:rFonts w:asciiTheme="majorHAnsi" w:eastAsiaTheme="majorEastAsia" w:hAnsiTheme="majorHAnsi" w:cstheme="majorBidi"/>
      <w:i/>
      <w:iCs/>
      <w:color w:val="0D1727" w:themeColor="accent1" w:themeShade="7F"/>
    </w:rPr>
  </w:style>
  <w:style w:type="paragraph" w:styleId="Rubrik7">
    <w:name w:val="heading 7"/>
    <w:basedOn w:val="Normal"/>
    <w:next w:val="Normal"/>
    <w:link w:val="Rubrik7Char"/>
    <w:uiPriority w:val="9"/>
    <w:semiHidden/>
    <w:qFormat/>
    <w:rsid w:val="007A05D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qFormat/>
    <w:rsid w:val="007A05DC"/>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uiPriority w:val="9"/>
    <w:semiHidden/>
    <w:qFormat/>
    <w:rsid w:val="007A05D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CC41BA"/>
    <w:pPr>
      <w:tabs>
        <w:tab w:val="left" w:pos="1701"/>
        <w:tab w:val="left" w:pos="3600"/>
        <w:tab w:val="left" w:pos="5387"/>
      </w:tabs>
      <w:ind w:left="284"/>
    </w:pPr>
  </w:style>
  <w:style w:type="character" w:customStyle="1" w:styleId="BrdtextmedindragChar">
    <w:name w:val="Brödtext med indrag Char"/>
    <w:basedOn w:val="Standardstycketeckensnitt"/>
    <w:link w:val="Brdtextmedindrag"/>
    <w:rsid w:val="00CC41B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rPr>
      <w:noProof/>
    </w:r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rPr>
      <w:noProof/>
    </w:rPr>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022DA"/>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unhideWhenUsed/>
    <w:rsid w:val="000C61D1"/>
    <w:rPr>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rPr>
      <w:noProof/>
    </w:r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rPr>
      <w:noProof/>
    </w:r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5C120D"/>
    <w:pPr>
      <w:pBdr>
        <w:top w:val="single" w:sz="4" w:space="1" w:color="auto"/>
        <w:left w:val="single" w:sz="4" w:space="4" w:color="auto"/>
        <w:bottom w:val="single" w:sz="4" w:space="1" w:color="auto"/>
        <w:right w:val="single" w:sz="4" w:space="4" w:color="auto"/>
      </w:pBdr>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link w:val="RKnormalChar"/>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Ballongtext">
    <w:name w:val="Balloon Text"/>
    <w:basedOn w:val="Normal"/>
    <w:link w:val="BallongtextChar"/>
    <w:uiPriority w:val="99"/>
    <w:semiHidden/>
    <w:unhideWhenUsed/>
    <w:rsid w:val="007A05DC"/>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A05DC"/>
    <w:rPr>
      <w:rFonts w:ascii="Tahoma" w:hAnsi="Tahoma" w:cs="Tahoma"/>
      <w:sz w:val="16"/>
      <w:szCs w:val="16"/>
    </w:rPr>
  </w:style>
  <w:style w:type="paragraph" w:styleId="Adress-brev">
    <w:name w:val="envelope address"/>
    <w:basedOn w:val="Normal"/>
    <w:uiPriority w:val="99"/>
    <w:semiHidden/>
    <w:unhideWhenUsed/>
    <w:rsid w:val="007A05DC"/>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7A05DC"/>
    <w:pPr>
      <w:spacing w:after="0" w:line="240" w:lineRule="auto"/>
    </w:pPr>
  </w:style>
  <w:style w:type="character" w:customStyle="1" w:styleId="AnteckningsrubrikChar">
    <w:name w:val="Anteckningsrubrik Char"/>
    <w:basedOn w:val="Standardstycketeckensnitt"/>
    <w:link w:val="Anteckningsrubrik"/>
    <w:uiPriority w:val="99"/>
    <w:semiHidden/>
    <w:rsid w:val="007A05DC"/>
  </w:style>
  <w:style w:type="paragraph" w:styleId="Avslutandetext">
    <w:name w:val="Closing"/>
    <w:basedOn w:val="Normal"/>
    <w:link w:val="AvslutandetextChar"/>
    <w:uiPriority w:val="99"/>
    <w:semiHidden/>
    <w:unhideWhenUsed/>
    <w:rsid w:val="007A05DC"/>
    <w:pPr>
      <w:spacing w:after="0" w:line="240" w:lineRule="auto"/>
      <w:ind w:left="4252"/>
    </w:pPr>
  </w:style>
  <w:style w:type="character" w:customStyle="1" w:styleId="AvslutandetextChar">
    <w:name w:val="Avslutande text Char"/>
    <w:basedOn w:val="Standardstycketeckensnitt"/>
    <w:link w:val="Avslutandetext"/>
    <w:uiPriority w:val="99"/>
    <w:semiHidden/>
    <w:rsid w:val="007A05DC"/>
  </w:style>
  <w:style w:type="paragraph" w:styleId="Avsndaradress-brev">
    <w:name w:val="envelope return"/>
    <w:basedOn w:val="Normal"/>
    <w:uiPriority w:val="99"/>
    <w:semiHidden/>
    <w:unhideWhenUsed/>
    <w:rsid w:val="007A05DC"/>
    <w:pPr>
      <w:spacing w:after="0" w:line="240" w:lineRule="auto"/>
    </w:pPr>
    <w:rPr>
      <w:rFonts w:asciiTheme="majorHAnsi" w:eastAsiaTheme="majorEastAsia" w:hAnsiTheme="majorHAnsi" w:cstheme="majorBidi"/>
      <w:sz w:val="20"/>
      <w:szCs w:val="20"/>
    </w:rPr>
  </w:style>
  <w:style w:type="paragraph" w:styleId="Brdtext2">
    <w:name w:val="Body Text 2"/>
    <w:basedOn w:val="Normal"/>
    <w:link w:val="Brdtext2Char"/>
    <w:uiPriority w:val="99"/>
    <w:semiHidden/>
    <w:unhideWhenUsed/>
    <w:rsid w:val="007A05DC"/>
    <w:pPr>
      <w:spacing w:after="120" w:line="480" w:lineRule="auto"/>
    </w:pPr>
  </w:style>
  <w:style w:type="character" w:customStyle="1" w:styleId="Brdtext2Char">
    <w:name w:val="Brödtext 2 Char"/>
    <w:basedOn w:val="Standardstycketeckensnitt"/>
    <w:link w:val="Brdtext2"/>
    <w:uiPriority w:val="99"/>
    <w:semiHidden/>
    <w:rsid w:val="007A05DC"/>
  </w:style>
  <w:style w:type="paragraph" w:styleId="Brdtext3">
    <w:name w:val="Body Text 3"/>
    <w:basedOn w:val="Normal"/>
    <w:link w:val="Brdtext3Char"/>
    <w:uiPriority w:val="99"/>
    <w:semiHidden/>
    <w:unhideWhenUsed/>
    <w:rsid w:val="007A05DC"/>
    <w:pPr>
      <w:spacing w:after="120"/>
    </w:pPr>
    <w:rPr>
      <w:sz w:val="16"/>
      <w:szCs w:val="16"/>
    </w:rPr>
  </w:style>
  <w:style w:type="character" w:customStyle="1" w:styleId="Brdtext3Char">
    <w:name w:val="Brödtext 3 Char"/>
    <w:basedOn w:val="Standardstycketeckensnitt"/>
    <w:link w:val="Brdtext3"/>
    <w:uiPriority w:val="99"/>
    <w:semiHidden/>
    <w:rsid w:val="007A05DC"/>
    <w:rPr>
      <w:sz w:val="16"/>
      <w:szCs w:val="16"/>
    </w:rPr>
  </w:style>
  <w:style w:type="paragraph" w:styleId="Brdtextmedfrstaindrag">
    <w:name w:val="Body Text First Indent"/>
    <w:basedOn w:val="Brdtext"/>
    <w:link w:val="BrdtextmedfrstaindragChar"/>
    <w:uiPriority w:val="99"/>
    <w:semiHidden/>
    <w:unhideWhenUsed/>
    <w:rsid w:val="007A05DC"/>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7A05DC"/>
  </w:style>
  <w:style w:type="paragraph" w:styleId="Brdtextmedfrstaindrag2">
    <w:name w:val="Body Text First Indent 2"/>
    <w:basedOn w:val="Brdtextmedindrag"/>
    <w:link w:val="Brdtextmedfrstaindrag2Char"/>
    <w:uiPriority w:val="99"/>
    <w:semiHidden/>
    <w:unhideWhenUsed/>
    <w:rsid w:val="007A05DC"/>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7A05DC"/>
  </w:style>
  <w:style w:type="paragraph" w:styleId="Brdtextmedindrag2">
    <w:name w:val="Body Text Indent 2"/>
    <w:basedOn w:val="Normal"/>
    <w:link w:val="Brdtextmedindrag2Char"/>
    <w:uiPriority w:val="99"/>
    <w:semiHidden/>
    <w:unhideWhenUsed/>
    <w:rsid w:val="007A05DC"/>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7A05DC"/>
  </w:style>
  <w:style w:type="paragraph" w:styleId="Brdtextmedindrag3">
    <w:name w:val="Body Text Indent 3"/>
    <w:basedOn w:val="Normal"/>
    <w:link w:val="Brdtextmedindrag3Char"/>
    <w:uiPriority w:val="99"/>
    <w:semiHidden/>
    <w:unhideWhenUsed/>
    <w:rsid w:val="007A05DC"/>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7A05DC"/>
    <w:rPr>
      <w:sz w:val="16"/>
      <w:szCs w:val="16"/>
    </w:rPr>
  </w:style>
  <w:style w:type="paragraph" w:styleId="Citat">
    <w:name w:val="Quote"/>
    <w:basedOn w:val="Normal"/>
    <w:next w:val="Normal"/>
    <w:link w:val="CitatChar"/>
    <w:uiPriority w:val="29"/>
    <w:semiHidden/>
    <w:qFormat/>
    <w:rsid w:val="007A05DC"/>
    <w:rPr>
      <w:i/>
      <w:iCs/>
      <w:color w:val="000000" w:themeColor="text1"/>
    </w:rPr>
  </w:style>
  <w:style w:type="character" w:customStyle="1" w:styleId="CitatChar">
    <w:name w:val="Citat Char"/>
    <w:basedOn w:val="Standardstycketeckensnitt"/>
    <w:link w:val="Citat"/>
    <w:uiPriority w:val="29"/>
    <w:semiHidden/>
    <w:rsid w:val="007A05DC"/>
    <w:rPr>
      <w:i/>
      <w:iCs/>
      <w:color w:val="000000" w:themeColor="text1"/>
    </w:rPr>
  </w:style>
  <w:style w:type="paragraph" w:styleId="Citatfrteckning">
    <w:name w:val="table of authorities"/>
    <w:basedOn w:val="Normal"/>
    <w:next w:val="Normal"/>
    <w:uiPriority w:val="99"/>
    <w:semiHidden/>
    <w:unhideWhenUsed/>
    <w:rsid w:val="007A05DC"/>
    <w:pPr>
      <w:spacing w:after="0"/>
      <w:ind w:left="250" w:hanging="250"/>
    </w:pPr>
  </w:style>
  <w:style w:type="paragraph" w:styleId="Citatfrteckningsrubrik">
    <w:name w:val="toa heading"/>
    <w:basedOn w:val="Normal"/>
    <w:next w:val="Normal"/>
    <w:uiPriority w:val="99"/>
    <w:semiHidden/>
    <w:unhideWhenUsed/>
    <w:rsid w:val="007A05DC"/>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7A05DC"/>
  </w:style>
  <w:style w:type="character" w:customStyle="1" w:styleId="DatumChar">
    <w:name w:val="Datum Char"/>
    <w:basedOn w:val="Standardstycketeckensnitt"/>
    <w:link w:val="Datum"/>
    <w:uiPriority w:val="99"/>
    <w:semiHidden/>
    <w:rsid w:val="007A05DC"/>
  </w:style>
  <w:style w:type="paragraph" w:styleId="Dokumentversikt">
    <w:name w:val="Document Map"/>
    <w:basedOn w:val="Normal"/>
    <w:link w:val="DokumentversiktChar"/>
    <w:uiPriority w:val="99"/>
    <w:semiHidden/>
    <w:unhideWhenUsed/>
    <w:rsid w:val="007A05DC"/>
    <w:pPr>
      <w:spacing w:after="0" w:line="240" w:lineRule="auto"/>
    </w:pPr>
    <w:rPr>
      <w:rFonts w:ascii="Tahoma" w:hAnsi="Tahoma" w:cs="Tahoma"/>
      <w:sz w:val="16"/>
      <w:szCs w:val="16"/>
    </w:rPr>
  </w:style>
  <w:style w:type="character" w:customStyle="1" w:styleId="DokumentversiktChar">
    <w:name w:val="Dokumentöversikt Char"/>
    <w:basedOn w:val="Standardstycketeckensnitt"/>
    <w:link w:val="Dokumentversikt"/>
    <w:uiPriority w:val="99"/>
    <w:semiHidden/>
    <w:rsid w:val="007A05DC"/>
    <w:rPr>
      <w:rFonts w:ascii="Tahoma" w:hAnsi="Tahoma" w:cs="Tahoma"/>
      <w:sz w:val="16"/>
      <w:szCs w:val="16"/>
    </w:rPr>
  </w:style>
  <w:style w:type="paragraph" w:styleId="E-postsignatur">
    <w:name w:val="E-mail Signature"/>
    <w:basedOn w:val="Normal"/>
    <w:link w:val="E-postsignaturChar"/>
    <w:uiPriority w:val="99"/>
    <w:semiHidden/>
    <w:unhideWhenUsed/>
    <w:rsid w:val="007A05DC"/>
    <w:pPr>
      <w:spacing w:after="0" w:line="240" w:lineRule="auto"/>
    </w:pPr>
  </w:style>
  <w:style w:type="character" w:customStyle="1" w:styleId="E-postsignaturChar">
    <w:name w:val="E-postsignatur Char"/>
    <w:basedOn w:val="Standardstycketeckensnitt"/>
    <w:link w:val="E-postsignatur"/>
    <w:uiPriority w:val="99"/>
    <w:semiHidden/>
    <w:rsid w:val="007A05DC"/>
  </w:style>
  <w:style w:type="paragraph" w:styleId="Figurfrteckning">
    <w:name w:val="table of figures"/>
    <w:basedOn w:val="Normal"/>
    <w:next w:val="Normal"/>
    <w:uiPriority w:val="99"/>
    <w:semiHidden/>
    <w:unhideWhenUsed/>
    <w:rsid w:val="007A05DC"/>
    <w:pPr>
      <w:spacing w:after="0"/>
    </w:pPr>
  </w:style>
  <w:style w:type="paragraph" w:styleId="HTML-adress">
    <w:name w:val="HTML Address"/>
    <w:basedOn w:val="Normal"/>
    <w:link w:val="HTML-adressChar"/>
    <w:uiPriority w:val="99"/>
    <w:semiHidden/>
    <w:unhideWhenUsed/>
    <w:rsid w:val="007A05DC"/>
    <w:pPr>
      <w:spacing w:after="0" w:line="240" w:lineRule="auto"/>
    </w:pPr>
    <w:rPr>
      <w:i/>
      <w:iCs/>
    </w:rPr>
  </w:style>
  <w:style w:type="character" w:customStyle="1" w:styleId="HTML-adressChar">
    <w:name w:val="HTML - adress Char"/>
    <w:basedOn w:val="Standardstycketeckensnitt"/>
    <w:link w:val="HTML-adress"/>
    <w:uiPriority w:val="99"/>
    <w:semiHidden/>
    <w:rsid w:val="007A05DC"/>
    <w:rPr>
      <w:i/>
      <w:iCs/>
    </w:rPr>
  </w:style>
  <w:style w:type="paragraph" w:styleId="HTML-frformaterad">
    <w:name w:val="HTML Preformatted"/>
    <w:basedOn w:val="Normal"/>
    <w:link w:val="HTML-frformateradChar"/>
    <w:uiPriority w:val="99"/>
    <w:semiHidden/>
    <w:unhideWhenUsed/>
    <w:rsid w:val="007A05DC"/>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7A05DC"/>
    <w:rPr>
      <w:rFonts w:ascii="Consolas" w:hAnsi="Consolas"/>
      <w:sz w:val="20"/>
      <w:szCs w:val="20"/>
    </w:rPr>
  </w:style>
  <w:style w:type="paragraph" w:styleId="Index1">
    <w:name w:val="index 1"/>
    <w:basedOn w:val="Normal"/>
    <w:next w:val="Normal"/>
    <w:autoRedefine/>
    <w:uiPriority w:val="99"/>
    <w:semiHidden/>
    <w:unhideWhenUsed/>
    <w:rsid w:val="007A05DC"/>
    <w:pPr>
      <w:spacing w:after="0" w:line="240" w:lineRule="auto"/>
      <w:ind w:left="250" w:hanging="250"/>
    </w:pPr>
  </w:style>
  <w:style w:type="paragraph" w:styleId="Index2">
    <w:name w:val="index 2"/>
    <w:basedOn w:val="Normal"/>
    <w:next w:val="Normal"/>
    <w:autoRedefine/>
    <w:uiPriority w:val="99"/>
    <w:semiHidden/>
    <w:unhideWhenUsed/>
    <w:rsid w:val="007A05DC"/>
    <w:pPr>
      <w:spacing w:after="0" w:line="240" w:lineRule="auto"/>
      <w:ind w:left="500" w:hanging="250"/>
    </w:pPr>
  </w:style>
  <w:style w:type="paragraph" w:styleId="Index3">
    <w:name w:val="index 3"/>
    <w:basedOn w:val="Normal"/>
    <w:next w:val="Normal"/>
    <w:autoRedefine/>
    <w:uiPriority w:val="99"/>
    <w:semiHidden/>
    <w:unhideWhenUsed/>
    <w:rsid w:val="007A05DC"/>
    <w:pPr>
      <w:spacing w:after="0" w:line="240" w:lineRule="auto"/>
      <w:ind w:left="750" w:hanging="250"/>
    </w:pPr>
  </w:style>
  <w:style w:type="paragraph" w:styleId="Index4">
    <w:name w:val="index 4"/>
    <w:basedOn w:val="Normal"/>
    <w:next w:val="Normal"/>
    <w:autoRedefine/>
    <w:uiPriority w:val="99"/>
    <w:semiHidden/>
    <w:unhideWhenUsed/>
    <w:rsid w:val="007A05DC"/>
    <w:pPr>
      <w:spacing w:after="0" w:line="240" w:lineRule="auto"/>
      <w:ind w:left="1000" w:hanging="250"/>
    </w:pPr>
  </w:style>
  <w:style w:type="paragraph" w:styleId="Index5">
    <w:name w:val="index 5"/>
    <w:basedOn w:val="Normal"/>
    <w:next w:val="Normal"/>
    <w:autoRedefine/>
    <w:uiPriority w:val="99"/>
    <w:semiHidden/>
    <w:unhideWhenUsed/>
    <w:rsid w:val="007A05DC"/>
    <w:pPr>
      <w:spacing w:after="0" w:line="240" w:lineRule="auto"/>
      <w:ind w:left="1250" w:hanging="250"/>
    </w:pPr>
  </w:style>
  <w:style w:type="paragraph" w:styleId="Index6">
    <w:name w:val="index 6"/>
    <w:basedOn w:val="Normal"/>
    <w:next w:val="Normal"/>
    <w:autoRedefine/>
    <w:uiPriority w:val="99"/>
    <w:semiHidden/>
    <w:unhideWhenUsed/>
    <w:rsid w:val="007A05DC"/>
    <w:pPr>
      <w:spacing w:after="0" w:line="240" w:lineRule="auto"/>
      <w:ind w:left="1500" w:hanging="250"/>
    </w:pPr>
  </w:style>
  <w:style w:type="paragraph" w:styleId="Index7">
    <w:name w:val="index 7"/>
    <w:basedOn w:val="Normal"/>
    <w:next w:val="Normal"/>
    <w:autoRedefine/>
    <w:uiPriority w:val="99"/>
    <w:semiHidden/>
    <w:unhideWhenUsed/>
    <w:rsid w:val="007A05DC"/>
    <w:pPr>
      <w:spacing w:after="0" w:line="240" w:lineRule="auto"/>
      <w:ind w:left="1750" w:hanging="250"/>
    </w:pPr>
  </w:style>
  <w:style w:type="paragraph" w:styleId="Index8">
    <w:name w:val="index 8"/>
    <w:basedOn w:val="Normal"/>
    <w:next w:val="Normal"/>
    <w:autoRedefine/>
    <w:uiPriority w:val="99"/>
    <w:semiHidden/>
    <w:unhideWhenUsed/>
    <w:rsid w:val="007A05DC"/>
    <w:pPr>
      <w:spacing w:after="0" w:line="240" w:lineRule="auto"/>
      <w:ind w:left="2000" w:hanging="250"/>
    </w:pPr>
  </w:style>
  <w:style w:type="paragraph" w:styleId="Index9">
    <w:name w:val="index 9"/>
    <w:basedOn w:val="Normal"/>
    <w:next w:val="Normal"/>
    <w:autoRedefine/>
    <w:uiPriority w:val="99"/>
    <w:semiHidden/>
    <w:unhideWhenUsed/>
    <w:rsid w:val="007A05DC"/>
    <w:pPr>
      <w:spacing w:after="0" w:line="240" w:lineRule="auto"/>
      <w:ind w:left="2250" w:hanging="250"/>
    </w:pPr>
  </w:style>
  <w:style w:type="paragraph" w:styleId="Indexrubrik">
    <w:name w:val="index heading"/>
    <w:basedOn w:val="Normal"/>
    <w:next w:val="Index1"/>
    <w:uiPriority w:val="99"/>
    <w:semiHidden/>
    <w:unhideWhenUsed/>
    <w:rsid w:val="007A05DC"/>
    <w:rPr>
      <w:rFonts w:asciiTheme="majorHAnsi" w:eastAsiaTheme="majorEastAsia" w:hAnsiTheme="majorHAnsi" w:cstheme="majorBidi"/>
      <w:b/>
      <w:bCs/>
    </w:rPr>
  </w:style>
  <w:style w:type="paragraph" w:styleId="Indragetstycke">
    <w:name w:val="Block Text"/>
    <w:basedOn w:val="Normal"/>
    <w:uiPriority w:val="99"/>
    <w:semiHidden/>
    <w:unhideWhenUsed/>
    <w:rsid w:val="007A05DC"/>
    <w:pPr>
      <w:pBdr>
        <w:top w:val="single" w:sz="2" w:space="10" w:color="1A3050" w:themeColor="accent1" w:shadow="1"/>
        <w:left w:val="single" w:sz="2" w:space="10" w:color="1A3050" w:themeColor="accent1" w:shadow="1"/>
        <w:bottom w:val="single" w:sz="2" w:space="10" w:color="1A3050" w:themeColor="accent1" w:shadow="1"/>
        <w:right w:val="single" w:sz="2" w:space="10" w:color="1A3050" w:themeColor="accent1" w:shadow="1"/>
      </w:pBdr>
      <w:ind w:left="1152" w:right="1152"/>
    </w:pPr>
    <w:rPr>
      <w:rFonts w:eastAsiaTheme="minorEastAsia"/>
      <w:i/>
      <w:iCs/>
      <w:color w:val="1A3050" w:themeColor="accent1"/>
    </w:rPr>
  </w:style>
  <w:style w:type="paragraph" w:styleId="Ingetavstnd">
    <w:name w:val="No Spacing"/>
    <w:uiPriority w:val="1"/>
    <w:semiHidden/>
    <w:qFormat/>
    <w:rsid w:val="007A05DC"/>
    <w:pPr>
      <w:spacing w:after="0" w:line="240" w:lineRule="auto"/>
    </w:pPr>
  </w:style>
  <w:style w:type="paragraph" w:styleId="Inledning">
    <w:name w:val="Salutation"/>
    <w:basedOn w:val="Normal"/>
    <w:next w:val="Normal"/>
    <w:link w:val="InledningChar"/>
    <w:uiPriority w:val="99"/>
    <w:semiHidden/>
    <w:unhideWhenUsed/>
    <w:rsid w:val="007A05DC"/>
  </w:style>
  <w:style w:type="character" w:customStyle="1" w:styleId="InledningChar">
    <w:name w:val="Inledning Char"/>
    <w:basedOn w:val="Standardstycketeckensnitt"/>
    <w:link w:val="Inledning"/>
    <w:uiPriority w:val="99"/>
    <w:semiHidden/>
    <w:rsid w:val="007A05DC"/>
  </w:style>
  <w:style w:type="paragraph" w:styleId="Innehll4">
    <w:name w:val="toc 4"/>
    <w:basedOn w:val="Normal"/>
    <w:next w:val="Normal"/>
    <w:autoRedefine/>
    <w:uiPriority w:val="39"/>
    <w:semiHidden/>
    <w:unhideWhenUsed/>
    <w:rsid w:val="007A05DC"/>
    <w:pPr>
      <w:spacing w:after="100"/>
      <w:ind w:left="750"/>
    </w:pPr>
  </w:style>
  <w:style w:type="paragraph" w:styleId="Innehll5">
    <w:name w:val="toc 5"/>
    <w:basedOn w:val="Normal"/>
    <w:next w:val="Normal"/>
    <w:autoRedefine/>
    <w:uiPriority w:val="39"/>
    <w:semiHidden/>
    <w:unhideWhenUsed/>
    <w:rsid w:val="007A05DC"/>
    <w:pPr>
      <w:spacing w:after="100"/>
      <w:ind w:left="1000"/>
    </w:pPr>
  </w:style>
  <w:style w:type="paragraph" w:styleId="Innehll6">
    <w:name w:val="toc 6"/>
    <w:basedOn w:val="Normal"/>
    <w:next w:val="Normal"/>
    <w:autoRedefine/>
    <w:uiPriority w:val="39"/>
    <w:semiHidden/>
    <w:unhideWhenUsed/>
    <w:rsid w:val="007A05DC"/>
    <w:pPr>
      <w:spacing w:after="100"/>
      <w:ind w:left="1250"/>
    </w:pPr>
  </w:style>
  <w:style w:type="paragraph" w:styleId="Innehll7">
    <w:name w:val="toc 7"/>
    <w:basedOn w:val="Normal"/>
    <w:next w:val="Normal"/>
    <w:autoRedefine/>
    <w:uiPriority w:val="39"/>
    <w:semiHidden/>
    <w:unhideWhenUsed/>
    <w:rsid w:val="007A05DC"/>
    <w:pPr>
      <w:spacing w:after="100"/>
      <w:ind w:left="1500"/>
    </w:pPr>
  </w:style>
  <w:style w:type="paragraph" w:styleId="Innehll8">
    <w:name w:val="toc 8"/>
    <w:basedOn w:val="Normal"/>
    <w:next w:val="Normal"/>
    <w:autoRedefine/>
    <w:uiPriority w:val="39"/>
    <w:semiHidden/>
    <w:unhideWhenUsed/>
    <w:rsid w:val="007A05DC"/>
    <w:pPr>
      <w:spacing w:after="100"/>
      <w:ind w:left="1750"/>
    </w:pPr>
  </w:style>
  <w:style w:type="paragraph" w:styleId="Innehll9">
    <w:name w:val="toc 9"/>
    <w:basedOn w:val="Normal"/>
    <w:next w:val="Normal"/>
    <w:autoRedefine/>
    <w:uiPriority w:val="39"/>
    <w:semiHidden/>
    <w:unhideWhenUsed/>
    <w:rsid w:val="007A05DC"/>
    <w:pPr>
      <w:spacing w:after="100"/>
      <w:ind w:left="2000"/>
    </w:pPr>
  </w:style>
  <w:style w:type="paragraph" w:styleId="Kommentarer">
    <w:name w:val="annotation text"/>
    <w:basedOn w:val="Normal"/>
    <w:link w:val="KommentarerChar"/>
    <w:uiPriority w:val="99"/>
    <w:semiHidden/>
    <w:unhideWhenUsed/>
    <w:rsid w:val="007A05DC"/>
    <w:pPr>
      <w:spacing w:line="240" w:lineRule="auto"/>
    </w:pPr>
    <w:rPr>
      <w:sz w:val="20"/>
      <w:szCs w:val="20"/>
    </w:rPr>
  </w:style>
  <w:style w:type="character" w:customStyle="1" w:styleId="KommentarerChar">
    <w:name w:val="Kommentarer Char"/>
    <w:basedOn w:val="Standardstycketeckensnitt"/>
    <w:link w:val="Kommentarer"/>
    <w:uiPriority w:val="99"/>
    <w:semiHidden/>
    <w:rsid w:val="007A05DC"/>
    <w:rPr>
      <w:sz w:val="20"/>
      <w:szCs w:val="20"/>
    </w:rPr>
  </w:style>
  <w:style w:type="paragraph" w:styleId="Kommentarsmne">
    <w:name w:val="annotation subject"/>
    <w:basedOn w:val="Kommentarer"/>
    <w:next w:val="Kommentarer"/>
    <w:link w:val="KommentarsmneChar"/>
    <w:uiPriority w:val="99"/>
    <w:semiHidden/>
    <w:unhideWhenUsed/>
    <w:rsid w:val="007A05DC"/>
    <w:rPr>
      <w:b/>
      <w:bCs/>
    </w:rPr>
  </w:style>
  <w:style w:type="character" w:customStyle="1" w:styleId="KommentarsmneChar">
    <w:name w:val="Kommentarsämne Char"/>
    <w:basedOn w:val="KommentarerChar"/>
    <w:link w:val="Kommentarsmne"/>
    <w:uiPriority w:val="99"/>
    <w:semiHidden/>
    <w:rsid w:val="007A05DC"/>
    <w:rPr>
      <w:b/>
      <w:bCs/>
      <w:sz w:val="20"/>
      <w:szCs w:val="20"/>
    </w:rPr>
  </w:style>
  <w:style w:type="paragraph" w:styleId="Lista">
    <w:name w:val="List"/>
    <w:basedOn w:val="Normal"/>
    <w:uiPriority w:val="99"/>
    <w:semiHidden/>
    <w:unhideWhenUsed/>
    <w:rsid w:val="007A05DC"/>
    <w:pPr>
      <w:ind w:left="283" w:hanging="283"/>
      <w:contextualSpacing/>
    </w:pPr>
  </w:style>
  <w:style w:type="paragraph" w:styleId="Lista2">
    <w:name w:val="List 2"/>
    <w:basedOn w:val="Normal"/>
    <w:uiPriority w:val="99"/>
    <w:semiHidden/>
    <w:unhideWhenUsed/>
    <w:rsid w:val="007A05DC"/>
    <w:pPr>
      <w:ind w:left="566" w:hanging="283"/>
      <w:contextualSpacing/>
    </w:pPr>
  </w:style>
  <w:style w:type="paragraph" w:styleId="Lista3">
    <w:name w:val="List 3"/>
    <w:basedOn w:val="Normal"/>
    <w:uiPriority w:val="99"/>
    <w:semiHidden/>
    <w:unhideWhenUsed/>
    <w:rsid w:val="007A05DC"/>
    <w:pPr>
      <w:ind w:left="849" w:hanging="283"/>
      <w:contextualSpacing/>
    </w:pPr>
  </w:style>
  <w:style w:type="paragraph" w:styleId="Lista4">
    <w:name w:val="List 4"/>
    <w:basedOn w:val="Normal"/>
    <w:uiPriority w:val="99"/>
    <w:semiHidden/>
    <w:unhideWhenUsed/>
    <w:rsid w:val="007A05DC"/>
    <w:pPr>
      <w:ind w:left="1132" w:hanging="283"/>
      <w:contextualSpacing/>
    </w:pPr>
  </w:style>
  <w:style w:type="paragraph" w:styleId="Lista5">
    <w:name w:val="List 5"/>
    <w:basedOn w:val="Normal"/>
    <w:uiPriority w:val="99"/>
    <w:semiHidden/>
    <w:unhideWhenUsed/>
    <w:rsid w:val="007A05DC"/>
    <w:pPr>
      <w:ind w:left="1415" w:hanging="283"/>
      <w:contextualSpacing/>
    </w:pPr>
  </w:style>
  <w:style w:type="paragraph" w:styleId="Listafortstt">
    <w:name w:val="List Continue"/>
    <w:basedOn w:val="Normal"/>
    <w:uiPriority w:val="99"/>
    <w:semiHidden/>
    <w:unhideWhenUsed/>
    <w:rsid w:val="007A05DC"/>
    <w:pPr>
      <w:spacing w:after="120"/>
      <w:ind w:left="283"/>
      <w:contextualSpacing/>
    </w:pPr>
  </w:style>
  <w:style w:type="paragraph" w:styleId="Listafortstt2">
    <w:name w:val="List Continue 2"/>
    <w:basedOn w:val="Normal"/>
    <w:uiPriority w:val="99"/>
    <w:semiHidden/>
    <w:unhideWhenUsed/>
    <w:rsid w:val="007A05DC"/>
    <w:pPr>
      <w:spacing w:after="120"/>
      <w:ind w:left="566"/>
      <w:contextualSpacing/>
    </w:pPr>
  </w:style>
  <w:style w:type="paragraph" w:styleId="Listafortstt3">
    <w:name w:val="List Continue 3"/>
    <w:basedOn w:val="Normal"/>
    <w:uiPriority w:val="99"/>
    <w:semiHidden/>
    <w:unhideWhenUsed/>
    <w:rsid w:val="007A05DC"/>
    <w:pPr>
      <w:spacing w:after="120"/>
      <w:ind w:left="849"/>
      <w:contextualSpacing/>
    </w:pPr>
  </w:style>
  <w:style w:type="paragraph" w:styleId="Listafortstt4">
    <w:name w:val="List Continue 4"/>
    <w:basedOn w:val="Normal"/>
    <w:uiPriority w:val="99"/>
    <w:semiHidden/>
    <w:unhideWhenUsed/>
    <w:rsid w:val="007A05DC"/>
    <w:pPr>
      <w:spacing w:after="120"/>
      <w:ind w:left="1132"/>
      <w:contextualSpacing/>
    </w:pPr>
  </w:style>
  <w:style w:type="paragraph" w:styleId="Listafortstt5">
    <w:name w:val="List Continue 5"/>
    <w:basedOn w:val="Normal"/>
    <w:uiPriority w:val="99"/>
    <w:semiHidden/>
    <w:unhideWhenUsed/>
    <w:rsid w:val="007A05DC"/>
    <w:pPr>
      <w:spacing w:after="120"/>
      <w:ind w:left="1415"/>
      <w:contextualSpacing/>
    </w:pPr>
  </w:style>
  <w:style w:type="paragraph" w:styleId="Liststycke">
    <w:name w:val="List Paragraph"/>
    <w:basedOn w:val="Normal"/>
    <w:uiPriority w:val="34"/>
    <w:semiHidden/>
    <w:qFormat/>
    <w:rsid w:val="007A05DC"/>
    <w:pPr>
      <w:ind w:left="720"/>
      <w:contextualSpacing/>
    </w:pPr>
  </w:style>
  <w:style w:type="paragraph" w:styleId="Litteraturfrteckning">
    <w:name w:val="Bibliography"/>
    <w:basedOn w:val="Normal"/>
    <w:next w:val="Normal"/>
    <w:uiPriority w:val="37"/>
    <w:semiHidden/>
    <w:unhideWhenUsed/>
    <w:rsid w:val="007A05DC"/>
  </w:style>
  <w:style w:type="paragraph" w:styleId="Makrotext">
    <w:name w:val="macro"/>
    <w:link w:val="MakrotextChar"/>
    <w:uiPriority w:val="99"/>
    <w:semiHidden/>
    <w:unhideWhenUsed/>
    <w:rsid w:val="007A05DC"/>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7A05DC"/>
    <w:rPr>
      <w:rFonts w:ascii="Consolas" w:hAnsi="Consolas"/>
      <w:sz w:val="20"/>
      <w:szCs w:val="20"/>
    </w:rPr>
  </w:style>
  <w:style w:type="paragraph" w:styleId="Meddelanderubrik">
    <w:name w:val="Message Header"/>
    <w:basedOn w:val="Normal"/>
    <w:link w:val="MeddelanderubrikChar"/>
    <w:uiPriority w:val="99"/>
    <w:semiHidden/>
    <w:unhideWhenUsed/>
    <w:rsid w:val="007A05DC"/>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7A05DC"/>
    <w:rPr>
      <w:rFonts w:asciiTheme="majorHAnsi" w:eastAsiaTheme="majorEastAsia" w:hAnsiTheme="majorHAnsi" w:cstheme="majorBidi"/>
      <w:sz w:val="24"/>
      <w:szCs w:val="24"/>
      <w:shd w:val="pct20" w:color="auto" w:fill="auto"/>
    </w:rPr>
  </w:style>
  <w:style w:type="paragraph" w:styleId="Normalwebb">
    <w:name w:val="Normal (Web)"/>
    <w:basedOn w:val="Normal"/>
    <w:uiPriority w:val="99"/>
    <w:semiHidden/>
    <w:unhideWhenUsed/>
    <w:rsid w:val="007A05DC"/>
    <w:rPr>
      <w:rFonts w:ascii="Times New Roman" w:hAnsi="Times New Roman" w:cs="Times New Roman"/>
      <w:sz w:val="24"/>
      <w:szCs w:val="24"/>
    </w:rPr>
  </w:style>
  <w:style w:type="paragraph" w:styleId="Normaltindrag">
    <w:name w:val="Normal Indent"/>
    <w:basedOn w:val="Normal"/>
    <w:uiPriority w:val="99"/>
    <w:semiHidden/>
    <w:unhideWhenUsed/>
    <w:rsid w:val="007A05DC"/>
    <w:pPr>
      <w:ind w:left="1304"/>
    </w:pPr>
  </w:style>
  <w:style w:type="paragraph" w:styleId="Numreradlista4">
    <w:name w:val="List Number 4"/>
    <w:basedOn w:val="Normal"/>
    <w:uiPriority w:val="99"/>
    <w:semiHidden/>
    <w:unhideWhenUsed/>
    <w:rsid w:val="007A05DC"/>
    <w:pPr>
      <w:numPr>
        <w:numId w:val="38"/>
      </w:numPr>
      <w:contextualSpacing/>
    </w:pPr>
  </w:style>
  <w:style w:type="paragraph" w:styleId="Numreradlista5">
    <w:name w:val="List Number 5"/>
    <w:basedOn w:val="Normal"/>
    <w:uiPriority w:val="99"/>
    <w:semiHidden/>
    <w:unhideWhenUsed/>
    <w:rsid w:val="007A05DC"/>
    <w:pPr>
      <w:numPr>
        <w:numId w:val="39"/>
      </w:numPr>
      <w:contextualSpacing/>
    </w:pPr>
  </w:style>
  <w:style w:type="paragraph" w:styleId="Oformateradtext">
    <w:name w:val="Plain Text"/>
    <w:basedOn w:val="Normal"/>
    <w:link w:val="OformateradtextChar"/>
    <w:uiPriority w:val="99"/>
    <w:semiHidden/>
    <w:unhideWhenUsed/>
    <w:rsid w:val="007A05DC"/>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7A05DC"/>
    <w:rPr>
      <w:rFonts w:ascii="Consolas" w:hAnsi="Consolas"/>
      <w:sz w:val="21"/>
      <w:szCs w:val="21"/>
    </w:rPr>
  </w:style>
  <w:style w:type="paragraph" w:styleId="Punktlista4">
    <w:name w:val="List Bullet 4"/>
    <w:basedOn w:val="Normal"/>
    <w:uiPriority w:val="99"/>
    <w:semiHidden/>
    <w:unhideWhenUsed/>
    <w:rsid w:val="007A05DC"/>
    <w:pPr>
      <w:numPr>
        <w:numId w:val="40"/>
      </w:numPr>
      <w:contextualSpacing/>
    </w:pPr>
  </w:style>
  <w:style w:type="paragraph" w:styleId="Punktlista5">
    <w:name w:val="List Bullet 5"/>
    <w:basedOn w:val="Normal"/>
    <w:uiPriority w:val="99"/>
    <w:semiHidden/>
    <w:unhideWhenUsed/>
    <w:rsid w:val="007A05DC"/>
    <w:pPr>
      <w:numPr>
        <w:numId w:val="41"/>
      </w:numPr>
      <w:contextualSpacing/>
    </w:pPr>
  </w:style>
  <w:style w:type="character" w:customStyle="1" w:styleId="Rubrik6Char">
    <w:name w:val="Rubrik 6 Char"/>
    <w:basedOn w:val="Standardstycketeckensnitt"/>
    <w:link w:val="Rubrik6"/>
    <w:uiPriority w:val="9"/>
    <w:semiHidden/>
    <w:rsid w:val="007A05DC"/>
    <w:rPr>
      <w:rFonts w:asciiTheme="majorHAnsi" w:eastAsiaTheme="majorEastAsia" w:hAnsiTheme="majorHAnsi" w:cstheme="majorBidi"/>
      <w:i/>
      <w:iCs/>
      <w:color w:val="0D1727" w:themeColor="accent1" w:themeShade="7F"/>
    </w:rPr>
  </w:style>
  <w:style w:type="character" w:customStyle="1" w:styleId="Rubrik7Char">
    <w:name w:val="Rubrik 7 Char"/>
    <w:basedOn w:val="Standardstycketeckensnitt"/>
    <w:link w:val="Rubrik7"/>
    <w:uiPriority w:val="9"/>
    <w:semiHidden/>
    <w:rsid w:val="007A05DC"/>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uiPriority w:val="9"/>
    <w:semiHidden/>
    <w:rsid w:val="007A05DC"/>
    <w:rPr>
      <w:rFonts w:asciiTheme="majorHAnsi" w:eastAsiaTheme="majorEastAsia" w:hAnsiTheme="majorHAnsi" w:cstheme="majorBidi"/>
      <w:color w:val="404040" w:themeColor="text1" w:themeTint="BF"/>
      <w:sz w:val="20"/>
      <w:szCs w:val="20"/>
    </w:rPr>
  </w:style>
  <w:style w:type="character" w:customStyle="1" w:styleId="Rubrik9Char">
    <w:name w:val="Rubrik 9 Char"/>
    <w:basedOn w:val="Standardstycketeckensnitt"/>
    <w:link w:val="Rubrik9"/>
    <w:uiPriority w:val="9"/>
    <w:semiHidden/>
    <w:rsid w:val="007A05DC"/>
    <w:rPr>
      <w:rFonts w:asciiTheme="majorHAnsi" w:eastAsiaTheme="majorEastAsia" w:hAnsiTheme="majorHAnsi" w:cstheme="majorBidi"/>
      <w:i/>
      <w:iCs/>
      <w:color w:val="404040" w:themeColor="text1" w:themeTint="BF"/>
      <w:sz w:val="20"/>
      <w:szCs w:val="20"/>
    </w:rPr>
  </w:style>
  <w:style w:type="paragraph" w:styleId="Signatur">
    <w:name w:val="Signature"/>
    <w:basedOn w:val="Normal"/>
    <w:link w:val="SignaturChar"/>
    <w:uiPriority w:val="99"/>
    <w:semiHidden/>
    <w:unhideWhenUsed/>
    <w:rsid w:val="007A05DC"/>
    <w:pPr>
      <w:spacing w:after="0" w:line="240" w:lineRule="auto"/>
      <w:ind w:left="4252"/>
    </w:pPr>
  </w:style>
  <w:style w:type="character" w:customStyle="1" w:styleId="SignaturChar">
    <w:name w:val="Signatur Char"/>
    <w:basedOn w:val="Standardstycketeckensnitt"/>
    <w:link w:val="Signatur"/>
    <w:uiPriority w:val="99"/>
    <w:semiHidden/>
    <w:rsid w:val="007A05DC"/>
  </w:style>
  <w:style w:type="paragraph" w:styleId="Slutkommentar">
    <w:name w:val="endnote text"/>
    <w:basedOn w:val="Normal"/>
    <w:link w:val="SlutkommentarChar"/>
    <w:uiPriority w:val="99"/>
    <w:semiHidden/>
    <w:unhideWhenUsed/>
    <w:rsid w:val="007A05DC"/>
    <w:pPr>
      <w:spacing w:after="0" w:line="240" w:lineRule="auto"/>
    </w:pPr>
    <w:rPr>
      <w:sz w:val="20"/>
      <w:szCs w:val="20"/>
    </w:rPr>
  </w:style>
  <w:style w:type="character" w:customStyle="1" w:styleId="SlutkommentarChar">
    <w:name w:val="Slutkommentar Char"/>
    <w:basedOn w:val="Standardstycketeckensnitt"/>
    <w:link w:val="Slutkommentar"/>
    <w:uiPriority w:val="99"/>
    <w:semiHidden/>
    <w:rsid w:val="007A05DC"/>
    <w:rPr>
      <w:sz w:val="20"/>
      <w:szCs w:val="20"/>
    </w:rPr>
  </w:style>
  <w:style w:type="paragraph" w:styleId="Starktcitat">
    <w:name w:val="Intense Quote"/>
    <w:basedOn w:val="Normal"/>
    <w:next w:val="Normal"/>
    <w:link w:val="StarktcitatChar"/>
    <w:uiPriority w:val="30"/>
    <w:semiHidden/>
    <w:qFormat/>
    <w:rsid w:val="007A05DC"/>
    <w:pPr>
      <w:pBdr>
        <w:bottom w:val="single" w:sz="4" w:space="4" w:color="1A3050" w:themeColor="accent1"/>
      </w:pBdr>
      <w:spacing w:before="200"/>
      <w:ind w:left="936" w:right="936"/>
    </w:pPr>
    <w:rPr>
      <w:b/>
      <w:bCs/>
      <w:i/>
      <w:iCs/>
      <w:color w:val="1A3050" w:themeColor="accent1"/>
    </w:rPr>
  </w:style>
  <w:style w:type="character" w:customStyle="1" w:styleId="StarktcitatChar">
    <w:name w:val="Starkt citat Char"/>
    <w:basedOn w:val="Standardstycketeckensnitt"/>
    <w:link w:val="Starktcitat"/>
    <w:uiPriority w:val="30"/>
    <w:semiHidden/>
    <w:rsid w:val="007A05DC"/>
    <w:rPr>
      <w:b/>
      <w:bCs/>
      <w:i/>
      <w:iCs/>
      <w:color w:val="1A3050" w:themeColor="accent1"/>
    </w:rPr>
  </w:style>
  <w:style w:type="paragraph" w:styleId="Underrubrik">
    <w:name w:val="Subtitle"/>
    <w:basedOn w:val="Normal"/>
    <w:next w:val="Normal"/>
    <w:link w:val="UnderrubrikChar"/>
    <w:uiPriority w:val="11"/>
    <w:semiHidden/>
    <w:qFormat/>
    <w:rsid w:val="007A05DC"/>
    <w:pPr>
      <w:numPr>
        <w:ilvl w:val="1"/>
      </w:numPr>
    </w:pPr>
    <w:rPr>
      <w:rFonts w:asciiTheme="majorHAnsi" w:eastAsiaTheme="majorEastAsia" w:hAnsiTheme="majorHAnsi" w:cstheme="majorBidi"/>
      <w:i/>
      <w:iCs/>
      <w:color w:val="1A3050" w:themeColor="accent1"/>
      <w:spacing w:val="15"/>
      <w:sz w:val="24"/>
      <w:szCs w:val="24"/>
    </w:rPr>
  </w:style>
  <w:style w:type="character" w:customStyle="1" w:styleId="UnderrubrikChar">
    <w:name w:val="Underrubrik Char"/>
    <w:basedOn w:val="Standardstycketeckensnitt"/>
    <w:link w:val="Underrubrik"/>
    <w:uiPriority w:val="11"/>
    <w:semiHidden/>
    <w:rsid w:val="007A05DC"/>
    <w:rPr>
      <w:rFonts w:asciiTheme="majorHAnsi" w:eastAsiaTheme="majorEastAsia" w:hAnsiTheme="majorHAnsi" w:cstheme="majorBidi"/>
      <w:i/>
      <w:iCs/>
      <w:color w:val="1A3050" w:themeColor="accent1"/>
      <w:spacing w:val="15"/>
      <w:sz w:val="24"/>
      <w:szCs w:val="24"/>
    </w:rPr>
  </w:style>
  <w:style w:type="paragraph" w:customStyle="1" w:styleId="0551DEBBB60648789CBF788F338E8B712">
    <w:name w:val="0551DEBBB60648789CBF788F338E8B712"/>
    <w:rsid w:val="007A05DC"/>
    <w:pPr>
      <w:numPr>
        <w:numId w:val="42"/>
      </w:numPr>
      <w:tabs>
        <w:tab w:val="num" w:pos="425"/>
      </w:tabs>
      <w:spacing w:after="100"/>
      <w:ind w:left="425" w:hanging="425"/>
      <w:contextualSpacing/>
    </w:pPr>
  </w:style>
  <w:style w:type="character" w:customStyle="1" w:styleId="RKnormalChar">
    <w:name w:val="RKnormal Char"/>
    <w:basedOn w:val="Standardstycketeckensnitt"/>
    <w:link w:val="RKnormal"/>
    <w:locked/>
    <w:rsid w:val="00765B8A"/>
    <w:rPr>
      <w:rFonts w:ascii="OrigGarmnd BT" w:eastAsia="Times New Roman" w:hAnsi="OrigGarmnd BT" w:cs="Times New Roman"/>
      <w:sz w:val="24"/>
      <w:szCs w:val="20"/>
    </w:rPr>
  </w:style>
  <w:style w:type="paragraph" w:customStyle="1" w:styleId="Avsndare">
    <w:name w:val="Avsändare"/>
    <w:basedOn w:val="Normal"/>
    <w:rsid w:val="00A6721C"/>
    <w:pPr>
      <w:framePr w:w="4695" w:h="2483" w:hRule="exact" w:hSpace="113" w:wrap="notBeside" w:vAnchor="page" w:hAnchor="page" w:x="1475" w:y="2496"/>
      <w:tabs>
        <w:tab w:val="left" w:pos="3260"/>
      </w:tabs>
      <w:overflowPunct w:val="0"/>
      <w:autoSpaceDE w:val="0"/>
      <w:autoSpaceDN w:val="0"/>
      <w:adjustRightInd w:val="0"/>
      <w:spacing w:after="0" w:line="260" w:lineRule="exact"/>
      <w:textAlignment w:val="baseline"/>
    </w:pPr>
    <w:rPr>
      <w:rFonts w:ascii="TradeGothic" w:eastAsia="Times New Roman" w:hAnsi="TradeGothic" w:cs="Times New Roman"/>
      <w:i/>
      <w:sz w:val="18"/>
      <w:szCs w:val="20"/>
    </w:rPr>
  </w:style>
  <w:style w:type="character" w:styleId="Betoning">
    <w:name w:val="Emphasis"/>
    <w:basedOn w:val="Standardstycketeckensnitt"/>
    <w:qFormat/>
    <w:rsid w:val="00D05D49"/>
    <w:rPr>
      <w:i/>
      <w:iCs/>
    </w:rPr>
  </w:style>
  <w:style w:type="character" w:styleId="Kommentarsreferens">
    <w:name w:val="annotation reference"/>
    <w:basedOn w:val="Standardstycketeckensnitt"/>
    <w:uiPriority w:val="99"/>
    <w:semiHidden/>
    <w:unhideWhenUsed/>
    <w:rsid w:val="00B9039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260007">
      <w:bodyDiv w:val="1"/>
      <w:marLeft w:val="0"/>
      <w:marRight w:val="0"/>
      <w:marTop w:val="0"/>
      <w:marBottom w:val="0"/>
      <w:divBdr>
        <w:top w:val="none" w:sz="0" w:space="0" w:color="auto"/>
        <w:left w:val="none" w:sz="0" w:space="0" w:color="auto"/>
        <w:bottom w:val="none" w:sz="0" w:space="0" w:color="auto"/>
        <w:right w:val="none" w:sz="0" w:space="0" w:color="auto"/>
      </w:divBdr>
    </w:div>
    <w:div w:id="275987365">
      <w:bodyDiv w:val="1"/>
      <w:marLeft w:val="0"/>
      <w:marRight w:val="0"/>
      <w:marTop w:val="0"/>
      <w:marBottom w:val="0"/>
      <w:divBdr>
        <w:top w:val="none" w:sz="0" w:space="0" w:color="auto"/>
        <w:left w:val="none" w:sz="0" w:space="0" w:color="auto"/>
        <w:bottom w:val="none" w:sz="0" w:space="0" w:color="auto"/>
        <w:right w:val="none" w:sz="0" w:space="0" w:color="auto"/>
      </w:divBdr>
    </w:div>
    <w:div w:id="1449544027">
      <w:bodyDiv w:val="1"/>
      <w:marLeft w:val="0"/>
      <w:marRight w:val="0"/>
      <w:marTop w:val="0"/>
      <w:marBottom w:val="0"/>
      <w:divBdr>
        <w:top w:val="none" w:sz="0" w:space="0" w:color="auto"/>
        <w:left w:val="none" w:sz="0" w:space="0" w:color="auto"/>
        <w:bottom w:val="none" w:sz="0" w:space="0" w:color="auto"/>
        <w:right w:val="none" w:sz="0" w:space="0" w:color="auto"/>
      </w:divBdr>
    </w:div>
    <w:div w:id="1595287677">
      <w:bodyDiv w:val="1"/>
      <w:marLeft w:val="0"/>
      <w:marRight w:val="0"/>
      <w:marTop w:val="0"/>
      <w:marBottom w:val="0"/>
      <w:divBdr>
        <w:top w:val="none" w:sz="0" w:space="0" w:color="auto"/>
        <w:left w:val="none" w:sz="0" w:space="0" w:color="auto"/>
        <w:bottom w:val="none" w:sz="0" w:space="0" w:color="auto"/>
        <w:right w:val="none" w:sz="0" w:space="0" w:color="auto"/>
      </w:divBdr>
    </w:div>
    <w:div w:id="2143768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17" Type="http://schemas.openxmlformats.org/officeDocument/2006/relationships/header" Target="header2.xml"/><Relationship Id="rId12"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4" Type="http://schemas.openxmlformats.org/officeDocument/2006/relationships/theme" Target="theme/theme1.xml"/><Relationship Id="rId11" Type="http://schemas.microsoft.com/office/2007/relationships/stylesWithEffects" Target="stylesWithEffects.xml"/><Relationship Id="rId5" Type="http://schemas.openxmlformats.org/officeDocument/2006/relationships/customXml" Target="../customXml/item5.xml"/><Relationship Id="rId15" Type="http://schemas.openxmlformats.org/officeDocument/2006/relationships/endnotes" Target="endnotes.xml"/><Relationship Id="rId23" Type="http://schemas.openxmlformats.org/officeDocument/2006/relationships/glossaryDocument" Target="glossary/document.xml"/><Relationship Id="rId10" Type="http://schemas.openxmlformats.org/officeDocument/2006/relationships/styles" Target="styl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footnotes" Target="footnotes.xm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550B6E0FE2F4D69BBD84E1810217641"/>
        <w:category>
          <w:name w:val="Allmänt"/>
          <w:gallery w:val="placeholder"/>
        </w:category>
        <w:types>
          <w:type w:val="bbPlcHdr"/>
        </w:types>
        <w:behaviors>
          <w:behavior w:val="content"/>
        </w:behaviors>
        <w:guid w:val="{E5CDD1A8-A091-4575-AF36-6499285E9F14}"/>
      </w:docPartPr>
      <w:docPartBody>
        <w:p w14:paraId="561C4614" w14:textId="77777777" w:rsidR="003E06C4" w:rsidRDefault="005078C8" w:rsidP="005078C8">
          <w:pPr>
            <w:pStyle w:val="2550B6E0FE2F4D69BBD84E1810217641"/>
          </w:pPr>
          <w:r>
            <w:rPr>
              <w:rStyle w:val="Platshllartext"/>
            </w:rPr>
            <w:t xml:space="preserve"> </w:t>
          </w:r>
        </w:p>
      </w:docPartBody>
    </w:docPart>
    <w:docPart>
      <w:docPartPr>
        <w:name w:val="C2A355DD307547EBB180BC36985130BE"/>
        <w:category>
          <w:name w:val="Allmänt"/>
          <w:gallery w:val="placeholder"/>
        </w:category>
        <w:types>
          <w:type w:val="bbPlcHdr"/>
        </w:types>
        <w:behaviors>
          <w:behavior w:val="content"/>
        </w:behaviors>
        <w:guid w:val="{2446F8E5-A773-42CB-AD08-A716631807E5}"/>
      </w:docPartPr>
      <w:docPartBody>
        <w:p w14:paraId="561C4615" w14:textId="77777777" w:rsidR="003E06C4" w:rsidRDefault="005078C8" w:rsidP="005078C8">
          <w:pPr>
            <w:pStyle w:val="C2A355DD307547EBB180BC36985130BE"/>
          </w:pPr>
          <w:r>
            <w:rPr>
              <w:rStyle w:val="Platshllartext"/>
            </w:rPr>
            <w:t xml:space="preserve"> </w:t>
          </w:r>
        </w:p>
      </w:docPartBody>
    </w:docPart>
    <w:docPart>
      <w:docPartPr>
        <w:name w:val="0F211034BDFE4359867203FEC832C7E3"/>
        <w:category>
          <w:name w:val="Allmänt"/>
          <w:gallery w:val="placeholder"/>
        </w:category>
        <w:types>
          <w:type w:val="bbPlcHdr"/>
        </w:types>
        <w:behaviors>
          <w:behavior w:val="content"/>
        </w:behaviors>
        <w:guid w:val="{405DFD84-A918-4D90-B89D-9F1F9287D26A}"/>
      </w:docPartPr>
      <w:docPartBody>
        <w:p w14:paraId="561C4616" w14:textId="77777777" w:rsidR="003E06C4" w:rsidRDefault="005078C8" w:rsidP="005078C8">
          <w:pPr>
            <w:pStyle w:val="0F211034BDFE4359867203FEC832C7E3"/>
          </w:pPr>
          <w:r>
            <w:rPr>
              <w:rStyle w:val="Platshllartext"/>
            </w:rPr>
            <w:t xml:space="preserve"> </w:t>
          </w:r>
        </w:p>
      </w:docPartBody>
    </w:docPart>
    <w:docPart>
      <w:docPartPr>
        <w:name w:val="93A500D777B749E69844EA5192026B4F"/>
        <w:category>
          <w:name w:val="Allmänt"/>
          <w:gallery w:val="placeholder"/>
        </w:category>
        <w:types>
          <w:type w:val="bbPlcHdr"/>
        </w:types>
        <w:behaviors>
          <w:behavior w:val="content"/>
        </w:behaviors>
        <w:guid w:val="{96C95770-99A8-4157-8804-970F8383C326}"/>
      </w:docPartPr>
      <w:docPartBody>
        <w:p w14:paraId="561C4617" w14:textId="77777777" w:rsidR="003E06C4" w:rsidRDefault="005078C8" w:rsidP="005078C8">
          <w:pPr>
            <w:pStyle w:val="93A500D777B749E69844EA5192026B4F"/>
          </w:pPr>
          <w:r>
            <w:rPr>
              <w:rStyle w:val="Platshlla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radeGothic">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8C8"/>
    <w:rsid w:val="00166C51"/>
    <w:rsid w:val="003E06C4"/>
    <w:rsid w:val="00484421"/>
    <w:rsid w:val="005078C8"/>
    <w:rsid w:val="00AA0D4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561C4614"/>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078C8"/>
    <w:rPr>
      <w:color w:val="808080"/>
    </w:rPr>
  </w:style>
  <w:style w:type="paragraph" w:customStyle="1" w:styleId="E26E243AF0BB41E19A35AA025F2E2790">
    <w:name w:val="E26E243AF0BB41E19A35AA025F2E2790"/>
    <w:rsid w:val="005078C8"/>
  </w:style>
  <w:style w:type="paragraph" w:customStyle="1" w:styleId="5461DDCA0FB24CAEA43612C71F76C947">
    <w:name w:val="5461DDCA0FB24CAEA43612C71F76C947"/>
    <w:rsid w:val="005078C8"/>
  </w:style>
  <w:style w:type="paragraph" w:customStyle="1" w:styleId="FA1BB212EFD14950BA3434A6D732F846">
    <w:name w:val="FA1BB212EFD14950BA3434A6D732F846"/>
    <w:rsid w:val="005078C8"/>
  </w:style>
  <w:style w:type="paragraph" w:customStyle="1" w:styleId="79308B6EAFAD4991A79AF8EC1094548C">
    <w:name w:val="79308B6EAFAD4991A79AF8EC1094548C"/>
    <w:rsid w:val="005078C8"/>
  </w:style>
  <w:style w:type="paragraph" w:customStyle="1" w:styleId="0877184FD753438D901179C9A75607E9">
    <w:name w:val="0877184FD753438D901179C9A75607E9"/>
    <w:rsid w:val="005078C8"/>
  </w:style>
  <w:style w:type="paragraph" w:customStyle="1" w:styleId="2550B6E0FE2F4D69BBD84E1810217641">
    <w:name w:val="2550B6E0FE2F4D69BBD84E1810217641"/>
    <w:rsid w:val="005078C8"/>
  </w:style>
  <w:style w:type="paragraph" w:customStyle="1" w:styleId="C2A355DD307547EBB180BC36985130BE">
    <w:name w:val="C2A355DD307547EBB180BC36985130BE"/>
    <w:rsid w:val="005078C8"/>
  </w:style>
  <w:style w:type="paragraph" w:customStyle="1" w:styleId="273AF0F9F83848A094EF9399A3A4AE30">
    <w:name w:val="273AF0F9F83848A094EF9399A3A4AE30"/>
    <w:rsid w:val="005078C8"/>
  </w:style>
  <w:style w:type="paragraph" w:customStyle="1" w:styleId="A2852D348C124C5DBDE6CDE8DF6337EE">
    <w:name w:val="A2852D348C124C5DBDE6CDE8DF6337EE"/>
    <w:rsid w:val="005078C8"/>
  </w:style>
  <w:style w:type="paragraph" w:customStyle="1" w:styleId="0F211034BDFE4359867203FEC832C7E3">
    <w:name w:val="0F211034BDFE4359867203FEC832C7E3"/>
    <w:rsid w:val="005078C8"/>
  </w:style>
  <w:style w:type="paragraph" w:customStyle="1" w:styleId="93A500D777B749E69844EA5192026B4F">
    <w:name w:val="93A500D777B749E69844EA5192026B4F"/>
    <w:rsid w:val="005078C8"/>
  </w:style>
  <w:style w:type="paragraph" w:customStyle="1" w:styleId="6AC71A08CC6C4F15850434386955D44C">
    <w:name w:val="6AC71A08CC6C4F15850434386955D44C"/>
    <w:rsid w:val="005078C8"/>
  </w:style>
  <w:style w:type="paragraph" w:customStyle="1" w:styleId="544E7F558A56465784D8BDDD58DAFDB9">
    <w:name w:val="544E7F558A56465784D8BDDD58DAFDB9"/>
    <w:rsid w:val="005078C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078C8"/>
    <w:rPr>
      <w:color w:val="808080"/>
    </w:rPr>
  </w:style>
  <w:style w:type="paragraph" w:customStyle="1" w:styleId="E26E243AF0BB41E19A35AA025F2E2790">
    <w:name w:val="E26E243AF0BB41E19A35AA025F2E2790"/>
    <w:rsid w:val="005078C8"/>
  </w:style>
  <w:style w:type="paragraph" w:customStyle="1" w:styleId="5461DDCA0FB24CAEA43612C71F76C947">
    <w:name w:val="5461DDCA0FB24CAEA43612C71F76C947"/>
    <w:rsid w:val="005078C8"/>
  </w:style>
  <w:style w:type="paragraph" w:customStyle="1" w:styleId="FA1BB212EFD14950BA3434A6D732F846">
    <w:name w:val="FA1BB212EFD14950BA3434A6D732F846"/>
    <w:rsid w:val="005078C8"/>
  </w:style>
  <w:style w:type="paragraph" w:customStyle="1" w:styleId="79308B6EAFAD4991A79AF8EC1094548C">
    <w:name w:val="79308B6EAFAD4991A79AF8EC1094548C"/>
    <w:rsid w:val="005078C8"/>
  </w:style>
  <w:style w:type="paragraph" w:customStyle="1" w:styleId="0877184FD753438D901179C9A75607E9">
    <w:name w:val="0877184FD753438D901179C9A75607E9"/>
    <w:rsid w:val="005078C8"/>
  </w:style>
  <w:style w:type="paragraph" w:customStyle="1" w:styleId="2550B6E0FE2F4D69BBD84E1810217641">
    <w:name w:val="2550B6E0FE2F4D69BBD84E1810217641"/>
    <w:rsid w:val="005078C8"/>
  </w:style>
  <w:style w:type="paragraph" w:customStyle="1" w:styleId="C2A355DD307547EBB180BC36985130BE">
    <w:name w:val="C2A355DD307547EBB180BC36985130BE"/>
    <w:rsid w:val="005078C8"/>
  </w:style>
  <w:style w:type="paragraph" w:customStyle="1" w:styleId="273AF0F9F83848A094EF9399A3A4AE30">
    <w:name w:val="273AF0F9F83848A094EF9399A3A4AE30"/>
    <w:rsid w:val="005078C8"/>
  </w:style>
  <w:style w:type="paragraph" w:customStyle="1" w:styleId="A2852D348C124C5DBDE6CDE8DF6337EE">
    <w:name w:val="A2852D348C124C5DBDE6CDE8DF6337EE"/>
    <w:rsid w:val="005078C8"/>
  </w:style>
  <w:style w:type="paragraph" w:customStyle="1" w:styleId="0F211034BDFE4359867203FEC832C7E3">
    <w:name w:val="0F211034BDFE4359867203FEC832C7E3"/>
    <w:rsid w:val="005078C8"/>
  </w:style>
  <w:style w:type="paragraph" w:customStyle="1" w:styleId="93A500D777B749E69844EA5192026B4F">
    <w:name w:val="93A500D777B749E69844EA5192026B4F"/>
    <w:rsid w:val="005078C8"/>
  </w:style>
  <w:style w:type="paragraph" w:customStyle="1" w:styleId="6AC71A08CC6C4F15850434386955D44C">
    <w:name w:val="6AC71A08CC6C4F15850434386955D44C"/>
    <w:rsid w:val="005078C8"/>
  </w:style>
  <w:style w:type="paragraph" w:customStyle="1" w:styleId="544E7F558A56465784D8BDDD58DAFDB9">
    <w:name w:val="544E7F558A56465784D8BDDD58DAFDB9"/>
    <w:rsid w:val="005078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D_Svarsid xmlns="02C1D855-2A68-49BF-A9F2-56B935B923E7">668d5ff4-64e4-4aa4-8e9d-266f7d159b50</RD_Svarsid>
  </documentManagement>
</p:properties>
</file>

<file path=customXml/item5.xml><?xml version="1.0" encoding="utf-8"?>
<!--<?xml version="1.0" encoding="iso-8859-1"?>-->
<DocumentInfo xmlns="http://lp/documentinfo/RK">
  <BaseInfo>
    <RkTemplate>Rktemplatetest</RkTemplate>
    <DocType>PM</DocType>
    <DocTypeShowName>Promemoria</DocTypeShowName>
    <Status/>
    <Sender>
      <SenderName>Emma Lindahl Timmelstad</SenderName>
      <SenderTitle/>
      <SenderMail>emma.lindahl.timmelstad@regeringskansliet.se</SenderMail>
      <SenderPhone/>
    </Sender>
    <TopId>1</TopId>
    <TopSender/>
    <OrganisationInfo>
      <Organisatoriskenhet1>Justitiedepartementet</Organisatoriskenhet1>
      <Organisatoriskenhet2>Polisenheten</Organisatoriskenhet2>
      <Organisatoriskenhet3> </Organisatoriskenhet3>
      <Organisatoriskenhet1Id>142</Organisatoriskenhet1Id>
      <Organisatoriskenhet2Id>144</Organisatoriskenhet2Id>
      <Organisatoriskenhet3Id> </Organisatoriskenhet3Id>
    </OrganisationInfo>
    <HeaderDate>2016-12-07</HeaderDate>
    <Office/>
    <Dnr>Ju2017/05899/POL</Dnr>
    <ParagrafNr/>
    <DocumentTitle/>
    <VisitingAddress/>
    <Extra1>extrainfo för denna mallm</Extra1>
    <Extra2>mer extrainfo</Extra2>
    <Extra3/>
    <Number/>
    <Recipient>Till riksdagen</Recipient>
    <SenderText/>
    <DocNumber/>
    <Doclanguage>1053</Doclanguage>
    <Appendix/>
    <LogotypeName>RK_LOGO_SV_BW.png</LogotypeName>
  </BaseInfo>
</DocumentInfo>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7.xml><?xml version="1.0" encoding="utf-8"?>
<?mso-contentType ?>
<FormUrls xmlns="http://schemas.microsoft.com/sharepoint/v3/contenttype/forms/url">
  <Edit>_layouts/RK.Dhs/RKEditForm.aspx</Edit>
  <New>_layouts/RK.Dhs/RKEditForm.aspx</New>
</FormUrl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E23488-A099-4293-AEE5-ACCB97134971}">
  <ds:schemaRefs>
    <ds:schemaRef ds:uri="http://schemas.microsoft.com/office/2006/metadata/customXsn"/>
  </ds:schemaRefs>
</ds:datastoreItem>
</file>

<file path=customXml/itemProps2.xml><?xml version="1.0" encoding="utf-8"?>
<ds:datastoreItem xmlns:ds="http://schemas.openxmlformats.org/officeDocument/2006/customXml" ds:itemID="{154493FE-FCC2-4130-9ECC-0BE9F10EBD6E}">
  <ds:schemaRefs>
    <ds:schemaRef ds:uri="http://schemas.microsoft.com/sharepoint/v3/contenttype/forms"/>
  </ds:schemaRefs>
</ds:datastoreItem>
</file>

<file path=customXml/itemProps3.xml><?xml version="1.0" encoding="utf-8"?>
<ds:datastoreItem xmlns:ds="http://schemas.openxmlformats.org/officeDocument/2006/customXml" ds:itemID="{9A2926F0-D3AE-4D76-85DD-94D91B4498E3}"/>
</file>

<file path=customXml/itemProps4.xml><?xml version="1.0" encoding="utf-8"?>
<ds:datastoreItem xmlns:ds="http://schemas.openxmlformats.org/officeDocument/2006/customXml" ds:itemID="{C1BD4F1B-E075-4FA2-8C83-5D05F7EB78B8}">
  <ds:schemaRefs>
    <ds:schemaRef ds:uri="03bdfa32-753e-480b-a763-6185260a9611"/>
    <ds:schemaRef ds:uri="http://purl.org/dc/terms/"/>
    <ds:schemaRef ds:uri="http://schemas.openxmlformats.org/package/2006/metadata/core-properties"/>
    <ds:schemaRef ds:uri="5429eb68-8afa-474e-a293-a9fa933f1d84"/>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5.xml><?xml version="1.0" encoding="utf-8"?>
<ds:datastoreItem xmlns:ds="http://schemas.openxmlformats.org/officeDocument/2006/customXml" ds:itemID="{DF07079D-CE28-421E-AFE6-93FE06B51AB1}">
  <ds:schemaRefs>
    <ds:schemaRef ds:uri="http://lp/documentinfo/RK"/>
  </ds:schemaRefs>
</ds:datastoreItem>
</file>

<file path=customXml/itemProps6.xml><?xml version="1.0" encoding="utf-8"?>
<ds:datastoreItem xmlns:ds="http://schemas.openxmlformats.org/officeDocument/2006/customXml" ds:itemID="{C35737ED-E3E5-421A-95C3-7F0AC346C9EB}">
  <ds:schemaRefs>
    <ds:schemaRef ds:uri="http://schemas.microsoft.com/sharepoint/events"/>
  </ds:schemaRefs>
</ds:datastoreItem>
</file>

<file path=customXml/itemProps7.xml><?xml version="1.0" encoding="utf-8"?>
<ds:datastoreItem xmlns:ds="http://schemas.openxmlformats.org/officeDocument/2006/customXml" ds:itemID="{A8C4A9BC-911D-4232-8107-0B438BFE40E3}">
  <ds:schemaRefs>
    <ds:schemaRef ds:uri="http://schemas.microsoft.com/sharepoint/v3/contenttype/forms/url"/>
  </ds:schemaRefs>
</ds:datastoreItem>
</file>

<file path=customXml/itemProps8.xml><?xml version="1.0" encoding="utf-8"?>
<ds:datastoreItem xmlns:ds="http://schemas.openxmlformats.org/officeDocument/2006/customXml" ds:itemID="{E73B3CE8-B988-4EDB-BC9F-D570EFF84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RK Basmall</Template>
  <TotalTime>0</TotalTime>
  <Pages>2</Pages>
  <Words>431</Words>
  <Characters>2288</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Manager>Emma Lindahl Timmelstad</Manager>
  <Company>Regeringskansliet RK IT</Company>
  <LinksUpToDate>false</LinksUpToDate>
  <CharactersWithSpaces>2714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Emma Lindahl Timmelstad</dc:creator>
  <cp:lastModifiedBy>Anna Björnemo</cp:lastModifiedBy>
  <cp:revision>4</cp:revision>
  <dcterms:created xsi:type="dcterms:W3CDTF">2017-07-06T09:20:00Z</dcterms:created>
  <dcterms:modified xsi:type="dcterms:W3CDTF">2017-07-07T11:35:00Z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Departementsenhet">
    <vt:lpwstr/>
  </property>
  <property fmtid="{D5CDD505-2E9C-101B-9397-08002B2CF9AE}" pid="4" name="Aktivitetskategori">
    <vt:lpwstr/>
  </property>
  <property fmtid="{D5CDD505-2E9C-101B-9397-08002B2CF9AE}" pid="5" name="_dlc_DocIdItemGuid">
    <vt:lpwstr>487242c2-59fc-46b9-a81e-4e3347746fd5</vt:lpwstr>
  </property>
</Properties>
</file>