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0F79" w14:textId="40B99F6A" w:rsidR="00631D70" w:rsidRDefault="00631D70" w:rsidP="00DA0661">
      <w:pPr>
        <w:pStyle w:val="Rubrik"/>
      </w:pPr>
      <w:r>
        <w:t xml:space="preserve">Svar på fråga </w:t>
      </w:r>
      <w:r w:rsidR="00012D2D" w:rsidRPr="00012D2D">
        <w:t xml:space="preserve">2019/20:29 </w:t>
      </w:r>
      <w:r w:rsidR="00C1125D">
        <w:t xml:space="preserve">av Margareta Cederfelt (M) </w:t>
      </w:r>
      <w:r w:rsidR="00012D2D" w:rsidRPr="00012D2D">
        <w:t>Kvinnors trygghet i OSSE:s medlemsländer</w:t>
      </w:r>
    </w:p>
    <w:p w14:paraId="19631E6A" w14:textId="6F73C5F5" w:rsidR="00012D2D" w:rsidRDefault="00012D2D" w:rsidP="002749F7">
      <w:pPr>
        <w:pStyle w:val="Brdtext"/>
      </w:pPr>
      <w:bookmarkStart w:id="0" w:name="_Hlk20144166"/>
      <w:r>
        <w:t>Ma</w:t>
      </w:r>
      <w:r w:rsidR="00423751">
        <w:t>rgareta</w:t>
      </w:r>
      <w:r>
        <w:t xml:space="preserve"> Cederfelt </w:t>
      </w:r>
      <w:r w:rsidR="00C1125D">
        <w:t xml:space="preserve">(M) </w:t>
      </w:r>
      <w:bookmarkStart w:id="1" w:name="_GoBack"/>
      <w:bookmarkEnd w:id="1"/>
      <w:r>
        <w:t xml:space="preserve">har frågat mig vilka åtgärder Sverige har vidtagit för att bidra till att kvinnors trygghet i OSSE:s </w:t>
      </w:r>
      <w:r w:rsidR="00623014">
        <w:t>deltagande stater</w:t>
      </w:r>
      <w:r>
        <w:t xml:space="preserve"> ska öka</w:t>
      </w:r>
      <w:r w:rsidR="00377C06">
        <w:t>. Frågan ställs</w:t>
      </w:r>
      <w:r w:rsidR="00623014">
        <w:t xml:space="preserve"> mot bakgrund av en studie som</w:t>
      </w:r>
      <w:r w:rsidR="00FE0195">
        <w:t xml:space="preserve"> initierats och </w:t>
      </w:r>
      <w:r w:rsidR="00623014">
        <w:t>genomförts</w:t>
      </w:r>
      <w:r w:rsidR="00FE0195">
        <w:t xml:space="preserve"> av OSSE</w:t>
      </w:r>
      <w:r w:rsidR="00623014">
        <w:t xml:space="preserve"> på detta tema i sju av de deltagande staterna. </w:t>
      </w:r>
    </w:p>
    <w:p w14:paraId="79B9DB26" w14:textId="2D498ABE" w:rsidR="00623014" w:rsidRDefault="004F5CBC" w:rsidP="002749F7">
      <w:pPr>
        <w:pStyle w:val="Brdtext"/>
      </w:pPr>
      <w:r>
        <w:t>De 57</w:t>
      </w:r>
      <w:r w:rsidR="00012D2D">
        <w:t xml:space="preserve"> deltagande stater</w:t>
      </w:r>
      <w:r w:rsidR="00DE64C0">
        <w:t>na</w:t>
      </w:r>
      <w:r>
        <w:t xml:space="preserve"> i Organisationen för säkerhet och samarbete i Europa</w:t>
      </w:r>
      <w:r w:rsidR="00012D2D">
        <w:t xml:space="preserve"> </w:t>
      </w:r>
      <w:r w:rsidR="00623014">
        <w:t xml:space="preserve">och </w:t>
      </w:r>
      <w:r>
        <w:t xml:space="preserve">de </w:t>
      </w:r>
      <w:r w:rsidR="00623014">
        <w:t>11 partnerstater</w:t>
      </w:r>
      <w:r>
        <w:t>na till organisationen</w:t>
      </w:r>
      <w:r w:rsidR="00623014">
        <w:t xml:space="preserve"> </w:t>
      </w:r>
      <w:r w:rsidR="00390067">
        <w:t>lever i olika grad</w:t>
      </w:r>
      <w:r w:rsidR="00012D2D">
        <w:t xml:space="preserve"> upp till sina skyldigheter att </w:t>
      </w:r>
      <w:r w:rsidR="006D45E5">
        <w:t>främja alla individers åtnjutande av mänskliga rättigheter, öka kvinnor</w:t>
      </w:r>
      <w:r w:rsidR="00390067">
        <w:t>s</w:t>
      </w:r>
      <w:r w:rsidR="006D45E5">
        <w:t xml:space="preserve"> och flickors trygghet och stärka jämställdheten. </w:t>
      </w:r>
    </w:p>
    <w:p w14:paraId="59E0A329" w14:textId="33648CEB" w:rsidR="004F5CBC" w:rsidRDefault="00012D2D" w:rsidP="002749F7">
      <w:pPr>
        <w:pStyle w:val="Brdtext"/>
      </w:pPr>
      <w:r>
        <w:t xml:space="preserve">Mot bakgrund av detta </w:t>
      </w:r>
      <w:r w:rsidR="004F5CBC">
        <w:t>gav</w:t>
      </w:r>
      <w:r>
        <w:t xml:space="preserve"> Sverige</w:t>
      </w:r>
      <w:r w:rsidR="00496255">
        <w:t xml:space="preserve"> </w:t>
      </w:r>
      <w:r w:rsidR="00E736CF">
        <w:t xml:space="preserve">2018 </w:t>
      </w:r>
      <w:r w:rsidR="00496255">
        <w:t>särskilt</w:t>
      </w:r>
      <w:r w:rsidR="00623014">
        <w:t xml:space="preserve"> stöd till OSSE för att genomföra den studie</w:t>
      </w:r>
      <w:r w:rsidR="00C94544">
        <w:t xml:space="preserve"> om våld mot kvinnor</w:t>
      </w:r>
      <w:r w:rsidR="00623014">
        <w:t xml:space="preserve"> som Cederfelt refererar till i sin fråga (övriga </w:t>
      </w:r>
      <w:r w:rsidR="003E60A6">
        <w:t>bidragsgivare var</w:t>
      </w:r>
      <w:r w:rsidR="00623014">
        <w:t xml:space="preserve"> EU, UN </w:t>
      </w:r>
      <w:proofErr w:type="spellStart"/>
      <w:r w:rsidR="00623014">
        <w:t>Women</w:t>
      </w:r>
      <w:proofErr w:type="spellEnd"/>
      <w:r w:rsidR="00623014">
        <w:t xml:space="preserve">, Norge, Italien, </w:t>
      </w:r>
      <w:r w:rsidR="00020015">
        <w:t xml:space="preserve">Finland </w:t>
      </w:r>
      <w:r w:rsidR="00623014">
        <w:t xml:space="preserve">och </w:t>
      </w:r>
      <w:r w:rsidR="00020015">
        <w:t>Österrike</w:t>
      </w:r>
      <w:r w:rsidR="00623014">
        <w:t xml:space="preserve">). </w:t>
      </w:r>
      <w:r w:rsidR="00E47927">
        <w:t>S</w:t>
      </w:r>
      <w:r w:rsidR="00020015">
        <w:t xml:space="preserve">tudien har </w:t>
      </w:r>
      <w:r w:rsidR="00623014">
        <w:t>skapa</w:t>
      </w:r>
      <w:r w:rsidR="00020015">
        <w:t>t</w:t>
      </w:r>
      <w:r w:rsidR="00623014">
        <w:t xml:space="preserve"> </w:t>
      </w:r>
      <w:r w:rsidR="00377C06">
        <w:t xml:space="preserve">bättre </w:t>
      </w:r>
      <w:r w:rsidR="00623014">
        <w:t>förutsättningar för att agera</w:t>
      </w:r>
      <w:r w:rsidR="00496255">
        <w:t xml:space="preserve"> </w:t>
      </w:r>
      <w:r w:rsidR="00377C06">
        <w:t>för</w:t>
      </w:r>
      <w:r w:rsidR="00496255">
        <w:t xml:space="preserve"> samtliga berörda stater och övriga deltagande stater inom OSSE</w:t>
      </w:r>
      <w:r w:rsidR="004F5CBC">
        <w:t xml:space="preserve">, bl.a. genom </w:t>
      </w:r>
      <w:r w:rsidR="004F5CBC" w:rsidRPr="004F5CBC">
        <w:t>OSSE-sekretariatets planer på att hjälpa berörda deltagande stater att utforma och genomföra handlingsplaner baserade på studien</w:t>
      </w:r>
      <w:r w:rsidR="004F5CBC">
        <w:t>.</w:t>
      </w:r>
    </w:p>
    <w:p w14:paraId="24946480" w14:textId="7C6798DB" w:rsidR="008264D0" w:rsidRDefault="009D3927" w:rsidP="002749F7">
      <w:pPr>
        <w:pStyle w:val="Brdtext"/>
      </w:pPr>
      <w:bookmarkStart w:id="2" w:name="_Hlk20144027"/>
      <w:r>
        <w:t xml:space="preserve">Regeringens feministiska utrikespolitik </w:t>
      </w:r>
      <w:r w:rsidR="00496255">
        <w:t xml:space="preserve">innebär att vi konsekvent verkar för stärkt jämställdhet </w:t>
      </w:r>
      <w:r w:rsidR="00E736CF">
        <w:t>världen över</w:t>
      </w:r>
      <w:r w:rsidR="00C94544">
        <w:t>.</w:t>
      </w:r>
      <w:r w:rsidR="006D45E5" w:rsidRPr="006D45E5">
        <w:t xml:space="preserve"> </w:t>
      </w:r>
      <w:r w:rsidR="00C94544">
        <w:t>V</w:t>
      </w:r>
      <w:r w:rsidR="006D45E5" w:rsidRPr="006D45E5">
        <w:t>åld mot kvinnor och flickor är ett prioriterat område</w:t>
      </w:r>
      <w:r w:rsidR="00496255">
        <w:t xml:space="preserve">. </w:t>
      </w:r>
      <w:r>
        <w:t xml:space="preserve">Detta gäller </w:t>
      </w:r>
      <w:r w:rsidR="00C94544">
        <w:t>även</w:t>
      </w:r>
      <w:r>
        <w:t xml:space="preserve"> inom </w:t>
      </w:r>
      <w:r w:rsidR="00496255">
        <w:t xml:space="preserve">OSSE, där vi </w:t>
      </w:r>
      <w:r w:rsidR="003E60A6">
        <w:t>driver</w:t>
      </w:r>
      <w:r w:rsidR="006D45E5" w:rsidRPr="006D45E5">
        <w:t xml:space="preserve"> </w:t>
      </w:r>
      <w:r>
        <w:t>jämställdhetsfrågor</w:t>
      </w:r>
      <w:r w:rsidR="00D477CE">
        <w:t xml:space="preserve"> både normativ</w:t>
      </w:r>
      <w:r w:rsidR="00E47927">
        <w:t>t</w:t>
      </w:r>
      <w:r w:rsidR="00D477CE">
        <w:t xml:space="preserve"> </w:t>
      </w:r>
      <w:r w:rsidR="00C94544">
        <w:t>och</w:t>
      </w:r>
      <w:r w:rsidR="00D477CE">
        <w:t xml:space="preserve"> genom </w:t>
      </w:r>
      <w:r w:rsidR="00C94544">
        <w:t xml:space="preserve">OSSE:s </w:t>
      </w:r>
      <w:r w:rsidR="00D477CE">
        <w:t>insatser i de deltagande staterna</w:t>
      </w:r>
      <w:r w:rsidR="0097000E">
        <w:t>.</w:t>
      </w:r>
      <w:r w:rsidR="008264D0">
        <w:t xml:space="preserve"> Som exempel kan nämnas att Sverige </w:t>
      </w:r>
      <w:r w:rsidR="00D477CE">
        <w:t xml:space="preserve">stöttade </w:t>
      </w:r>
      <w:r w:rsidR="008264D0">
        <w:t>framtagandet av det beslut</w:t>
      </w:r>
      <w:r w:rsidR="002C28CB">
        <w:t xml:space="preserve"> </w:t>
      </w:r>
      <w:r w:rsidR="00E47927">
        <w:t xml:space="preserve">om </w:t>
      </w:r>
      <w:r w:rsidR="002C28CB">
        <w:t xml:space="preserve">åtgärder mot våld mot kvinnor </w:t>
      </w:r>
      <w:r w:rsidR="008264D0">
        <w:t>som antogs i december 2018 av OSSE:s ministerråd</w:t>
      </w:r>
      <w:r w:rsidR="00FE0195">
        <w:t xml:space="preserve"> </w:t>
      </w:r>
      <w:r w:rsidR="00677D18">
        <w:t xml:space="preserve">och har </w:t>
      </w:r>
      <w:r w:rsidR="00FE0195">
        <w:t>sekunderat en genderrådgivare till OSSE:s sekretariat</w:t>
      </w:r>
      <w:r w:rsidR="00377C06">
        <w:t>. Sverige</w:t>
      </w:r>
      <w:r w:rsidR="00E736CF">
        <w:t xml:space="preserve"> </w:t>
      </w:r>
      <w:r w:rsidR="00B639A5">
        <w:t>driver</w:t>
      </w:r>
      <w:r w:rsidR="00377C06">
        <w:t xml:space="preserve"> även</w:t>
      </w:r>
      <w:r w:rsidR="00B639A5">
        <w:t xml:space="preserve"> att</w:t>
      </w:r>
      <w:r w:rsidR="00E736CF">
        <w:t xml:space="preserve"> </w:t>
      </w:r>
      <w:r w:rsidR="00E736CF">
        <w:lastRenderedPageBreak/>
        <w:t xml:space="preserve">jämställdhetsfrågor integreras i </w:t>
      </w:r>
      <w:r w:rsidR="00B639A5">
        <w:t xml:space="preserve">det aktiva arbetet med </w:t>
      </w:r>
      <w:r w:rsidR="00E736CF">
        <w:t xml:space="preserve">valobservationsmissioner, observatörsmissioner och </w:t>
      </w:r>
      <w:r w:rsidR="00B639A5">
        <w:t xml:space="preserve">de </w:t>
      </w:r>
      <w:r w:rsidR="00E736CF">
        <w:t>olika OSSE-</w:t>
      </w:r>
      <w:r w:rsidR="0006461A">
        <w:t>institutionernas</w:t>
      </w:r>
      <w:r w:rsidR="00E736CF">
        <w:t xml:space="preserve"> mandat. </w:t>
      </w:r>
      <w:r w:rsidR="003210F8">
        <w:t>Sverige driver därtill a</w:t>
      </w:r>
      <w:r w:rsidR="00991288">
        <w:t xml:space="preserve">gendan för kvinnor, fred och säkerhet </w:t>
      </w:r>
      <w:r w:rsidR="003210F8">
        <w:t>med stort engagemang i OSSE, ett forum som lämpar sig särskilt väl för genomförandet av agendan, också i syfte att öka kvinnors trygghet.</w:t>
      </w:r>
    </w:p>
    <w:bookmarkEnd w:id="2"/>
    <w:p w14:paraId="0C1AA71D" w14:textId="60D3D34F" w:rsidR="00115A73" w:rsidRDefault="0097000E" w:rsidP="002749F7">
      <w:pPr>
        <w:pStyle w:val="Brdtext"/>
      </w:pPr>
      <w:r>
        <w:t>Utöver detta bedriv</w:t>
      </w:r>
      <w:r w:rsidR="00E47927">
        <w:t xml:space="preserve">er vi en </w:t>
      </w:r>
      <w:r>
        <w:t xml:space="preserve">feministisk utrikespolitik bilateralt i </w:t>
      </w:r>
      <w:r w:rsidR="00E47927">
        <w:t>de länder inom</w:t>
      </w:r>
      <w:r>
        <w:t xml:space="preserve"> OSSE </w:t>
      </w:r>
      <w:r w:rsidR="00E47927">
        <w:t>där vi är representerade. Det sker</w:t>
      </w:r>
      <w:r>
        <w:t xml:space="preserve"> genom dialog</w:t>
      </w:r>
      <w:r w:rsidR="00290A83">
        <w:t xml:space="preserve"> och påverkansarbete</w:t>
      </w:r>
      <w:r>
        <w:t xml:space="preserve"> </w:t>
      </w:r>
      <w:r w:rsidR="002D4977">
        <w:t>och</w:t>
      </w:r>
      <w:r>
        <w:t xml:space="preserve"> i många fall </w:t>
      </w:r>
      <w:r w:rsidR="00BA535F">
        <w:t xml:space="preserve">även </w:t>
      </w:r>
      <w:r>
        <w:t xml:space="preserve">genom utvecklingssamarbete. </w:t>
      </w:r>
      <w:r w:rsidR="00E47927">
        <w:t>I</w:t>
      </w:r>
      <w:r w:rsidR="003E60A6">
        <w:t xml:space="preserve"> resultatstrategi</w:t>
      </w:r>
      <w:r w:rsidR="009155B0">
        <w:t>n</w:t>
      </w:r>
      <w:r w:rsidR="003E60A6">
        <w:t xml:space="preserve"> </w:t>
      </w:r>
      <w:r w:rsidR="002D4977">
        <w:t xml:space="preserve">för </w:t>
      </w:r>
      <w:r w:rsidR="00115A73">
        <w:t>reformsamarbetet</w:t>
      </w:r>
      <w:r w:rsidR="002D4977">
        <w:t xml:space="preserve"> </w:t>
      </w:r>
      <w:r w:rsidR="003E60A6">
        <w:t>för Östeuropa, Västra Balkan och Turkiet</w:t>
      </w:r>
      <w:r w:rsidR="00693197">
        <w:t xml:space="preserve"> </w:t>
      </w:r>
      <w:r w:rsidR="00115A73">
        <w:t>20</w:t>
      </w:r>
      <w:r w:rsidR="00115A73" w:rsidRPr="00115A73">
        <w:t>14–2020</w:t>
      </w:r>
      <w:r w:rsidR="00115A73">
        <w:t xml:space="preserve"> </w:t>
      </w:r>
      <w:r w:rsidR="00E47927">
        <w:t>är</w:t>
      </w:r>
      <w:r w:rsidR="00BA34B9">
        <w:t xml:space="preserve"> könsrelaterat våld</w:t>
      </w:r>
      <w:r w:rsidR="00E47927">
        <w:t xml:space="preserve"> en</w:t>
      </w:r>
      <w:r w:rsidR="00BA34B9">
        <w:t xml:space="preserve"> prioritera</w:t>
      </w:r>
      <w:r w:rsidR="00E47927">
        <w:t>d fråga. I</w:t>
      </w:r>
      <w:r w:rsidR="00115A73">
        <w:t xml:space="preserve"> Albanien </w:t>
      </w:r>
      <w:r w:rsidR="00E47927">
        <w:t xml:space="preserve">har </w:t>
      </w:r>
      <w:r w:rsidR="00115A73">
        <w:t xml:space="preserve">över hälften av det svenska stödet som mål att </w:t>
      </w:r>
      <w:r w:rsidR="008E6D5B" w:rsidRPr="00B1548A">
        <w:t>förbättra jämställdhet</w:t>
      </w:r>
      <w:r w:rsidR="00E47927">
        <w:t>en</w:t>
      </w:r>
      <w:r w:rsidR="00115A73">
        <w:t>.</w:t>
      </w:r>
      <w:r w:rsidR="00115A73" w:rsidRPr="00115A73">
        <w:t xml:space="preserve"> I Bosnien och Hercegovina </w:t>
      </w:r>
      <w:r w:rsidR="00E47927">
        <w:t>ger</w:t>
      </w:r>
      <w:r w:rsidR="00E47927" w:rsidRPr="00115A73">
        <w:t xml:space="preserve"> </w:t>
      </w:r>
      <w:r w:rsidR="00115A73" w:rsidRPr="00115A73">
        <w:t xml:space="preserve">Sverige </w:t>
      </w:r>
      <w:r w:rsidR="00E47927">
        <w:t>sedan många år</w:t>
      </w:r>
      <w:r w:rsidR="00115A73" w:rsidRPr="00115A73">
        <w:t xml:space="preserve"> stöd till den statliga jämställdhetsmyndigheten. Sverige har också tillsammans med organisationen Kvinna till Kvinna finansierat en studie om Bosnien och Hercegovinas nationella handlingsplan om genomförandet av säkerhetsrådsresolution 1325 om kvinnor, fred och säkerhet.</w:t>
      </w:r>
      <w:r w:rsidR="00115A73">
        <w:t xml:space="preserve"> I</w:t>
      </w:r>
      <w:r w:rsidR="008E6D5B" w:rsidRPr="00B1548A">
        <w:t xml:space="preserve"> Serbien bidrar Sverige sedan 2016 med ett brett stöd till organisationer som främjar kvinnors rättigheter i landet med ett särskilt fokus på våld mot kvinnor.</w:t>
      </w:r>
    </w:p>
    <w:bookmarkEnd w:id="0"/>
    <w:p w14:paraId="6BF6A0B9" w14:textId="77777777" w:rsidR="00B1548A" w:rsidRPr="000E4843" w:rsidRDefault="00B1548A" w:rsidP="000E4843">
      <w:pPr>
        <w:pStyle w:val="Brdtext"/>
        <w:rPr>
          <w:rFonts w:eastAsia="Times New Roman"/>
        </w:rPr>
      </w:pPr>
    </w:p>
    <w:p w14:paraId="792C0E9D" w14:textId="4B49CC80" w:rsidR="00631D70" w:rsidRPr="008F76FB" w:rsidRDefault="00631D70" w:rsidP="000E4843">
      <w:pPr>
        <w:pStyle w:val="Brdtext"/>
        <w:rPr>
          <w:lang w:val="de-DE"/>
        </w:rPr>
      </w:pPr>
      <w:r w:rsidRPr="008F76FB">
        <w:rPr>
          <w:lang w:val="de-DE"/>
        </w:rPr>
        <w:t xml:space="preserve">Stockholm den </w:t>
      </w:r>
      <w:sdt>
        <w:sdtPr>
          <w:rPr>
            <w:lang w:val="de-DE"/>
          </w:rPr>
          <w:id w:val="-1225218591"/>
          <w:placeholder>
            <w:docPart w:val="939D0635084D42398DE0BBC209CE07C1"/>
          </w:placeholder>
          <w:dataBinding w:prefixMappings="xmlns:ns0='http://lp/documentinfo/RK' " w:xpath="/ns0:DocumentInfo[1]/ns0:BaseInfo[1]/ns0:HeaderDate[1]" w:storeItemID="{92DA8E80-832A-46FB-B3D4-252DDEB7DAD6}"/>
          <w:date w:fullDate="2019-09-30T00:00:00Z">
            <w:dateFormat w:val="d MMMM yyyy"/>
            <w:lid w:val="sv-SE"/>
            <w:storeMappedDataAs w:val="dateTime"/>
            <w:calendar w:val="gregorian"/>
          </w:date>
        </w:sdtPr>
        <w:sdtEndPr/>
        <w:sdtContent>
          <w:r w:rsidR="00C32ED0">
            <w:t>30 september 2019</w:t>
          </w:r>
        </w:sdtContent>
      </w:sdt>
    </w:p>
    <w:p w14:paraId="2A399C0A" w14:textId="77777777" w:rsidR="00631D70" w:rsidRPr="008F76FB" w:rsidRDefault="00631D70" w:rsidP="000E4843">
      <w:pPr>
        <w:pStyle w:val="Brdtext"/>
        <w:rPr>
          <w:lang w:val="de-DE"/>
        </w:rPr>
      </w:pPr>
    </w:p>
    <w:p w14:paraId="7F2400F9" w14:textId="5D1B7DEB" w:rsidR="00631D70" w:rsidRPr="008F76FB" w:rsidRDefault="008F76FB" w:rsidP="000E4843">
      <w:pPr>
        <w:pStyle w:val="Brdtext"/>
        <w:rPr>
          <w:lang w:val="de-DE"/>
        </w:rPr>
      </w:pPr>
      <w:r w:rsidRPr="008F76FB">
        <w:rPr>
          <w:lang w:val="de-DE"/>
        </w:rPr>
        <w:t>Ann L</w:t>
      </w:r>
      <w:r>
        <w:rPr>
          <w:lang w:val="de-DE"/>
        </w:rPr>
        <w:t>inde</w:t>
      </w:r>
    </w:p>
    <w:p w14:paraId="23464C64" w14:textId="77777777" w:rsidR="00631D70" w:rsidRPr="008F76FB" w:rsidRDefault="00631D70" w:rsidP="000E4843">
      <w:pPr>
        <w:pStyle w:val="Brdtext"/>
        <w:rPr>
          <w:lang w:val="de-DE"/>
        </w:rPr>
      </w:pPr>
    </w:p>
    <w:sectPr w:rsidR="00631D70" w:rsidRPr="008F76FB" w:rsidSect="00631D7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1EF2" w14:textId="77777777" w:rsidR="00DF2BB9" w:rsidRDefault="00DF2BB9" w:rsidP="00A87A54">
      <w:pPr>
        <w:spacing w:after="0" w:line="240" w:lineRule="auto"/>
      </w:pPr>
      <w:r>
        <w:separator/>
      </w:r>
    </w:p>
  </w:endnote>
  <w:endnote w:type="continuationSeparator" w:id="0">
    <w:p w14:paraId="647E1A37" w14:textId="77777777" w:rsidR="00DF2BB9" w:rsidRDefault="00DF2BB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C8A02C0" w14:textId="77777777" w:rsidTr="006A26EC">
      <w:trPr>
        <w:trHeight w:val="227"/>
        <w:jc w:val="right"/>
      </w:trPr>
      <w:tc>
        <w:tcPr>
          <w:tcW w:w="708" w:type="dxa"/>
          <w:vAlign w:val="bottom"/>
        </w:tcPr>
        <w:p w14:paraId="10D6D3DA" w14:textId="435F94D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4300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43001">
            <w:rPr>
              <w:rStyle w:val="Sidnummer"/>
              <w:noProof/>
            </w:rPr>
            <w:t>2</w:t>
          </w:r>
          <w:r>
            <w:rPr>
              <w:rStyle w:val="Sidnummer"/>
            </w:rPr>
            <w:fldChar w:fldCharType="end"/>
          </w:r>
          <w:r>
            <w:rPr>
              <w:rStyle w:val="Sidnummer"/>
            </w:rPr>
            <w:t>)</w:t>
          </w:r>
        </w:p>
      </w:tc>
    </w:tr>
    <w:tr w:rsidR="005606BC" w:rsidRPr="00347E11" w14:paraId="6EFCDB2F" w14:textId="77777777" w:rsidTr="006A26EC">
      <w:trPr>
        <w:trHeight w:val="850"/>
        <w:jc w:val="right"/>
      </w:trPr>
      <w:tc>
        <w:tcPr>
          <w:tcW w:w="708" w:type="dxa"/>
          <w:vAlign w:val="bottom"/>
        </w:tcPr>
        <w:p w14:paraId="75984E32" w14:textId="77777777" w:rsidR="005606BC" w:rsidRPr="00347E11" w:rsidRDefault="005606BC" w:rsidP="005606BC">
          <w:pPr>
            <w:pStyle w:val="Sidfot"/>
            <w:spacing w:line="276" w:lineRule="auto"/>
            <w:jc w:val="right"/>
          </w:pPr>
        </w:p>
      </w:tc>
    </w:tr>
  </w:tbl>
  <w:p w14:paraId="7571803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1AF9BA1" w14:textId="77777777" w:rsidTr="001F4302">
      <w:trPr>
        <w:trHeight w:val="510"/>
      </w:trPr>
      <w:tc>
        <w:tcPr>
          <w:tcW w:w="8525" w:type="dxa"/>
          <w:gridSpan w:val="2"/>
          <w:vAlign w:val="bottom"/>
        </w:tcPr>
        <w:p w14:paraId="2B6AF7C2" w14:textId="77777777" w:rsidR="00347E11" w:rsidRPr="00347E11" w:rsidRDefault="00347E11" w:rsidP="00347E11">
          <w:pPr>
            <w:pStyle w:val="Sidfot"/>
            <w:rPr>
              <w:sz w:val="8"/>
            </w:rPr>
          </w:pPr>
        </w:p>
      </w:tc>
    </w:tr>
    <w:tr w:rsidR="00093408" w:rsidRPr="00EE3C0F" w14:paraId="0A94E88E" w14:textId="77777777" w:rsidTr="00C26068">
      <w:trPr>
        <w:trHeight w:val="227"/>
      </w:trPr>
      <w:tc>
        <w:tcPr>
          <w:tcW w:w="4074" w:type="dxa"/>
        </w:tcPr>
        <w:p w14:paraId="08F23447" w14:textId="77777777" w:rsidR="00347E11" w:rsidRPr="00F53AEA" w:rsidRDefault="00347E11" w:rsidP="00C26068">
          <w:pPr>
            <w:pStyle w:val="Sidfot"/>
            <w:spacing w:line="276" w:lineRule="auto"/>
          </w:pPr>
        </w:p>
      </w:tc>
      <w:tc>
        <w:tcPr>
          <w:tcW w:w="4451" w:type="dxa"/>
        </w:tcPr>
        <w:p w14:paraId="4ECC3187" w14:textId="77777777" w:rsidR="00093408" w:rsidRPr="00F53AEA" w:rsidRDefault="00093408" w:rsidP="00F53AEA">
          <w:pPr>
            <w:pStyle w:val="Sidfot"/>
            <w:spacing w:line="276" w:lineRule="auto"/>
          </w:pPr>
        </w:p>
      </w:tc>
    </w:tr>
  </w:tbl>
  <w:p w14:paraId="0DAA414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6383D" w14:textId="77777777" w:rsidR="00DF2BB9" w:rsidRDefault="00DF2BB9" w:rsidP="00A87A54">
      <w:pPr>
        <w:spacing w:after="0" w:line="240" w:lineRule="auto"/>
      </w:pPr>
      <w:r>
        <w:separator/>
      </w:r>
    </w:p>
  </w:footnote>
  <w:footnote w:type="continuationSeparator" w:id="0">
    <w:p w14:paraId="155013B3" w14:textId="77777777" w:rsidR="00DF2BB9" w:rsidRDefault="00DF2BB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31D70" w14:paraId="07002C55" w14:textId="77777777" w:rsidTr="00C93EBA">
      <w:trPr>
        <w:trHeight w:val="227"/>
      </w:trPr>
      <w:tc>
        <w:tcPr>
          <w:tcW w:w="5534" w:type="dxa"/>
        </w:tcPr>
        <w:p w14:paraId="0131079E" w14:textId="77777777" w:rsidR="00631D70" w:rsidRPr="007D73AB" w:rsidRDefault="00631D70">
          <w:pPr>
            <w:pStyle w:val="Sidhuvud"/>
          </w:pPr>
        </w:p>
      </w:tc>
      <w:tc>
        <w:tcPr>
          <w:tcW w:w="3170" w:type="dxa"/>
          <w:vAlign w:val="bottom"/>
        </w:tcPr>
        <w:p w14:paraId="50FDFA2F" w14:textId="77777777" w:rsidR="00631D70" w:rsidRPr="007D73AB" w:rsidRDefault="00631D70" w:rsidP="00340DE0">
          <w:pPr>
            <w:pStyle w:val="Sidhuvud"/>
          </w:pPr>
        </w:p>
      </w:tc>
      <w:tc>
        <w:tcPr>
          <w:tcW w:w="1134" w:type="dxa"/>
        </w:tcPr>
        <w:p w14:paraId="3A73C959" w14:textId="77777777" w:rsidR="00631D70" w:rsidRDefault="00631D70" w:rsidP="005A703A">
          <w:pPr>
            <w:pStyle w:val="Sidhuvud"/>
          </w:pPr>
        </w:p>
      </w:tc>
    </w:tr>
    <w:tr w:rsidR="00631D70" w14:paraId="7E0917E6" w14:textId="77777777" w:rsidTr="00C93EBA">
      <w:trPr>
        <w:trHeight w:val="1928"/>
      </w:trPr>
      <w:tc>
        <w:tcPr>
          <w:tcW w:w="5534" w:type="dxa"/>
        </w:tcPr>
        <w:p w14:paraId="2CB179EB" w14:textId="77777777" w:rsidR="00631D70" w:rsidRPr="00340DE0" w:rsidRDefault="00631D70" w:rsidP="00340DE0">
          <w:pPr>
            <w:pStyle w:val="Sidhuvud"/>
          </w:pPr>
          <w:r>
            <w:rPr>
              <w:noProof/>
            </w:rPr>
            <w:drawing>
              <wp:inline distT="0" distB="0" distL="0" distR="0" wp14:anchorId="659FA886" wp14:editId="3910FA4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F9EF953" w14:textId="77777777" w:rsidR="00631D70" w:rsidRPr="00710A6C" w:rsidRDefault="00631D70" w:rsidP="00EE3C0F">
          <w:pPr>
            <w:pStyle w:val="Sidhuvud"/>
            <w:rPr>
              <w:b/>
            </w:rPr>
          </w:pPr>
        </w:p>
        <w:p w14:paraId="00CFAD8A" w14:textId="77777777" w:rsidR="00631D70" w:rsidRDefault="00631D70" w:rsidP="00EE3C0F">
          <w:pPr>
            <w:pStyle w:val="Sidhuvud"/>
          </w:pPr>
        </w:p>
        <w:p w14:paraId="3A412614" w14:textId="77777777" w:rsidR="00631D70" w:rsidRDefault="00631D70" w:rsidP="00EE3C0F">
          <w:pPr>
            <w:pStyle w:val="Sidhuvud"/>
          </w:pPr>
        </w:p>
        <w:p w14:paraId="705EA7C7" w14:textId="77777777" w:rsidR="00631D70" w:rsidRDefault="00631D70" w:rsidP="00EE3C0F">
          <w:pPr>
            <w:pStyle w:val="Sidhuvud"/>
          </w:pPr>
        </w:p>
        <w:sdt>
          <w:sdtPr>
            <w:alias w:val="Dnr"/>
            <w:tag w:val="ccRKShow_Dnr"/>
            <w:id w:val="-829283628"/>
            <w:placeholder>
              <w:docPart w:val="1C0A552E2B2B4F34B21B9C43912F9316"/>
            </w:placeholder>
            <w:showingPlcHdr/>
            <w:dataBinding w:prefixMappings="xmlns:ns0='http://lp/documentinfo/RK' " w:xpath="/ns0:DocumentInfo[1]/ns0:BaseInfo[1]/ns0:Dnr[1]" w:storeItemID="{92DA8E80-832A-46FB-B3D4-252DDEB7DAD6}"/>
            <w:text/>
          </w:sdtPr>
          <w:sdtEndPr/>
          <w:sdtContent>
            <w:p w14:paraId="7A5772C7" w14:textId="694EE970" w:rsidR="00631D70" w:rsidRDefault="00C32ED0" w:rsidP="00EE3C0F">
              <w:pPr>
                <w:pStyle w:val="Sidhuvud"/>
              </w:pPr>
              <w:r>
                <w:rPr>
                  <w:rStyle w:val="Platshllartext"/>
                </w:rPr>
                <w:t xml:space="preserve"> </w:t>
              </w:r>
            </w:p>
          </w:sdtContent>
        </w:sdt>
        <w:sdt>
          <w:sdtPr>
            <w:alias w:val="DocNumber"/>
            <w:tag w:val="DocNumber"/>
            <w:id w:val="1726028884"/>
            <w:placeholder>
              <w:docPart w:val="475BF69A06444207A032FC160BFA2808"/>
            </w:placeholder>
            <w:showingPlcHdr/>
            <w:dataBinding w:prefixMappings="xmlns:ns0='http://lp/documentinfo/RK' " w:xpath="/ns0:DocumentInfo[1]/ns0:BaseInfo[1]/ns0:DocNumber[1]" w:storeItemID="{92DA8E80-832A-46FB-B3D4-252DDEB7DAD6}"/>
            <w:text/>
          </w:sdtPr>
          <w:sdtEndPr/>
          <w:sdtContent>
            <w:p w14:paraId="07DB354E" w14:textId="77777777" w:rsidR="00631D70" w:rsidRDefault="00631D70" w:rsidP="00EE3C0F">
              <w:pPr>
                <w:pStyle w:val="Sidhuvud"/>
              </w:pPr>
              <w:r>
                <w:rPr>
                  <w:rStyle w:val="Platshllartext"/>
                </w:rPr>
                <w:t xml:space="preserve"> </w:t>
              </w:r>
            </w:p>
          </w:sdtContent>
        </w:sdt>
        <w:p w14:paraId="7F98B24C" w14:textId="77777777" w:rsidR="00631D70" w:rsidRDefault="00631D70" w:rsidP="00EE3C0F">
          <w:pPr>
            <w:pStyle w:val="Sidhuvud"/>
          </w:pPr>
        </w:p>
      </w:tc>
      <w:tc>
        <w:tcPr>
          <w:tcW w:w="1134" w:type="dxa"/>
        </w:tcPr>
        <w:p w14:paraId="1FFCF9F5" w14:textId="77777777" w:rsidR="00631D70" w:rsidRDefault="00631D70" w:rsidP="0094502D">
          <w:pPr>
            <w:pStyle w:val="Sidhuvud"/>
          </w:pPr>
        </w:p>
        <w:p w14:paraId="470DF8A8" w14:textId="77777777" w:rsidR="00631D70" w:rsidRPr="0094502D" w:rsidRDefault="00631D70" w:rsidP="00EC71A6">
          <w:pPr>
            <w:pStyle w:val="Sidhuvud"/>
          </w:pPr>
        </w:p>
      </w:tc>
    </w:tr>
    <w:tr w:rsidR="00631D70" w14:paraId="6A6A6854" w14:textId="77777777" w:rsidTr="00C93EBA">
      <w:trPr>
        <w:trHeight w:val="2268"/>
      </w:trPr>
      <w:sdt>
        <w:sdtPr>
          <w:rPr>
            <w:b/>
          </w:rPr>
          <w:alias w:val="SenderText"/>
          <w:tag w:val="ccRKShow_SenderText"/>
          <w:id w:val="1374046025"/>
          <w:placeholder>
            <w:docPart w:val="24A975C386FA442EA496BD16FC6DF646"/>
          </w:placeholder>
        </w:sdtPr>
        <w:sdtEndPr>
          <w:rPr>
            <w:b w:val="0"/>
          </w:rPr>
        </w:sdtEndPr>
        <w:sdtContent>
          <w:tc>
            <w:tcPr>
              <w:tcW w:w="5534" w:type="dxa"/>
              <w:tcMar>
                <w:right w:w="1134" w:type="dxa"/>
              </w:tcMar>
            </w:tcPr>
            <w:p w14:paraId="2A301D1C" w14:textId="77777777" w:rsidR="00C32ED0" w:rsidRPr="00C32ED0" w:rsidRDefault="00C32ED0" w:rsidP="00340DE0">
              <w:pPr>
                <w:pStyle w:val="Sidhuvud"/>
                <w:rPr>
                  <w:b/>
                </w:rPr>
              </w:pPr>
              <w:r w:rsidRPr="00C32ED0">
                <w:rPr>
                  <w:b/>
                </w:rPr>
                <w:t>Utrikesdepartementet</w:t>
              </w:r>
            </w:p>
            <w:p w14:paraId="5A27C5B1" w14:textId="77777777" w:rsidR="00C32ED0" w:rsidRDefault="00C32ED0" w:rsidP="00340DE0">
              <w:pPr>
                <w:pStyle w:val="Sidhuvud"/>
              </w:pPr>
              <w:r w:rsidRPr="00C32ED0">
                <w:t>Utrikesministern</w:t>
              </w:r>
            </w:p>
            <w:p w14:paraId="73758ACA" w14:textId="77777777" w:rsidR="00C32ED0" w:rsidRDefault="00C32ED0" w:rsidP="00340DE0">
              <w:pPr>
                <w:pStyle w:val="Sidhuvud"/>
              </w:pPr>
            </w:p>
            <w:p w14:paraId="3DE6CEB6" w14:textId="2A7BF5FE" w:rsidR="00631D70" w:rsidRPr="00340DE0" w:rsidRDefault="00631D70" w:rsidP="00340DE0">
              <w:pPr>
                <w:pStyle w:val="Sidhuvud"/>
              </w:pPr>
            </w:p>
          </w:tc>
        </w:sdtContent>
      </w:sdt>
      <w:sdt>
        <w:sdtPr>
          <w:alias w:val="Recipient"/>
          <w:tag w:val="ccRKShow_Recipient"/>
          <w:id w:val="-28344517"/>
          <w:placeholder>
            <w:docPart w:val="03983E13412942E7B04938FF83284A48"/>
          </w:placeholder>
          <w:dataBinding w:prefixMappings="xmlns:ns0='http://lp/documentinfo/RK' " w:xpath="/ns0:DocumentInfo[1]/ns0:BaseInfo[1]/ns0:Recipient[1]" w:storeItemID="{92DA8E80-832A-46FB-B3D4-252DDEB7DAD6}"/>
          <w:text w:multiLine="1"/>
        </w:sdtPr>
        <w:sdtEndPr/>
        <w:sdtContent>
          <w:tc>
            <w:tcPr>
              <w:tcW w:w="3170" w:type="dxa"/>
            </w:tcPr>
            <w:p w14:paraId="5A94F535" w14:textId="7098EABC" w:rsidR="00631D70" w:rsidRDefault="00C32ED0" w:rsidP="00547B89">
              <w:pPr>
                <w:pStyle w:val="Sidhuvud"/>
              </w:pPr>
              <w:r>
                <w:t>Till riksdagen</w:t>
              </w:r>
              <w:r>
                <w:br/>
              </w:r>
              <w:r>
                <w:br/>
              </w:r>
              <w:r>
                <w:br/>
              </w:r>
            </w:p>
          </w:tc>
        </w:sdtContent>
      </w:sdt>
      <w:tc>
        <w:tcPr>
          <w:tcW w:w="1134" w:type="dxa"/>
        </w:tcPr>
        <w:p w14:paraId="1F8FCAF9" w14:textId="77777777" w:rsidR="00631D70" w:rsidRDefault="00631D70" w:rsidP="003E6020">
          <w:pPr>
            <w:pStyle w:val="Sidhuvud"/>
          </w:pPr>
        </w:p>
      </w:tc>
    </w:tr>
  </w:tbl>
  <w:p w14:paraId="0F314F5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CF0047"/>
    <w:multiLevelType w:val="hybridMultilevel"/>
    <w:tmpl w:val="F6025266"/>
    <w:lvl w:ilvl="0" w:tplc="A872C9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70"/>
    <w:rsid w:val="00000290"/>
    <w:rsid w:val="0000412C"/>
    <w:rsid w:val="00004D5C"/>
    <w:rsid w:val="00005F68"/>
    <w:rsid w:val="00006CA7"/>
    <w:rsid w:val="00012B00"/>
    <w:rsid w:val="00012D2D"/>
    <w:rsid w:val="00014EF6"/>
    <w:rsid w:val="00017197"/>
    <w:rsid w:val="0001725B"/>
    <w:rsid w:val="00020015"/>
    <w:rsid w:val="000203B0"/>
    <w:rsid w:val="000241FA"/>
    <w:rsid w:val="00025992"/>
    <w:rsid w:val="00026711"/>
    <w:rsid w:val="0002708E"/>
    <w:rsid w:val="0003679E"/>
    <w:rsid w:val="00041EDC"/>
    <w:rsid w:val="0004352E"/>
    <w:rsid w:val="00053CAA"/>
    <w:rsid w:val="00057FE0"/>
    <w:rsid w:val="000620FD"/>
    <w:rsid w:val="00063DCB"/>
    <w:rsid w:val="0006461A"/>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5F24"/>
    <w:rsid w:val="000C61D1"/>
    <w:rsid w:val="000D31A9"/>
    <w:rsid w:val="000D370F"/>
    <w:rsid w:val="000D5449"/>
    <w:rsid w:val="000E12D9"/>
    <w:rsid w:val="000E431B"/>
    <w:rsid w:val="000E4843"/>
    <w:rsid w:val="000E59A9"/>
    <w:rsid w:val="000E638A"/>
    <w:rsid w:val="000E6472"/>
    <w:rsid w:val="000F00B8"/>
    <w:rsid w:val="000F1EA7"/>
    <w:rsid w:val="000F2084"/>
    <w:rsid w:val="000F6462"/>
    <w:rsid w:val="00106F29"/>
    <w:rsid w:val="00113168"/>
    <w:rsid w:val="0011413E"/>
    <w:rsid w:val="00115A73"/>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D2945"/>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771"/>
    <w:rsid w:val="00233D52"/>
    <w:rsid w:val="00237147"/>
    <w:rsid w:val="00242AD1"/>
    <w:rsid w:val="0024412C"/>
    <w:rsid w:val="00260D2D"/>
    <w:rsid w:val="00264503"/>
    <w:rsid w:val="00271D00"/>
    <w:rsid w:val="00275872"/>
    <w:rsid w:val="00281106"/>
    <w:rsid w:val="00282263"/>
    <w:rsid w:val="00282417"/>
    <w:rsid w:val="00282D27"/>
    <w:rsid w:val="00287F0D"/>
    <w:rsid w:val="00290A83"/>
    <w:rsid w:val="00292420"/>
    <w:rsid w:val="00296B7A"/>
    <w:rsid w:val="002A39EF"/>
    <w:rsid w:val="002A6820"/>
    <w:rsid w:val="002B6849"/>
    <w:rsid w:val="002C1D37"/>
    <w:rsid w:val="002C28CB"/>
    <w:rsid w:val="002C476F"/>
    <w:rsid w:val="002C5B48"/>
    <w:rsid w:val="002D2647"/>
    <w:rsid w:val="002D4298"/>
    <w:rsid w:val="002D4829"/>
    <w:rsid w:val="002D4977"/>
    <w:rsid w:val="002D6541"/>
    <w:rsid w:val="002D69E8"/>
    <w:rsid w:val="002E150B"/>
    <w:rsid w:val="002E2C89"/>
    <w:rsid w:val="002E3609"/>
    <w:rsid w:val="002E4D3F"/>
    <w:rsid w:val="002E61A5"/>
    <w:rsid w:val="002F3675"/>
    <w:rsid w:val="002F3EA2"/>
    <w:rsid w:val="002F59E0"/>
    <w:rsid w:val="002F66A6"/>
    <w:rsid w:val="00300342"/>
    <w:rsid w:val="0030339A"/>
    <w:rsid w:val="003050DB"/>
    <w:rsid w:val="00310561"/>
    <w:rsid w:val="00311D8C"/>
    <w:rsid w:val="0031273D"/>
    <w:rsid w:val="003128E2"/>
    <w:rsid w:val="003153D9"/>
    <w:rsid w:val="003210F8"/>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7C06"/>
    <w:rsid w:val="00380663"/>
    <w:rsid w:val="003853E3"/>
    <w:rsid w:val="0038587E"/>
    <w:rsid w:val="00390067"/>
    <w:rsid w:val="00392ED4"/>
    <w:rsid w:val="00393680"/>
    <w:rsid w:val="00394D4C"/>
    <w:rsid w:val="003A1315"/>
    <w:rsid w:val="003A2E73"/>
    <w:rsid w:val="003A3071"/>
    <w:rsid w:val="003A5969"/>
    <w:rsid w:val="003A5AFF"/>
    <w:rsid w:val="003A5C58"/>
    <w:rsid w:val="003B0104"/>
    <w:rsid w:val="003B0C81"/>
    <w:rsid w:val="003C7BE0"/>
    <w:rsid w:val="003D0DD3"/>
    <w:rsid w:val="003D17EF"/>
    <w:rsid w:val="003D3535"/>
    <w:rsid w:val="003D4D9F"/>
    <w:rsid w:val="003D7B03"/>
    <w:rsid w:val="003E30BD"/>
    <w:rsid w:val="003E5A50"/>
    <w:rsid w:val="003E6020"/>
    <w:rsid w:val="003E60A6"/>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3751"/>
    <w:rsid w:val="00426213"/>
    <w:rsid w:val="00431A7B"/>
    <w:rsid w:val="0043623F"/>
    <w:rsid w:val="00437459"/>
    <w:rsid w:val="004414DC"/>
    <w:rsid w:val="00441D70"/>
    <w:rsid w:val="004425C2"/>
    <w:rsid w:val="00443001"/>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582B"/>
    <w:rsid w:val="004865B8"/>
    <w:rsid w:val="00486C0D"/>
    <w:rsid w:val="004911D9"/>
    <w:rsid w:val="00491796"/>
    <w:rsid w:val="00496255"/>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5CBC"/>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0C2C"/>
    <w:rsid w:val="005E2F29"/>
    <w:rsid w:val="005E400D"/>
    <w:rsid w:val="005E4E79"/>
    <w:rsid w:val="005E5CE7"/>
    <w:rsid w:val="005E790C"/>
    <w:rsid w:val="005F08C5"/>
    <w:rsid w:val="00600555"/>
    <w:rsid w:val="00605718"/>
    <w:rsid w:val="00605C66"/>
    <w:rsid w:val="00607814"/>
    <w:rsid w:val="006175D7"/>
    <w:rsid w:val="006208E5"/>
    <w:rsid w:val="00623014"/>
    <w:rsid w:val="006273E4"/>
    <w:rsid w:val="00631D70"/>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77D18"/>
    <w:rsid w:val="00685806"/>
    <w:rsid w:val="00691AEE"/>
    <w:rsid w:val="00693197"/>
    <w:rsid w:val="0069523C"/>
    <w:rsid w:val="006962CA"/>
    <w:rsid w:val="00696A95"/>
    <w:rsid w:val="006A09DA"/>
    <w:rsid w:val="006A1835"/>
    <w:rsid w:val="006A2625"/>
    <w:rsid w:val="006B4A30"/>
    <w:rsid w:val="006B7569"/>
    <w:rsid w:val="006C28EE"/>
    <w:rsid w:val="006D2998"/>
    <w:rsid w:val="006D3188"/>
    <w:rsid w:val="006D45E5"/>
    <w:rsid w:val="006D5159"/>
    <w:rsid w:val="006E08FC"/>
    <w:rsid w:val="006F2588"/>
    <w:rsid w:val="007059E3"/>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264D0"/>
    <w:rsid w:val="00830B7B"/>
    <w:rsid w:val="00832661"/>
    <w:rsid w:val="008349AA"/>
    <w:rsid w:val="008375D5"/>
    <w:rsid w:val="00841486"/>
    <w:rsid w:val="00842BC9"/>
    <w:rsid w:val="008431AF"/>
    <w:rsid w:val="0084476E"/>
    <w:rsid w:val="008504F6"/>
    <w:rsid w:val="008516F4"/>
    <w:rsid w:val="008573B9"/>
    <w:rsid w:val="0085782D"/>
    <w:rsid w:val="00863BB7"/>
    <w:rsid w:val="008730FD"/>
    <w:rsid w:val="00873DA1"/>
    <w:rsid w:val="00875DDD"/>
    <w:rsid w:val="00881BC6"/>
    <w:rsid w:val="008860CC"/>
    <w:rsid w:val="00890876"/>
    <w:rsid w:val="00891929"/>
    <w:rsid w:val="00893029"/>
    <w:rsid w:val="0089514A"/>
    <w:rsid w:val="0089527B"/>
    <w:rsid w:val="00895C2A"/>
    <w:rsid w:val="008A0A0D"/>
    <w:rsid w:val="008A3961"/>
    <w:rsid w:val="008A4CEA"/>
    <w:rsid w:val="008A7506"/>
    <w:rsid w:val="008B1603"/>
    <w:rsid w:val="008B20ED"/>
    <w:rsid w:val="008B6135"/>
    <w:rsid w:val="008C4538"/>
    <w:rsid w:val="008C562B"/>
    <w:rsid w:val="008C6717"/>
    <w:rsid w:val="008D2D6B"/>
    <w:rsid w:val="008D3090"/>
    <w:rsid w:val="008D3BEF"/>
    <w:rsid w:val="008D4306"/>
    <w:rsid w:val="008D4508"/>
    <w:rsid w:val="008D4DC4"/>
    <w:rsid w:val="008D7CAF"/>
    <w:rsid w:val="008E02EE"/>
    <w:rsid w:val="008E65A8"/>
    <w:rsid w:val="008E6D5B"/>
    <w:rsid w:val="008E77D6"/>
    <w:rsid w:val="008F76FB"/>
    <w:rsid w:val="009036E7"/>
    <w:rsid w:val="0091053B"/>
    <w:rsid w:val="00912945"/>
    <w:rsid w:val="009144EE"/>
    <w:rsid w:val="009155B0"/>
    <w:rsid w:val="00915D4C"/>
    <w:rsid w:val="009279B2"/>
    <w:rsid w:val="00935814"/>
    <w:rsid w:val="0094502D"/>
    <w:rsid w:val="00946561"/>
    <w:rsid w:val="00946B39"/>
    <w:rsid w:val="00947013"/>
    <w:rsid w:val="0097000E"/>
    <w:rsid w:val="00973084"/>
    <w:rsid w:val="00974B59"/>
    <w:rsid w:val="00984EA2"/>
    <w:rsid w:val="00986CC3"/>
    <w:rsid w:val="0099068E"/>
    <w:rsid w:val="00991288"/>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3927"/>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D6DB5"/>
    <w:rsid w:val="00AE7BD8"/>
    <w:rsid w:val="00AE7D02"/>
    <w:rsid w:val="00AF0BB7"/>
    <w:rsid w:val="00AF0BDE"/>
    <w:rsid w:val="00AF0EDE"/>
    <w:rsid w:val="00AF4853"/>
    <w:rsid w:val="00B00702"/>
    <w:rsid w:val="00B0110B"/>
    <w:rsid w:val="00B0234E"/>
    <w:rsid w:val="00B06751"/>
    <w:rsid w:val="00B149E2"/>
    <w:rsid w:val="00B1548A"/>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39A5"/>
    <w:rsid w:val="00B640A8"/>
    <w:rsid w:val="00B64962"/>
    <w:rsid w:val="00B66AC0"/>
    <w:rsid w:val="00B71634"/>
    <w:rsid w:val="00B73091"/>
    <w:rsid w:val="00B75139"/>
    <w:rsid w:val="00B80840"/>
    <w:rsid w:val="00B815FC"/>
    <w:rsid w:val="00B82A05"/>
    <w:rsid w:val="00B84409"/>
    <w:rsid w:val="00B84E2D"/>
    <w:rsid w:val="00B927C9"/>
    <w:rsid w:val="00B96EFA"/>
    <w:rsid w:val="00BA34B9"/>
    <w:rsid w:val="00BA535F"/>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E7D07"/>
    <w:rsid w:val="00BF27B2"/>
    <w:rsid w:val="00BF4F06"/>
    <w:rsid w:val="00BF534E"/>
    <w:rsid w:val="00BF5717"/>
    <w:rsid w:val="00C01585"/>
    <w:rsid w:val="00C1125D"/>
    <w:rsid w:val="00C1410E"/>
    <w:rsid w:val="00C141C6"/>
    <w:rsid w:val="00C16F5A"/>
    <w:rsid w:val="00C2071A"/>
    <w:rsid w:val="00C20ACB"/>
    <w:rsid w:val="00C23703"/>
    <w:rsid w:val="00C26068"/>
    <w:rsid w:val="00C26DF9"/>
    <w:rsid w:val="00C271A8"/>
    <w:rsid w:val="00C3050C"/>
    <w:rsid w:val="00C32067"/>
    <w:rsid w:val="00C32ED0"/>
    <w:rsid w:val="00C36E3A"/>
    <w:rsid w:val="00C37A77"/>
    <w:rsid w:val="00C41141"/>
    <w:rsid w:val="00C461E6"/>
    <w:rsid w:val="00C50771"/>
    <w:rsid w:val="00C508BE"/>
    <w:rsid w:val="00C61965"/>
    <w:rsid w:val="00C63EC4"/>
    <w:rsid w:val="00C64CD9"/>
    <w:rsid w:val="00C670F8"/>
    <w:rsid w:val="00C6780B"/>
    <w:rsid w:val="00C768A9"/>
    <w:rsid w:val="00C76D49"/>
    <w:rsid w:val="00C80AD4"/>
    <w:rsid w:val="00C80B5E"/>
    <w:rsid w:val="00C9061B"/>
    <w:rsid w:val="00C93EBA"/>
    <w:rsid w:val="00C94544"/>
    <w:rsid w:val="00CA0BD8"/>
    <w:rsid w:val="00CA6B28"/>
    <w:rsid w:val="00CA72BB"/>
    <w:rsid w:val="00CA7FF5"/>
    <w:rsid w:val="00CB07E5"/>
    <w:rsid w:val="00CB1C14"/>
    <w:rsid w:val="00CB1E7C"/>
    <w:rsid w:val="00CB2EA1"/>
    <w:rsid w:val="00CB2F84"/>
    <w:rsid w:val="00CB3E75"/>
    <w:rsid w:val="00CB3F4A"/>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477CE"/>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85897"/>
    <w:rsid w:val="00D921FD"/>
    <w:rsid w:val="00D93714"/>
    <w:rsid w:val="00D94034"/>
    <w:rsid w:val="00D95424"/>
    <w:rsid w:val="00DA4084"/>
    <w:rsid w:val="00DA5A54"/>
    <w:rsid w:val="00DA5C0D"/>
    <w:rsid w:val="00DB369C"/>
    <w:rsid w:val="00DB4E26"/>
    <w:rsid w:val="00DB714B"/>
    <w:rsid w:val="00DC1025"/>
    <w:rsid w:val="00DC10F6"/>
    <w:rsid w:val="00DC2F50"/>
    <w:rsid w:val="00DC3E45"/>
    <w:rsid w:val="00DC4598"/>
    <w:rsid w:val="00DD0722"/>
    <w:rsid w:val="00DD212F"/>
    <w:rsid w:val="00DE18F5"/>
    <w:rsid w:val="00DE64C0"/>
    <w:rsid w:val="00DF1F87"/>
    <w:rsid w:val="00DF2BB9"/>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47927"/>
    <w:rsid w:val="00E509B0"/>
    <w:rsid w:val="00E50B11"/>
    <w:rsid w:val="00E54246"/>
    <w:rsid w:val="00E55D8E"/>
    <w:rsid w:val="00E6641E"/>
    <w:rsid w:val="00E66F18"/>
    <w:rsid w:val="00E70856"/>
    <w:rsid w:val="00E727DE"/>
    <w:rsid w:val="00E736CF"/>
    <w:rsid w:val="00E74A30"/>
    <w:rsid w:val="00E75B0F"/>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D7CF6"/>
    <w:rsid w:val="00EE3C0F"/>
    <w:rsid w:val="00EE6810"/>
    <w:rsid w:val="00EF1601"/>
    <w:rsid w:val="00EF21FE"/>
    <w:rsid w:val="00EF2A7F"/>
    <w:rsid w:val="00EF2D58"/>
    <w:rsid w:val="00EF37C2"/>
    <w:rsid w:val="00EF3C81"/>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5E8"/>
    <w:rsid w:val="00F73A60"/>
    <w:rsid w:val="00F829C7"/>
    <w:rsid w:val="00F834AA"/>
    <w:rsid w:val="00F848D6"/>
    <w:rsid w:val="00F859AE"/>
    <w:rsid w:val="00F922B2"/>
    <w:rsid w:val="00F943C8"/>
    <w:rsid w:val="00F96B28"/>
    <w:rsid w:val="00F9740D"/>
    <w:rsid w:val="00FA1564"/>
    <w:rsid w:val="00FA41B4"/>
    <w:rsid w:val="00FA5DDD"/>
    <w:rsid w:val="00FA7644"/>
    <w:rsid w:val="00FB0647"/>
    <w:rsid w:val="00FC069A"/>
    <w:rsid w:val="00FC08A9"/>
    <w:rsid w:val="00FC7600"/>
    <w:rsid w:val="00FD0B7B"/>
    <w:rsid w:val="00FD4C08"/>
    <w:rsid w:val="00FE019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5DD785"/>
  <w15:docId w15:val="{C37B37C1-D8E2-45CD-B0C4-5F97D340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0A552E2B2B4F34B21B9C43912F9316"/>
        <w:category>
          <w:name w:val="Allmänt"/>
          <w:gallery w:val="placeholder"/>
        </w:category>
        <w:types>
          <w:type w:val="bbPlcHdr"/>
        </w:types>
        <w:behaviors>
          <w:behavior w:val="content"/>
        </w:behaviors>
        <w:guid w:val="{B5A436F4-1E52-45F5-A950-0FE2F285B71C}"/>
      </w:docPartPr>
      <w:docPartBody>
        <w:p w:rsidR="005E246C" w:rsidRDefault="005F333A" w:rsidP="005F333A">
          <w:pPr>
            <w:pStyle w:val="1C0A552E2B2B4F34B21B9C43912F9316"/>
          </w:pPr>
          <w:r>
            <w:rPr>
              <w:rStyle w:val="Platshllartext"/>
            </w:rPr>
            <w:t xml:space="preserve"> </w:t>
          </w:r>
        </w:p>
      </w:docPartBody>
    </w:docPart>
    <w:docPart>
      <w:docPartPr>
        <w:name w:val="475BF69A06444207A032FC160BFA2808"/>
        <w:category>
          <w:name w:val="Allmänt"/>
          <w:gallery w:val="placeholder"/>
        </w:category>
        <w:types>
          <w:type w:val="bbPlcHdr"/>
        </w:types>
        <w:behaviors>
          <w:behavior w:val="content"/>
        </w:behaviors>
        <w:guid w:val="{304089BC-C752-4ABE-8C47-46098694CBC7}"/>
      </w:docPartPr>
      <w:docPartBody>
        <w:p w:rsidR="005E246C" w:rsidRDefault="005F333A" w:rsidP="005F333A">
          <w:pPr>
            <w:pStyle w:val="475BF69A06444207A032FC160BFA2808"/>
          </w:pPr>
          <w:r>
            <w:rPr>
              <w:rStyle w:val="Platshllartext"/>
            </w:rPr>
            <w:t xml:space="preserve"> </w:t>
          </w:r>
        </w:p>
      </w:docPartBody>
    </w:docPart>
    <w:docPart>
      <w:docPartPr>
        <w:name w:val="24A975C386FA442EA496BD16FC6DF646"/>
        <w:category>
          <w:name w:val="Allmänt"/>
          <w:gallery w:val="placeholder"/>
        </w:category>
        <w:types>
          <w:type w:val="bbPlcHdr"/>
        </w:types>
        <w:behaviors>
          <w:behavior w:val="content"/>
        </w:behaviors>
        <w:guid w:val="{B7E156EA-F4B5-4348-84B3-943F27C8B625}"/>
      </w:docPartPr>
      <w:docPartBody>
        <w:p w:rsidR="005E246C" w:rsidRDefault="005F333A" w:rsidP="005F333A">
          <w:pPr>
            <w:pStyle w:val="24A975C386FA442EA496BD16FC6DF646"/>
          </w:pPr>
          <w:r>
            <w:rPr>
              <w:rStyle w:val="Platshllartext"/>
            </w:rPr>
            <w:t xml:space="preserve"> </w:t>
          </w:r>
        </w:p>
      </w:docPartBody>
    </w:docPart>
    <w:docPart>
      <w:docPartPr>
        <w:name w:val="03983E13412942E7B04938FF83284A48"/>
        <w:category>
          <w:name w:val="Allmänt"/>
          <w:gallery w:val="placeholder"/>
        </w:category>
        <w:types>
          <w:type w:val="bbPlcHdr"/>
        </w:types>
        <w:behaviors>
          <w:behavior w:val="content"/>
        </w:behaviors>
        <w:guid w:val="{D0F44F35-AB2A-41F1-96D2-01470F3BE5C0}"/>
      </w:docPartPr>
      <w:docPartBody>
        <w:p w:rsidR="005E246C" w:rsidRDefault="005F333A" w:rsidP="005F333A">
          <w:pPr>
            <w:pStyle w:val="03983E13412942E7B04938FF83284A48"/>
          </w:pPr>
          <w:r>
            <w:rPr>
              <w:rStyle w:val="Platshllartext"/>
            </w:rPr>
            <w:t xml:space="preserve"> </w:t>
          </w:r>
        </w:p>
      </w:docPartBody>
    </w:docPart>
    <w:docPart>
      <w:docPartPr>
        <w:name w:val="939D0635084D42398DE0BBC209CE07C1"/>
        <w:category>
          <w:name w:val="Allmänt"/>
          <w:gallery w:val="placeholder"/>
        </w:category>
        <w:types>
          <w:type w:val="bbPlcHdr"/>
        </w:types>
        <w:behaviors>
          <w:behavior w:val="content"/>
        </w:behaviors>
        <w:guid w:val="{D64233E0-0077-4238-B933-8E5D1EFF5A85}"/>
      </w:docPartPr>
      <w:docPartBody>
        <w:p w:rsidR="005E246C" w:rsidRDefault="005F333A" w:rsidP="005F333A">
          <w:pPr>
            <w:pStyle w:val="939D0635084D42398DE0BBC209CE07C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3A"/>
    <w:rsid w:val="005E246C"/>
    <w:rsid w:val="005F333A"/>
    <w:rsid w:val="00BF7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0926A6C6A114D41BBB31A87C99A5FB4">
    <w:name w:val="30926A6C6A114D41BBB31A87C99A5FB4"/>
    <w:rsid w:val="005F333A"/>
  </w:style>
  <w:style w:type="character" w:styleId="Platshllartext">
    <w:name w:val="Placeholder Text"/>
    <w:basedOn w:val="Standardstycketeckensnitt"/>
    <w:uiPriority w:val="99"/>
    <w:semiHidden/>
    <w:rsid w:val="005F333A"/>
    <w:rPr>
      <w:noProof w:val="0"/>
      <w:color w:val="808080"/>
    </w:rPr>
  </w:style>
  <w:style w:type="paragraph" w:customStyle="1" w:styleId="916560FD50C044ECAAA3D4841180BDA7">
    <w:name w:val="916560FD50C044ECAAA3D4841180BDA7"/>
    <w:rsid w:val="005F333A"/>
  </w:style>
  <w:style w:type="paragraph" w:customStyle="1" w:styleId="956E1D10175342C0974ACF088EF43EA1">
    <w:name w:val="956E1D10175342C0974ACF088EF43EA1"/>
    <w:rsid w:val="005F333A"/>
  </w:style>
  <w:style w:type="paragraph" w:customStyle="1" w:styleId="AFE3493899A7419B9E4177958846D224">
    <w:name w:val="AFE3493899A7419B9E4177958846D224"/>
    <w:rsid w:val="005F333A"/>
  </w:style>
  <w:style w:type="paragraph" w:customStyle="1" w:styleId="1C0A552E2B2B4F34B21B9C43912F9316">
    <w:name w:val="1C0A552E2B2B4F34B21B9C43912F9316"/>
    <w:rsid w:val="005F333A"/>
  </w:style>
  <w:style w:type="paragraph" w:customStyle="1" w:styleId="475BF69A06444207A032FC160BFA2808">
    <w:name w:val="475BF69A06444207A032FC160BFA2808"/>
    <w:rsid w:val="005F333A"/>
  </w:style>
  <w:style w:type="paragraph" w:customStyle="1" w:styleId="92D23DF9E6AF440C80CBAC06B8B5ADC8">
    <w:name w:val="92D23DF9E6AF440C80CBAC06B8B5ADC8"/>
    <w:rsid w:val="005F333A"/>
  </w:style>
  <w:style w:type="paragraph" w:customStyle="1" w:styleId="58077BF0464A4CF9A2C808D8EEA480A7">
    <w:name w:val="58077BF0464A4CF9A2C808D8EEA480A7"/>
    <w:rsid w:val="005F333A"/>
  </w:style>
  <w:style w:type="paragraph" w:customStyle="1" w:styleId="3F5D782038FA4DAB83B683F3AA36135C">
    <w:name w:val="3F5D782038FA4DAB83B683F3AA36135C"/>
    <w:rsid w:val="005F333A"/>
  </w:style>
  <w:style w:type="paragraph" w:customStyle="1" w:styleId="24A975C386FA442EA496BD16FC6DF646">
    <w:name w:val="24A975C386FA442EA496BD16FC6DF646"/>
    <w:rsid w:val="005F333A"/>
  </w:style>
  <w:style w:type="paragraph" w:customStyle="1" w:styleId="03983E13412942E7B04938FF83284A48">
    <w:name w:val="03983E13412942E7B04938FF83284A48"/>
    <w:rsid w:val="005F333A"/>
  </w:style>
  <w:style w:type="paragraph" w:customStyle="1" w:styleId="FD82191E4C2E4B24BF3B3BF30B30CC02">
    <w:name w:val="FD82191E4C2E4B24BF3B3BF30B30CC02"/>
    <w:rsid w:val="005F333A"/>
  </w:style>
  <w:style w:type="paragraph" w:customStyle="1" w:styleId="B5ED0A02F1154C71BE1414AAA4B2EEBF">
    <w:name w:val="B5ED0A02F1154C71BE1414AAA4B2EEBF"/>
    <w:rsid w:val="005F333A"/>
  </w:style>
  <w:style w:type="paragraph" w:customStyle="1" w:styleId="896D0492784848A2B872D85608CF9BC4">
    <w:name w:val="896D0492784848A2B872D85608CF9BC4"/>
    <w:rsid w:val="005F333A"/>
  </w:style>
  <w:style w:type="paragraph" w:customStyle="1" w:styleId="9FA71B1DB14940889579DE6D41085CA4">
    <w:name w:val="9FA71B1DB14940889579DE6D41085CA4"/>
    <w:rsid w:val="005F333A"/>
  </w:style>
  <w:style w:type="paragraph" w:customStyle="1" w:styleId="4A91C31E06AA4526B8D125F4EEEDA740">
    <w:name w:val="4A91C31E06AA4526B8D125F4EEEDA740"/>
    <w:rsid w:val="005F333A"/>
  </w:style>
  <w:style w:type="paragraph" w:customStyle="1" w:styleId="E15279E04BF2408CA65A2A233BD9B367">
    <w:name w:val="E15279E04BF2408CA65A2A233BD9B367"/>
    <w:rsid w:val="005F333A"/>
  </w:style>
  <w:style w:type="paragraph" w:customStyle="1" w:styleId="BB0655F599CF4647B5336ED2E6AE0797">
    <w:name w:val="BB0655F599CF4647B5336ED2E6AE0797"/>
    <w:rsid w:val="005F333A"/>
  </w:style>
  <w:style w:type="paragraph" w:customStyle="1" w:styleId="02E31A4CFE164DC099DE73D0EB11A980">
    <w:name w:val="02E31A4CFE164DC099DE73D0EB11A980"/>
    <w:rsid w:val="005F333A"/>
  </w:style>
  <w:style w:type="paragraph" w:customStyle="1" w:styleId="939D0635084D42398DE0BBC209CE07C1">
    <w:name w:val="939D0635084D42398DE0BBC209CE07C1"/>
    <w:rsid w:val="005F333A"/>
  </w:style>
  <w:style w:type="paragraph" w:customStyle="1" w:styleId="5105645881A04D229E504D366EA6D21E">
    <w:name w:val="5105645881A04D229E504D366EA6D21E"/>
    <w:rsid w:val="005F3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2019-09-30T00:00:00</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5a98eaba-0dac-40d3-828d-1d579e38b85e</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2019-09-30T00:00:00</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14" ma:contentTypeDescription="Skapa nytt dokument med möjlighet att välja RK-mall" ma:contentTypeScope="" ma:versionID="7960b4941e3dcba3a6011b9890f71448">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9CEFC-4B89-41C3-8E50-5EB991B61644}"/>
</file>

<file path=customXml/itemProps2.xml><?xml version="1.0" encoding="utf-8"?>
<ds:datastoreItem xmlns:ds="http://schemas.openxmlformats.org/officeDocument/2006/customXml" ds:itemID="{92DA8E80-832A-46FB-B3D4-252DDEB7DAD6}"/>
</file>

<file path=customXml/itemProps3.xml><?xml version="1.0" encoding="utf-8"?>
<ds:datastoreItem xmlns:ds="http://schemas.openxmlformats.org/officeDocument/2006/customXml" ds:itemID="{4C2E311B-5F9E-4FB0-A1A7-18292E9B8C26}"/>
</file>

<file path=customXml/itemProps4.xml><?xml version="1.0" encoding="utf-8"?>
<ds:datastoreItem xmlns:ds="http://schemas.openxmlformats.org/officeDocument/2006/customXml" ds:itemID="{92DA8E80-832A-46FB-B3D4-252DDEB7DAD6}"/>
</file>

<file path=customXml/itemProps5.xml><?xml version="1.0" encoding="utf-8"?>
<ds:datastoreItem xmlns:ds="http://schemas.openxmlformats.org/officeDocument/2006/customXml" ds:itemID="{773BD3BA-0060-48D5-AD65-B8103900C5F3}"/>
</file>

<file path=customXml/itemProps6.xml><?xml version="1.0" encoding="utf-8"?>
<ds:datastoreItem xmlns:ds="http://schemas.openxmlformats.org/officeDocument/2006/customXml" ds:itemID="{C5271AC4-C3AA-4727-ABDA-D0170AB889E5}"/>
</file>

<file path=customXml/itemProps7.xml><?xml version="1.0" encoding="utf-8"?>
<ds:datastoreItem xmlns:ds="http://schemas.openxmlformats.org/officeDocument/2006/customXml" ds:itemID="{773BD3BA-0060-48D5-AD65-B8103900C5F3}"/>
</file>

<file path=customXml/itemProps8.xml><?xml version="1.0" encoding="utf-8"?>
<ds:datastoreItem xmlns:ds="http://schemas.openxmlformats.org/officeDocument/2006/customXml" ds:itemID="{BB2F6A97-77D2-4AD2-B065-05E7664F6157}"/>
</file>

<file path=docProps/app.xml><?xml version="1.0" encoding="utf-8"?>
<Properties xmlns="http://schemas.openxmlformats.org/officeDocument/2006/extended-properties" xmlns:vt="http://schemas.openxmlformats.org/officeDocument/2006/docPropsVTypes">
  <Template>RK Basmall</Template>
  <TotalTime>0</TotalTime>
  <Pages>2</Pages>
  <Words>478</Words>
  <Characters>2536</Characters>
  <Application>Microsoft Office Word</Application>
  <DocSecurity>4</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 av Margareta Cederfelt (M) Kvinnors trygghet i OSSEs medlemsländer.docx</dc:title>
  <dc:subject/>
  <dc:creator>Margareta Brisman</dc:creator>
  <cp:keywords/>
  <dc:description/>
  <cp:lastModifiedBy>Eva-Lena Gustafsson</cp:lastModifiedBy>
  <cp:revision>2</cp:revision>
  <cp:lastPrinted>2019-09-30T07:24:00Z</cp:lastPrinted>
  <dcterms:created xsi:type="dcterms:W3CDTF">2019-09-30T07:30:00Z</dcterms:created>
  <dcterms:modified xsi:type="dcterms:W3CDTF">2019-09-30T07:30:00Z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f964cb52-f672-4574-b8b3-01bea8eb1be0</vt:lpwstr>
  </property>
</Properties>
</file>