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524F" w14:textId="77777777" w:rsidR="00485C4C" w:rsidRDefault="00485C4C" w:rsidP="00DA0661">
      <w:pPr>
        <w:pStyle w:val="Rubrik"/>
      </w:pPr>
      <w:bookmarkStart w:id="0" w:name="Start"/>
      <w:bookmarkEnd w:id="0"/>
      <w:r>
        <w:t xml:space="preserve">Svar på fråga 2017/18:497 av </w:t>
      </w:r>
      <w:sdt>
        <w:sdtPr>
          <w:alias w:val="Frågeställare"/>
          <w:tag w:val="delete"/>
          <w:id w:val="-211816850"/>
          <w:placeholder>
            <w:docPart w:val="2D2DDF14F9AB4564BB68A6E655CE4345"/>
          </w:placeholder>
          <w:dataBinding w:prefixMappings="xmlns:ns0='http://lp/documentinfo/RK' " w:xpath="/ns0:DocumentInfo[1]/ns0:BaseInfo[1]/ns0:Extra3[1]" w:storeItemID="{61E0A704-1A02-436A-B183-3C94D3395C6D}"/>
          <w:text/>
        </w:sdtPr>
        <w:sdtEndPr/>
        <w:sdtContent>
          <w:proofErr w:type="spellStart"/>
          <w:r>
            <w:t>Amineh</w:t>
          </w:r>
          <w:proofErr w:type="spellEnd"/>
          <w:r>
            <w:t xml:space="preserve"> </w:t>
          </w:r>
          <w:proofErr w:type="spellStart"/>
          <w:r>
            <w:t>Kakabaveh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D578ECC2680403A82DF372DC73C8ED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Mänskliga rättigheter i Iran</w:t>
      </w:r>
    </w:p>
    <w:p w14:paraId="5F3A8EB1" w14:textId="77777777" w:rsidR="00485C4C" w:rsidRPr="00BE140F" w:rsidRDefault="00485C4C" w:rsidP="00485C4C">
      <w:pPr>
        <w:pStyle w:val="RKnormal"/>
        <w:spacing w:line="240" w:lineRule="auto"/>
        <w:rPr>
          <w:rFonts w:asciiTheme="minorHAnsi" w:hAnsiTheme="minorHAnsi"/>
          <w:sz w:val="25"/>
          <w:szCs w:val="25"/>
        </w:rPr>
      </w:pPr>
      <w:proofErr w:type="spellStart"/>
      <w:r w:rsidRPr="00BE140F">
        <w:rPr>
          <w:rFonts w:asciiTheme="minorHAnsi" w:hAnsiTheme="minorHAnsi"/>
          <w:sz w:val="25"/>
          <w:szCs w:val="25"/>
        </w:rPr>
        <w:t>Amineh</w:t>
      </w:r>
      <w:proofErr w:type="spellEnd"/>
      <w:r w:rsidRPr="00BE140F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BE140F">
        <w:rPr>
          <w:rFonts w:asciiTheme="minorHAnsi" w:hAnsiTheme="minorHAnsi"/>
          <w:sz w:val="25"/>
          <w:szCs w:val="25"/>
        </w:rPr>
        <w:t>Kakabaveh</w:t>
      </w:r>
      <w:proofErr w:type="spellEnd"/>
      <w:r w:rsidRPr="00BE140F">
        <w:rPr>
          <w:rFonts w:asciiTheme="minorHAnsi" w:hAnsiTheme="minorHAnsi"/>
          <w:sz w:val="25"/>
          <w:szCs w:val="25"/>
        </w:rPr>
        <w:t xml:space="preserve"> har frågat mig om jag avser att vidta några åtgärder för att för</w:t>
      </w:r>
      <w:bookmarkStart w:id="1" w:name="_GoBack"/>
      <w:bookmarkEnd w:id="1"/>
      <w:r w:rsidRPr="00BE140F">
        <w:rPr>
          <w:rFonts w:asciiTheme="minorHAnsi" w:hAnsiTheme="minorHAnsi"/>
          <w:sz w:val="25"/>
          <w:szCs w:val="25"/>
        </w:rPr>
        <w:t xml:space="preserve">må den iranska regimen att utveckla ett rättssystem som respekterar mänskliga rättigheter och förhindrar att fler drabbas på samma sätt som </w:t>
      </w:r>
      <w:proofErr w:type="spellStart"/>
      <w:r w:rsidRPr="00BE140F">
        <w:rPr>
          <w:rFonts w:asciiTheme="minorHAnsi" w:hAnsiTheme="minorHAnsi"/>
          <w:sz w:val="25"/>
          <w:szCs w:val="25"/>
        </w:rPr>
        <w:t>Ahmadreza</w:t>
      </w:r>
      <w:proofErr w:type="spellEnd"/>
      <w:r w:rsidRPr="00BE140F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BE140F">
        <w:rPr>
          <w:rFonts w:asciiTheme="minorHAnsi" w:hAnsiTheme="minorHAnsi"/>
          <w:sz w:val="25"/>
          <w:szCs w:val="25"/>
        </w:rPr>
        <w:t>Djalali</w:t>
      </w:r>
      <w:proofErr w:type="spellEnd"/>
      <w:r w:rsidRPr="00BE140F">
        <w:rPr>
          <w:rFonts w:asciiTheme="minorHAnsi" w:hAnsiTheme="minorHAnsi"/>
          <w:sz w:val="25"/>
          <w:szCs w:val="25"/>
        </w:rPr>
        <w:t xml:space="preserve">. </w:t>
      </w:r>
    </w:p>
    <w:p w14:paraId="64810F04" w14:textId="77777777" w:rsidR="00485C4C" w:rsidRPr="00BE140F" w:rsidRDefault="00485C4C" w:rsidP="00485C4C">
      <w:pPr>
        <w:pStyle w:val="RKnormal"/>
        <w:spacing w:line="240" w:lineRule="auto"/>
        <w:rPr>
          <w:rFonts w:asciiTheme="minorHAnsi" w:hAnsiTheme="minorHAnsi"/>
          <w:sz w:val="25"/>
          <w:szCs w:val="25"/>
        </w:rPr>
      </w:pPr>
    </w:p>
    <w:p w14:paraId="4629E9D0" w14:textId="77777777" w:rsidR="00485C4C" w:rsidRPr="00BE140F" w:rsidRDefault="00485C4C" w:rsidP="00485C4C">
      <w:pPr>
        <w:pStyle w:val="RKnormal"/>
        <w:spacing w:line="240" w:lineRule="auto"/>
        <w:rPr>
          <w:rFonts w:asciiTheme="minorHAnsi" w:hAnsiTheme="minorHAnsi"/>
          <w:sz w:val="25"/>
          <w:szCs w:val="25"/>
        </w:rPr>
      </w:pPr>
      <w:r w:rsidRPr="00BE140F">
        <w:rPr>
          <w:rFonts w:asciiTheme="minorHAnsi" w:hAnsiTheme="minorHAnsi"/>
          <w:sz w:val="25"/>
          <w:szCs w:val="25"/>
        </w:rPr>
        <w:t xml:space="preserve">Situationen för mänskliga rättigheter i Iran är allvarlig. Som </w:t>
      </w:r>
      <w:proofErr w:type="spellStart"/>
      <w:r w:rsidRPr="00BE140F">
        <w:rPr>
          <w:rFonts w:asciiTheme="minorHAnsi" w:hAnsiTheme="minorHAnsi"/>
          <w:sz w:val="25"/>
          <w:szCs w:val="25"/>
        </w:rPr>
        <w:t>Amineh</w:t>
      </w:r>
      <w:proofErr w:type="spellEnd"/>
      <w:r w:rsidRPr="00BE140F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BE140F">
        <w:rPr>
          <w:rFonts w:asciiTheme="minorHAnsi" w:hAnsiTheme="minorHAnsi"/>
          <w:sz w:val="25"/>
          <w:szCs w:val="25"/>
        </w:rPr>
        <w:t>Kakabaveh</w:t>
      </w:r>
      <w:proofErr w:type="spellEnd"/>
      <w:r w:rsidRPr="00BE140F">
        <w:rPr>
          <w:rFonts w:asciiTheme="minorHAnsi" w:hAnsiTheme="minorHAnsi"/>
          <w:sz w:val="25"/>
          <w:szCs w:val="25"/>
        </w:rPr>
        <w:t xml:space="preserve"> skriver, finns det omfattande brister i det iranska rättsväsendet, t.ex. i form av summariska rättegångar. Användningen av tortyr och det omfattande tillämpandet av dödsstraff är mycket oroande. Detta tas också upp i UD:s rapport om mänskliga rättigheter, demokrati och rättsstatens principer i Iran som publicerades 2017. </w:t>
      </w:r>
    </w:p>
    <w:p w14:paraId="50FBB6D7" w14:textId="77777777" w:rsidR="00485C4C" w:rsidRPr="00BE140F" w:rsidRDefault="00485C4C" w:rsidP="00485C4C">
      <w:pPr>
        <w:pStyle w:val="RKnormal"/>
        <w:spacing w:line="240" w:lineRule="auto"/>
        <w:rPr>
          <w:rFonts w:asciiTheme="minorHAnsi" w:hAnsiTheme="minorHAnsi"/>
          <w:sz w:val="25"/>
          <w:szCs w:val="25"/>
        </w:rPr>
      </w:pPr>
    </w:p>
    <w:p w14:paraId="63A22D9F" w14:textId="77777777" w:rsidR="00485C4C" w:rsidRPr="00BE140F" w:rsidRDefault="00485C4C" w:rsidP="00485C4C">
      <w:pPr>
        <w:pStyle w:val="RKnormal"/>
        <w:spacing w:line="240" w:lineRule="auto"/>
        <w:rPr>
          <w:rFonts w:asciiTheme="minorHAnsi" w:hAnsiTheme="minorHAnsi"/>
          <w:sz w:val="25"/>
          <w:szCs w:val="25"/>
        </w:rPr>
      </w:pPr>
      <w:r w:rsidRPr="00BE140F">
        <w:rPr>
          <w:rFonts w:asciiTheme="minorHAnsi" w:hAnsiTheme="minorHAnsi"/>
          <w:sz w:val="25"/>
          <w:szCs w:val="25"/>
        </w:rPr>
        <w:t xml:space="preserve">Frågor om skyddet av och respekten för mänskliga rättigheter är centrala i Sveriges relation med Iran. Regeringen fortsätter att ta upp och försöka påverka situationen för de mänskliga rättigheterna i Iran, inklusive beträffande det iranska rättsväsendet och användningen av dödsstraff. Vi arbetar löpande med dessa frågor i FN, genom EU och i våra bilaterala kontakter med iranska företrädare, så även beträffande enskilda ärenden som det mycket oroande fallet </w:t>
      </w:r>
      <w:proofErr w:type="spellStart"/>
      <w:r w:rsidRPr="00BE140F">
        <w:rPr>
          <w:rFonts w:asciiTheme="minorHAnsi" w:hAnsiTheme="minorHAnsi"/>
          <w:sz w:val="25"/>
          <w:szCs w:val="25"/>
        </w:rPr>
        <w:t>Ahmadreza</w:t>
      </w:r>
      <w:proofErr w:type="spellEnd"/>
      <w:r w:rsidRPr="00BE140F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BE140F">
        <w:rPr>
          <w:rFonts w:asciiTheme="minorHAnsi" w:hAnsiTheme="minorHAnsi"/>
          <w:sz w:val="25"/>
          <w:szCs w:val="25"/>
        </w:rPr>
        <w:t>Djalali</w:t>
      </w:r>
      <w:proofErr w:type="spellEnd"/>
      <w:r w:rsidRPr="00BE140F">
        <w:rPr>
          <w:rFonts w:asciiTheme="minorHAnsi" w:hAnsiTheme="minorHAnsi"/>
          <w:sz w:val="25"/>
          <w:szCs w:val="25"/>
        </w:rPr>
        <w:t>. Det arbetet kommer att fortsätta.</w:t>
      </w:r>
    </w:p>
    <w:p w14:paraId="5FBD0C98" w14:textId="77777777" w:rsidR="00485C4C" w:rsidRPr="00BE140F" w:rsidRDefault="00485C4C" w:rsidP="002749F7">
      <w:pPr>
        <w:pStyle w:val="Brdtext"/>
      </w:pPr>
    </w:p>
    <w:p w14:paraId="72990945" w14:textId="77777777" w:rsidR="00485C4C" w:rsidRPr="00BE140F" w:rsidRDefault="00485C4C" w:rsidP="006A12F1">
      <w:pPr>
        <w:pStyle w:val="Brdtext"/>
      </w:pPr>
      <w:r w:rsidRPr="00BE140F">
        <w:t xml:space="preserve">Stockholm den </w:t>
      </w:r>
      <w:sdt>
        <w:sdtPr>
          <w:id w:val="-1225218591"/>
          <w:placeholder>
            <w:docPart w:val="9D0F13B992D9402E826FA183E7F85AEE"/>
          </w:placeholder>
          <w:dataBinding w:prefixMappings="xmlns:ns0='http://lp/documentinfo/RK' " w:xpath="/ns0:DocumentInfo[1]/ns0:BaseInfo[1]/ns0:HeaderDate[1]" w:storeItemID="{61E0A704-1A02-436A-B183-3C94D3395C6D}"/>
          <w:date w:fullDate="2018-01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E140F">
            <w:t>2 januari 2018</w:t>
          </w:r>
        </w:sdtContent>
      </w:sdt>
    </w:p>
    <w:p w14:paraId="7405850A" w14:textId="77777777" w:rsidR="00485C4C" w:rsidRPr="00BE140F" w:rsidRDefault="00485C4C" w:rsidP="004E7A8F">
      <w:pPr>
        <w:pStyle w:val="Brdtextutanavstnd"/>
      </w:pPr>
    </w:p>
    <w:p w14:paraId="12CDBCE8" w14:textId="77777777" w:rsidR="00485C4C" w:rsidRPr="00BE140F" w:rsidRDefault="00485C4C" w:rsidP="004E7A8F">
      <w:pPr>
        <w:pStyle w:val="Brdtextutanavstnd"/>
      </w:pPr>
    </w:p>
    <w:p w14:paraId="79D4D5E3" w14:textId="77777777" w:rsidR="00485C4C" w:rsidRPr="00BE140F" w:rsidRDefault="00485C4C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4CC0792E55AD465F9B1821CA25851518"/>
        </w:placeholder>
        <w:dataBinding w:prefixMappings="xmlns:ns0='http://lp/documentinfo/RK' " w:xpath="/ns0:DocumentInfo[1]/ns0:BaseInfo[1]/ns0:TopSender[1]" w:storeItemID="{61E0A704-1A02-436A-B183-3C94D3395C6D}"/>
        <w:comboBox w:lastValue="Utrikesministern">
          <w:listItem w:displayText="Margot Wallström" w:value="Utrikesministern"/>
          <w:listItem w:displayText="Isabella Lövin" w:value="Ministern för internationellt utvecklingssamarbete och klimat samt vice statsministern"/>
          <w:listItem w:displayText="Ann Linde" w:value="EU- och handelsministern"/>
        </w:comboBox>
      </w:sdtPr>
      <w:sdtEndPr/>
      <w:sdtContent>
        <w:p w14:paraId="751E5BD9" w14:textId="77777777" w:rsidR="00485C4C" w:rsidRPr="00BE140F" w:rsidRDefault="00485C4C" w:rsidP="00422A41">
          <w:pPr>
            <w:pStyle w:val="Brdtext"/>
          </w:pPr>
          <w:r w:rsidRPr="00BE140F">
            <w:t>Margot Wallström</w:t>
          </w:r>
        </w:p>
      </w:sdtContent>
    </w:sdt>
    <w:sectPr w:rsidR="00485C4C" w:rsidRPr="00BE140F" w:rsidSect="00485C4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08FD" w14:textId="77777777" w:rsidR="00485C4C" w:rsidRDefault="00485C4C" w:rsidP="00A87A54">
      <w:pPr>
        <w:spacing w:after="0" w:line="240" w:lineRule="auto"/>
      </w:pPr>
      <w:r>
        <w:separator/>
      </w:r>
    </w:p>
  </w:endnote>
  <w:endnote w:type="continuationSeparator" w:id="0">
    <w:p w14:paraId="6FE1C034" w14:textId="77777777" w:rsidR="00485C4C" w:rsidRDefault="00485C4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CA6C2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EFE900" w14:textId="2C0818F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E140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E140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962DF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A50F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134AB5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B4BB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36570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8209CA" w14:textId="77777777" w:rsidTr="00C26068">
      <w:trPr>
        <w:trHeight w:val="227"/>
      </w:trPr>
      <w:tc>
        <w:tcPr>
          <w:tcW w:w="4074" w:type="dxa"/>
        </w:tcPr>
        <w:p w14:paraId="427894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6E998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BE7B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E762" w14:textId="77777777" w:rsidR="00485C4C" w:rsidRDefault="00485C4C" w:rsidP="00A87A54">
      <w:pPr>
        <w:spacing w:after="0" w:line="240" w:lineRule="auto"/>
      </w:pPr>
      <w:r>
        <w:separator/>
      </w:r>
    </w:p>
  </w:footnote>
  <w:footnote w:type="continuationSeparator" w:id="0">
    <w:p w14:paraId="0D0771F9" w14:textId="77777777" w:rsidR="00485C4C" w:rsidRDefault="00485C4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20"/>
      <w:gridCol w:w="3170"/>
      <w:gridCol w:w="1134"/>
    </w:tblGrid>
    <w:tr w:rsidR="00485C4C" w14:paraId="0813D7E0" w14:textId="77777777" w:rsidTr="00776041">
      <w:trPr>
        <w:trHeight w:val="227"/>
      </w:trPr>
      <w:tc>
        <w:tcPr>
          <w:tcW w:w="5620" w:type="dxa"/>
        </w:tcPr>
        <w:p w14:paraId="29A43258" w14:textId="77777777" w:rsidR="00485C4C" w:rsidRPr="007D73AB" w:rsidRDefault="00485C4C">
          <w:pPr>
            <w:pStyle w:val="Sidhuvud"/>
          </w:pPr>
        </w:p>
      </w:tc>
      <w:tc>
        <w:tcPr>
          <w:tcW w:w="3170" w:type="dxa"/>
          <w:vAlign w:val="bottom"/>
        </w:tcPr>
        <w:p w14:paraId="1B2C34DC" w14:textId="77777777" w:rsidR="00485C4C" w:rsidRPr="007D73AB" w:rsidRDefault="00485C4C" w:rsidP="00340DE0">
          <w:pPr>
            <w:pStyle w:val="Sidhuvud"/>
          </w:pPr>
        </w:p>
      </w:tc>
      <w:tc>
        <w:tcPr>
          <w:tcW w:w="1134" w:type="dxa"/>
        </w:tcPr>
        <w:p w14:paraId="09F49C10" w14:textId="77777777" w:rsidR="00485C4C" w:rsidRDefault="00485C4C" w:rsidP="005A703A">
          <w:pPr>
            <w:pStyle w:val="Sidhuvud"/>
          </w:pPr>
        </w:p>
      </w:tc>
    </w:tr>
    <w:tr w:rsidR="00485C4C" w14:paraId="1E1BE188" w14:textId="77777777" w:rsidTr="00776041">
      <w:trPr>
        <w:trHeight w:val="1928"/>
      </w:trPr>
      <w:tc>
        <w:tcPr>
          <w:tcW w:w="5620" w:type="dxa"/>
        </w:tcPr>
        <w:p w14:paraId="7C4D597A" w14:textId="77777777" w:rsidR="00485C4C" w:rsidRPr="00340DE0" w:rsidRDefault="00485C4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6EAADC" w14:textId="77777777" w:rsidR="00485C4C" w:rsidRPr="00710A6C" w:rsidRDefault="00485C4C" w:rsidP="00EE3C0F">
          <w:pPr>
            <w:pStyle w:val="Sidhuvud"/>
            <w:rPr>
              <w:b/>
            </w:rPr>
          </w:pPr>
        </w:p>
        <w:p w14:paraId="369D9868" w14:textId="77777777" w:rsidR="00485C4C" w:rsidRDefault="00485C4C" w:rsidP="00EE3C0F">
          <w:pPr>
            <w:pStyle w:val="Sidhuvud"/>
          </w:pPr>
        </w:p>
        <w:p w14:paraId="56ECA97E" w14:textId="77777777" w:rsidR="00485C4C" w:rsidRDefault="00485C4C" w:rsidP="00EE3C0F">
          <w:pPr>
            <w:pStyle w:val="Sidhuvud"/>
          </w:pPr>
        </w:p>
        <w:p w14:paraId="3CE5E2FB" w14:textId="00A48005" w:rsidR="00485C4C" w:rsidRDefault="00485C4C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AB3FCA6EFEA442EE829C60F555EB3FB4"/>
            </w:placeholder>
            <w:showingPlcHdr/>
            <w:dataBinding w:prefixMappings="xmlns:ns0='http://lp/documentinfo/RK' " w:xpath="/ns0:DocumentInfo[1]/ns0:BaseInfo[1]/ns0:DocNumber[1]" w:storeItemID="{61E0A704-1A02-436A-B183-3C94D3395C6D}"/>
            <w:text/>
          </w:sdtPr>
          <w:sdtEndPr/>
          <w:sdtContent>
            <w:p w14:paraId="5A418EC6" w14:textId="77777777" w:rsidR="00485C4C" w:rsidRDefault="00485C4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0F28BC" w14:textId="77777777" w:rsidR="00485C4C" w:rsidRDefault="00485C4C" w:rsidP="00EE3C0F">
          <w:pPr>
            <w:pStyle w:val="Sidhuvud"/>
          </w:pPr>
        </w:p>
      </w:tc>
      <w:tc>
        <w:tcPr>
          <w:tcW w:w="1134" w:type="dxa"/>
        </w:tcPr>
        <w:p w14:paraId="009A6FDE" w14:textId="77777777" w:rsidR="00485C4C" w:rsidRDefault="00485C4C" w:rsidP="0094502D">
          <w:pPr>
            <w:pStyle w:val="Sidhuvud"/>
          </w:pPr>
        </w:p>
        <w:p w14:paraId="3FC25AA2" w14:textId="77777777" w:rsidR="00485C4C" w:rsidRPr="0094502D" w:rsidRDefault="00485C4C" w:rsidP="00EC71A6">
          <w:pPr>
            <w:pStyle w:val="Sidhuvud"/>
          </w:pPr>
        </w:p>
      </w:tc>
    </w:tr>
    <w:tr w:rsidR="00485C4C" w14:paraId="76140D34" w14:textId="77777777" w:rsidTr="00776041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288F8310076498A8A9E203B7D1D2792"/>
          </w:placeholder>
        </w:sdtPr>
        <w:sdtEndPr/>
        <w:sdtContent>
          <w:sdt>
            <w:sdtPr>
              <w:alias w:val="SenderText"/>
              <w:tag w:val="ccRKShow_SenderText"/>
              <w:id w:val="-953320919"/>
              <w:placeholder>
                <w:docPart w:val="835A48BA5B6B429EB1A42E299D4FCB3D"/>
              </w:placeholder>
            </w:sdtPr>
            <w:sdtEndPr>
              <w:rPr>
                <w:b/>
              </w:rPr>
            </w:sdtEndPr>
            <w:sdtContent>
              <w:tc>
                <w:tcPr>
                  <w:tcW w:w="5620" w:type="dxa"/>
                  <w:tcMar>
                    <w:right w:w="1134" w:type="dxa"/>
                  </w:tcMar>
                </w:tcPr>
                <w:p w14:paraId="2EA7D3D5" w14:textId="77777777" w:rsidR="00DE375B" w:rsidRPr="002E4B5F" w:rsidRDefault="00DE375B" w:rsidP="00DE375B">
                  <w:pPr>
                    <w:pStyle w:val="Sidhuvud"/>
                    <w:rPr>
                      <w:b/>
                    </w:rPr>
                  </w:pPr>
                  <w:r w:rsidRPr="002E4B5F">
                    <w:rPr>
                      <w:b/>
                    </w:rPr>
                    <w:t>Utrikesdepartementet</w:t>
                  </w:r>
                </w:p>
                <w:p w14:paraId="1F2070B1" w14:textId="0DA323AC" w:rsidR="00485C4C" w:rsidRPr="00776041" w:rsidRDefault="00776041" w:rsidP="00DE375B">
                  <w:pPr>
                    <w:pStyle w:val="Sidhuvud"/>
                    <w:rPr>
                      <w:lang w:val="de-DE"/>
                    </w:rPr>
                  </w:pPr>
                  <w:r>
                    <w:t>Utrikesministern</w:t>
                  </w:r>
                  <w:r>
                    <w:br/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330D1A2DB5547C68A2720F0EAC63A8E"/>
          </w:placeholder>
          <w:dataBinding w:prefixMappings="xmlns:ns0='http://lp/documentinfo/RK' " w:xpath="/ns0:DocumentInfo[1]/ns0:BaseInfo[1]/ns0:Recipient[1]" w:storeItemID="{61E0A704-1A02-436A-B183-3C94D3395C6D}"/>
          <w:text w:multiLine="1"/>
        </w:sdtPr>
        <w:sdtEndPr/>
        <w:sdtContent>
          <w:tc>
            <w:tcPr>
              <w:tcW w:w="3170" w:type="dxa"/>
            </w:tcPr>
            <w:p w14:paraId="3A8FFB89" w14:textId="59440BC7" w:rsidR="00485C4C" w:rsidRDefault="00485C4C" w:rsidP="00547B89">
              <w:pPr>
                <w:pStyle w:val="Sidhuvud"/>
              </w:pPr>
              <w:r>
                <w:t>Till ri</w:t>
              </w:r>
              <w:r w:rsidR="00776041">
                <w:t>ksdagen</w:t>
              </w:r>
            </w:p>
          </w:tc>
        </w:sdtContent>
      </w:sdt>
      <w:tc>
        <w:tcPr>
          <w:tcW w:w="1134" w:type="dxa"/>
        </w:tcPr>
        <w:p w14:paraId="40B18A51" w14:textId="77777777" w:rsidR="00485C4C" w:rsidRDefault="00485C4C" w:rsidP="003E6020">
          <w:pPr>
            <w:pStyle w:val="Sidhuvud"/>
          </w:pPr>
        </w:p>
      </w:tc>
    </w:tr>
  </w:tbl>
  <w:p w14:paraId="7A4B848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5C4C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041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D2B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140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375B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D3A16"/>
  <w15:docId w15:val="{97DA7134-3354-4401-BD56-A5E48411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485C4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FCA6EFEA442EE829C60F555EB3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08DCB-A0E5-45DF-9419-CEFF5D0E5E49}"/>
      </w:docPartPr>
      <w:docPartBody>
        <w:p w:rsidR="00D81F29" w:rsidRDefault="00D20EB7" w:rsidP="00D20EB7">
          <w:pPr>
            <w:pStyle w:val="AB3FCA6EFEA442EE829C60F555EB3F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88F8310076498A8A9E203B7D1D2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16B89-96A5-40E1-9DD2-37654F048465}"/>
      </w:docPartPr>
      <w:docPartBody>
        <w:p w:rsidR="00D81F29" w:rsidRDefault="00D20EB7" w:rsidP="00D20EB7">
          <w:pPr>
            <w:pStyle w:val="A288F8310076498A8A9E203B7D1D27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30D1A2DB5547C68A2720F0EAC63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42397-0DD8-484D-A54E-69A492D7A504}"/>
      </w:docPartPr>
      <w:docPartBody>
        <w:p w:rsidR="00D81F29" w:rsidRDefault="00D20EB7" w:rsidP="00D20EB7">
          <w:pPr>
            <w:pStyle w:val="F330D1A2DB5547C68A2720F0EAC63A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2DDF14F9AB4564BB68A6E655CE4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DBC1D-F8EF-416F-9DEB-A22F9CB3E2F5}"/>
      </w:docPartPr>
      <w:docPartBody>
        <w:p w:rsidR="00D81F29" w:rsidRDefault="00D20EB7" w:rsidP="00D20EB7">
          <w:pPr>
            <w:pStyle w:val="2D2DDF14F9AB4564BB68A6E655CE434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578ECC2680403A82DF372DC73C8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2668F-2562-46D2-8612-4221764B0BBF}"/>
      </w:docPartPr>
      <w:docPartBody>
        <w:p w:rsidR="00D81F29" w:rsidRDefault="00D20EB7" w:rsidP="00D20EB7">
          <w:pPr>
            <w:pStyle w:val="FD578ECC2680403A82DF372DC73C8ED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D0F13B992D9402E826FA183E7F85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E54CA-2A4E-42DE-81F1-8D197F319542}"/>
      </w:docPartPr>
      <w:docPartBody>
        <w:p w:rsidR="00D81F29" w:rsidRDefault="00D20EB7" w:rsidP="00D20EB7">
          <w:pPr>
            <w:pStyle w:val="9D0F13B992D9402E826FA183E7F85AE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CC0792E55AD465F9B1821CA25851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14A56-B9F9-4D3E-98B6-AA6FAB2903B3}"/>
      </w:docPartPr>
      <w:docPartBody>
        <w:p w:rsidR="00D81F29" w:rsidRDefault="00D20EB7" w:rsidP="00D20EB7">
          <w:pPr>
            <w:pStyle w:val="4CC0792E55AD465F9B1821CA2585151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5A48BA5B6B429EB1A42E299D4FC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F944A-D842-49DC-A892-16A7F4998F22}"/>
      </w:docPartPr>
      <w:docPartBody>
        <w:p w:rsidR="00276767" w:rsidRDefault="00D81F29" w:rsidP="00D81F29">
          <w:pPr>
            <w:pStyle w:val="835A48BA5B6B429EB1A42E299D4FCB3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B7"/>
    <w:rsid w:val="00276767"/>
    <w:rsid w:val="00D20EB7"/>
    <w:rsid w:val="00D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9628DCA65C4CD7A535C187DD8383AB">
    <w:name w:val="309628DCA65C4CD7A535C187DD8383AB"/>
    <w:rsid w:val="00D20EB7"/>
  </w:style>
  <w:style w:type="character" w:styleId="Platshllartext">
    <w:name w:val="Placeholder Text"/>
    <w:basedOn w:val="Standardstycketeckensnitt"/>
    <w:uiPriority w:val="99"/>
    <w:semiHidden/>
    <w:rsid w:val="00D81F29"/>
    <w:rPr>
      <w:noProof w:val="0"/>
      <w:color w:val="808080"/>
    </w:rPr>
  </w:style>
  <w:style w:type="paragraph" w:customStyle="1" w:styleId="D3FF51FC2A5249A6BB3C8C0D85D0869B">
    <w:name w:val="D3FF51FC2A5249A6BB3C8C0D85D0869B"/>
    <w:rsid w:val="00D20EB7"/>
  </w:style>
  <w:style w:type="paragraph" w:customStyle="1" w:styleId="86468D80C9034DF69DCCDAC02FA17151">
    <w:name w:val="86468D80C9034DF69DCCDAC02FA17151"/>
    <w:rsid w:val="00D20EB7"/>
  </w:style>
  <w:style w:type="paragraph" w:customStyle="1" w:styleId="27D6289B2AF14434A876F8C5D18B7CEE">
    <w:name w:val="27D6289B2AF14434A876F8C5D18B7CEE"/>
    <w:rsid w:val="00D20EB7"/>
  </w:style>
  <w:style w:type="paragraph" w:customStyle="1" w:styleId="6702F185D67840348FEA8C1938901647">
    <w:name w:val="6702F185D67840348FEA8C1938901647"/>
    <w:rsid w:val="00D20EB7"/>
  </w:style>
  <w:style w:type="paragraph" w:customStyle="1" w:styleId="AB3FCA6EFEA442EE829C60F555EB3FB4">
    <w:name w:val="AB3FCA6EFEA442EE829C60F555EB3FB4"/>
    <w:rsid w:val="00D20EB7"/>
  </w:style>
  <w:style w:type="paragraph" w:customStyle="1" w:styleId="0A8757B58F2F43CEB8F2B0F47915D90B">
    <w:name w:val="0A8757B58F2F43CEB8F2B0F47915D90B"/>
    <w:rsid w:val="00D20EB7"/>
  </w:style>
  <w:style w:type="paragraph" w:customStyle="1" w:styleId="7105E5734760475882FCA5356A135BF4">
    <w:name w:val="7105E5734760475882FCA5356A135BF4"/>
    <w:rsid w:val="00D20EB7"/>
  </w:style>
  <w:style w:type="paragraph" w:customStyle="1" w:styleId="C75CF7CC46AE4687A0475129CC5F6FA7">
    <w:name w:val="C75CF7CC46AE4687A0475129CC5F6FA7"/>
    <w:rsid w:val="00D20EB7"/>
  </w:style>
  <w:style w:type="paragraph" w:customStyle="1" w:styleId="A288F8310076498A8A9E203B7D1D2792">
    <w:name w:val="A288F8310076498A8A9E203B7D1D2792"/>
    <w:rsid w:val="00D20EB7"/>
  </w:style>
  <w:style w:type="paragraph" w:customStyle="1" w:styleId="F330D1A2DB5547C68A2720F0EAC63A8E">
    <w:name w:val="F330D1A2DB5547C68A2720F0EAC63A8E"/>
    <w:rsid w:val="00D20EB7"/>
  </w:style>
  <w:style w:type="paragraph" w:customStyle="1" w:styleId="2D2DDF14F9AB4564BB68A6E655CE4345">
    <w:name w:val="2D2DDF14F9AB4564BB68A6E655CE4345"/>
    <w:rsid w:val="00D20EB7"/>
  </w:style>
  <w:style w:type="paragraph" w:customStyle="1" w:styleId="FD578ECC2680403A82DF372DC73C8ED5">
    <w:name w:val="FD578ECC2680403A82DF372DC73C8ED5"/>
    <w:rsid w:val="00D20EB7"/>
  </w:style>
  <w:style w:type="paragraph" w:customStyle="1" w:styleId="D067F9F40AE34E059D44A944E25E1378">
    <w:name w:val="D067F9F40AE34E059D44A944E25E1378"/>
    <w:rsid w:val="00D20EB7"/>
  </w:style>
  <w:style w:type="paragraph" w:customStyle="1" w:styleId="61B18C476476402E98EC81E6E7C6AB40">
    <w:name w:val="61B18C476476402E98EC81E6E7C6AB40"/>
    <w:rsid w:val="00D20EB7"/>
  </w:style>
  <w:style w:type="paragraph" w:customStyle="1" w:styleId="05A6F3733EDB41C58E3B1BD54E7D1B28">
    <w:name w:val="05A6F3733EDB41C58E3B1BD54E7D1B28"/>
    <w:rsid w:val="00D20EB7"/>
  </w:style>
  <w:style w:type="paragraph" w:customStyle="1" w:styleId="9D0F13B992D9402E826FA183E7F85AEE">
    <w:name w:val="9D0F13B992D9402E826FA183E7F85AEE"/>
    <w:rsid w:val="00D20EB7"/>
  </w:style>
  <w:style w:type="paragraph" w:customStyle="1" w:styleId="4CC0792E55AD465F9B1821CA25851518">
    <w:name w:val="4CC0792E55AD465F9B1821CA25851518"/>
    <w:rsid w:val="00D20EB7"/>
  </w:style>
  <w:style w:type="paragraph" w:customStyle="1" w:styleId="835A48BA5B6B429EB1A42E299D4FCB3D">
    <w:name w:val="835A48BA5B6B429EB1A42E299D4FCB3D"/>
    <w:rsid w:val="00D81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00951066-e02c-4395-a9a0-ec8e92d98822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2018-01-02T00:00:00</HeaderDate>
    <Office/>
    <Dnr>UD2017/</Dnr>
    <ParagrafNr/>
    <DocumentTitle/>
    <VisitingAddress/>
    <Extra1/>
    <Extra2/>
    <Extra3>Amineh Kakabaveh</Extra3>
    <Number/>
    <Recipient>Till riksdagen</Recipient>
    <SenderText>Utrikesdepartementet</SenderText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ec56ab-dea3-443b-ae99-35f2199b5204">PDCX5745JPN6-5-4515</_dlc_DocId>
    <_dlc_DocIdUrl xmlns="a9ec56ab-dea3-443b-ae99-35f2199b5204">
      <Url>http://rkdhs-ud/enhet/mk_ur/_layouts/DocIdRedir.aspx?ID=PDCX5745JPN6-5-4515</Url>
      <Description>PDCX5745JPN6-5-4515</Description>
    </_dlc_DocIdUrl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AFCD-08FE-440D-A488-7CFCE15F14E3}"/>
</file>

<file path=customXml/itemProps2.xml><?xml version="1.0" encoding="utf-8"?>
<ds:datastoreItem xmlns:ds="http://schemas.openxmlformats.org/officeDocument/2006/customXml" ds:itemID="{C8E22641-C763-4650-8118-97A64951930F}"/>
</file>

<file path=customXml/itemProps3.xml><?xml version="1.0" encoding="utf-8"?>
<ds:datastoreItem xmlns:ds="http://schemas.openxmlformats.org/officeDocument/2006/customXml" ds:itemID="{61E0A704-1A02-436A-B183-3C94D3395C6D}"/>
</file>

<file path=customXml/itemProps4.xml><?xml version="1.0" encoding="utf-8"?>
<ds:datastoreItem xmlns:ds="http://schemas.openxmlformats.org/officeDocument/2006/customXml" ds:itemID="{C8E22641-C763-4650-8118-97A64951930F}"/>
</file>

<file path=customXml/itemProps5.xml><?xml version="1.0" encoding="utf-8"?>
<ds:datastoreItem xmlns:ds="http://schemas.openxmlformats.org/officeDocument/2006/customXml" ds:itemID="{36AA561D-319C-48B9-A7C7-886E62F518F6}"/>
</file>

<file path=customXml/itemProps6.xml><?xml version="1.0" encoding="utf-8"?>
<ds:datastoreItem xmlns:ds="http://schemas.openxmlformats.org/officeDocument/2006/customXml" ds:itemID="{C8E22641-C763-4650-8118-97A64951930F}"/>
</file>

<file path=customXml/itemProps7.xml><?xml version="1.0" encoding="utf-8"?>
<ds:datastoreItem xmlns:ds="http://schemas.openxmlformats.org/officeDocument/2006/customXml" ds:itemID="{95DAF23A-51AA-4090-861D-BE473EECADA8}"/>
</file>

<file path=customXml/itemProps8.xml><?xml version="1.0" encoding="utf-8"?>
<ds:datastoreItem xmlns:ds="http://schemas.openxmlformats.org/officeDocument/2006/customXml" ds:itemID="{3BC7715D-4262-4BC0-A58E-4ED088E453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Linnaea Manberger</dc:creator>
  <cp:keywords/>
  <dc:description/>
  <cp:lastModifiedBy>Carina Stålberg</cp:lastModifiedBy>
  <cp:revision>3</cp:revision>
  <cp:lastPrinted>2018-01-02T13:33:00Z</cp:lastPrinted>
  <dcterms:created xsi:type="dcterms:W3CDTF">2018-01-02T13:28:00Z</dcterms:created>
  <dcterms:modified xsi:type="dcterms:W3CDTF">2018-01-02T13:34:00Z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115771d2-b94a-4b7c-bc2c-82d506adab58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