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088D" w14:textId="69FC2299" w:rsidR="001D49B4" w:rsidRDefault="001D49B4" w:rsidP="00D90646">
      <w:pPr>
        <w:pStyle w:val="Rubrik"/>
      </w:pPr>
      <w:bookmarkStart w:id="0" w:name="Start"/>
      <w:bookmarkEnd w:id="0"/>
      <w:r>
        <w:t xml:space="preserve">Svar på fråga </w:t>
      </w:r>
      <w:r w:rsidR="00B477C1" w:rsidRPr="00B477C1">
        <w:t>2020/21:</w:t>
      </w:r>
      <w:bookmarkStart w:id="1" w:name="_GoBack"/>
      <w:r w:rsidR="00B477C1" w:rsidRPr="00B477C1">
        <w:t>383</w:t>
      </w:r>
      <w:r w:rsidR="00B477C1">
        <w:t xml:space="preserve"> </w:t>
      </w:r>
      <w:r>
        <w:t xml:space="preserve">av </w:t>
      </w:r>
      <w:sdt>
        <w:sdtPr>
          <w:alias w:val="Frågeställare"/>
          <w:tag w:val="delete"/>
          <w:id w:val="-211816850"/>
          <w:placeholder>
            <w:docPart w:val="76934D956B7B472C85EC6FF6D4EB0C21"/>
          </w:placeholder>
          <w:dataBinding w:prefixMappings="xmlns:ns0='http://lp/documentinfo/RK' " w:xpath="/ns0:DocumentInfo[1]/ns0:BaseInfo[1]/ns0:Extra3[1]" w:storeItemID="{7DFD4600-846A-4871-8242-BEEAAA92E02C}"/>
          <w:text/>
        </w:sdtPr>
        <w:sdtEndPr/>
        <w:sdtContent>
          <w:r w:rsidR="00B477C1" w:rsidRPr="00B477C1">
            <w:t>Maj Karlsson</w:t>
          </w:r>
        </w:sdtContent>
      </w:sdt>
      <w:r>
        <w:t xml:space="preserve"> (</w:t>
      </w:r>
      <w:sdt>
        <w:sdtPr>
          <w:alias w:val="Parti"/>
          <w:tag w:val="Parti_delete"/>
          <w:id w:val="1620417071"/>
          <w:placeholder>
            <w:docPart w:val="6FEC62CE708741D5A9EA46EF00EA797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B477C1">
            <w:t>V</w:t>
          </w:r>
        </w:sdtContent>
      </w:sdt>
      <w:r w:rsidR="00873C6B">
        <w:t>)</w:t>
      </w:r>
      <w:bookmarkEnd w:id="1"/>
      <w:r w:rsidR="00873C6B">
        <w:br/>
      </w:r>
      <w:r w:rsidR="00B477C1" w:rsidRPr="00B477C1">
        <w:t>Det utökade bostadsbidraget till barnfamiljer</w:t>
      </w:r>
      <w:r>
        <w:br/>
      </w:r>
    </w:p>
    <w:p w14:paraId="0B900D24" w14:textId="27054092" w:rsidR="00C84EAF" w:rsidRDefault="00A800AC" w:rsidP="001C7AF3">
      <w:pPr>
        <w:pStyle w:val="Brdtext"/>
      </w:pPr>
      <w:sdt>
        <w:sdtPr>
          <w:alias w:val="Frågeställare"/>
          <w:tag w:val="delete"/>
          <w:id w:val="-1635256365"/>
          <w:placeholder>
            <w:docPart w:val="74542E8FDB2D48A0B10746B89A62914C"/>
          </w:placeholder>
          <w:dataBinding w:prefixMappings="xmlns:ns0='http://lp/documentinfo/RK' " w:xpath="/ns0:DocumentInfo[1]/ns0:BaseInfo[1]/ns0:Extra3[1]" w:storeItemID="{7DFD4600-846A-4871-8242-BEEAAA92E02C}"/>
          <w:text/>
        </w:sdtPr>
        <w:sdtEndPr/>
        <w:sdtContent>
          <w:r w:rsidR="00B477C1">
            <w:t>Maj Karlsson</w:t>
          </w:r>
        </w:sdtContent>
      </w:sdt>
      <w:r w:rsidR="002A7804">
        <w:t xml:space="preserve"> har frågat </w:t>
      </w:r>
      <w:r w:rsidR="00302332">
        <w:t xml:space="preserve">Lena Hallengren </w:t>
      </w:r>
      <w:r w:rsidR="002A7804">
        <w:t xml:space="preserve">om </w:t>
      </w:r>
      <w:r w:rsidR="00B477C1">
        <w:t xml:space="preserve">varför inte ekonomiskt utsatta barnfamiljer med ekonomiskt bistånd får ta del av det tidsbegränsade tilläggsbidraget inom bostadsbidraget och vad </w:t>
      </w:r>
      <w:r w:rsidR="00302332">
        <w:t xml:space="preserve">hon </w:t>
      </w:r>
      <w:r w:rsidR="00B477C1">
        <w:t>avser att göra för att säkerställa att barn vars föräldrar lever på ekonomiskt bistånd får samma möjligheter som andra barn</w:t>
      </w:r>
      <w:r w:rsidR="00514870">
        <w:t>.</w:t>
      </w:r>
      <w:r w:rsidR="00302332">
        <w:t xml:space="preserve"> Arbetet i regeringen är så fördelat att det är jag som ska svara på denna fråga. </w:t>
      </w:r>
    </w:p>
    <w:p w14:paraId="1A73C105" w14:textId="74105149" w:rsidR="00C84EAF" w:rsidRDefault="00326E34" w:rsidP="001C7AF3">
      <w:pPr>
        <w:pStyle w:val="Brdtext"/>
      </w:pPr>
      <w:r>
        <w:t>Ekonomiskt</w:t>
      </w:r>
      <w:r w:rsidR="00D838FA">
        <w:t xml:space="preserve"> utsatta barnfamiljer med ekonomiskt bistånd</w:t>
      </w:r>
      <w:r>
        <w:t xml:space="preserve"> har samma möjlig</w:t>
      </w:r>
      <w:r w:rsidR="00302332">
        <w:softHyphen/>
      </w:r>
      <w:r>
        <w:t>het som övriga barnfamiljer</w:t>
      </w:r>
      <w:r w:rsidR="00D838FA">
        <w:t xml:space="preserve"> </w:t>
      </w:r>
      <w:r>
        <w:t>att</w:t>
      </w:r>
      <w:r w:rsidR="00D838FA">
        <w:t xml:space="preserve"> ta del av det tidsbegränsade tilläggsbidraget inom bostadsbidraget ifall de är berättigade till bostadsbidrag</w:t>
      </w:r>
      <w:r w:rsidR="00302332">
        <w:t>.</w:t>
      </w:r>
      <w:r w:rsidR="00D838FA">
        <w:t xml:space="preserve"> </w:t>
      </w:r>
      <w:r w:rsidR="00D90646">
        <w:t>Syftet med</w:t>
      </w:r>
      <w:r w:rsidR="001C7AF3">
        <w:t xml:space="preserve"> </w:t>
      </w:r>
      <w:r w:rsidR="00B477C1">
        <w:t xml:space="preserve">tilläggsbidraget är att hjälpa </w:t>
      </w:r>
      <w:r w:rsidR="00D838FA">
        <w:t xml:space="preserve">barnfamiljer med bostadsbidrag som riskerar att få kraftigt sänkta disponibla inkomster på grund av utbrottet av covid-19. </w:t>
      </w:r>
      <w:r w:rsidR="008D5E1D">
        <w:t xml:space="preserve">Tilläggsbidraget till barnfamiljer är ett stöd av extraordinär karaktär och lämnas därför under en begränsad tidsperiod under juli till och med </w:t>
      </w:r>
      <w:r w:rsidR="008D5E1D" w:rsidRPr="00326E34">
        <w:t xml:space="preserve">december 2020. </w:t>
      </w:r>
    </w:p>
    <w:p w14:paraId="3257FCC1" w14:textId="2FC537B1" w:rsidR="009275BB" w:rsidRPr="001C7AF3" w:rsidRDefault="0084062C" w:rsidP="001C7AF3">
      <w:pPr>
        <w:pStyle w:val="Brdtext"/>
      </w:pPr>
      <w:r w:rsidRPr="001C7AF3">
        <w:t>Det tidsbegränsade b</w:t>
      </w:r>
      <w:r w:rsidR="009275BB" w:rsidRPr="001C7AF3">
        <w:t xml:space="preserve">ostadsbidraget är skattefritt och kommer därmed att ge en reell höjning av den disponibla inkomsten för berörda barnfamiljer. Bostadsbidrag, liksom andra socialförsäkringsförmåner, minskar ekonomiskt bistånd, krona för krona. Samtidigt får dessa hushåll sin bostadskostnad helt täckt av ekonomiskt bistånd. Det innebär att de därmed inte har samma svårighet att kunna betala sina bostadskostnader och </w:t>
      </w:r>
      <w:r w:rsidR="00D90646" w:rsidRPr="001C7AF3">
        <w:t xml:space="preserve">därmed </w:t>
      </w:r>
      <w:r w:rsidR="009275BB" w:rsidRPr="001C7AF3">
        <w:t>minska</w:t>
      </w:r>
      <w:r w:rsidR="001C7AF3" w:rsidRPr="001C7AF3">
        <w:t>r</w:t>
      </w:r>
      <w:r w:rsidR="009275BB" w:rsidRPr="001C7AF3">
        <w:t xml:space="preserve"> risken att bli vräkt.</w:t>
      </w:r>
    </w:p>
    <w:p w14:paraId="23103571" w14:textId="060C179F" w:rsidR="00D838FA" w:rsidRPr="001C7AF3" w:rsidRDefault="00251D7E" w:rsidP="001C7AF3">
      <w:pPr>
        <w:pStyle w:val="Brdtextmedindrag"/>
        <w:ind w:firstLine="0"/>
      </w:pPr>
      <w:r w:rsidRPr="001C7AF3">
        <w:lastRenderedPageBreak/>
        <w:t>Det ekonomiska biståndet</w:t>
      </w:r>
      <w:r w:rsidR="00326E34" w:rsidRPr="001C7AF3">
        <w:t xml:space="preserve"> är det yttersta skyddsnätet och </w:t>
      </w:r>
      <w:r w:rsidR="00FD5B46" w:rsidRPr="001C7AF3">
        <w:t xml:space="preserve">vid bedömningen av rätten till </w:t>
      </w:r>
      <w:r w:rsidR="0094430B" w:rsidRPr="001C7AF3">
        <w:t>bistånd</w:t>
      </w:r>
      <w:r w:rsidR="00FD5B46" w:rsidRPr="001C7AF3">
        <w:t xml:space="preserve"> beaktas</w:t>
      </w:r>
      <w:r w:rsidR="00326E34" w:rsidRPr="001C7AF3">
        <w:t xml:space="preserve"> hela hushållets inkomster</w:t>
      </w:r>
      <w:r w:rsidR="00FD5B46" w:rsidRPr="001C7AF3">
        <w:t xml:space="preserve">, däribland </w:t>
      </w:r>
      <w:r w:rsidRPr="001C7AF3">
        <w:t>tilläggsbidraget</w:t>
      </w:r>
      <w:r w:rsidR="00326E34" w:rsidRPr="001C7AF3">
        <w:t xml:space="preserve"> </w:t>
      </w:r>
      <w:r w:rsidR="00FD5B46" w:rsidRPr="001C7AF3">
        <w:t xml:space="preserve">i likhet med </w:t>
      </w:r>
      <w:r w:rsidR="00326E34" w:rsidRPr="001C7AF3">
        <w:t>övriga socialförsäkringsförmåner</w:t>
      </w:r>
      <w:r w:rsidR="00FD5B46" w:rsidRPr="001C7AF3">
        <w:t xml:space="preserve">. </w:t>
      </w:r>
      <w:r w:rsidR="001C7AF3" w:rsidRPr="001C7AF3">
        <w:t xml:space="preserve">För vissa barnfamiljer kan tilläggsbidraget lyfta hushållets ekonomiska standard över gränsen för att få ekonomiskt </w:t>
      </w:r>
      <w:r w:rsidR="00E0331E" w:rsidRPr="001C7AF3">
        <w:t>bistånd. Det</w:t>
      </w:r>
      <w:r w:rsidR="00857AA4" w:rsidRPr="001C7AF3">
        <w:t xml:space="preserve"> innebär att vissa barnfamiljer inte längre ha</w:t>
      </w:r>
      <w:r w:rsidR="009275BB" w:rsidRPr="001C7AF3">
        <w:t>r</w:t>
      </w:r>
      <w:r w:rsidR="00857AA4" w:rsidRPr="001C7AF3">
        <w:t xml:space="preserve"> behov av ekonomiskt bistånd och </w:t>
      </w:r>
      <w:r w:rsidR="005E2DFF">
        <w:t xml:space="preserve">de </w:t>
      </w:r>
      <w:r w:rsidR="009275BB" w:rsidRPr="001C7AF3">
        <w:t xml:space="preserve">behöver då inte längre göra månadsvisa ansökningar om försörjningsstöd. </w:t>
      </w:r>
      <w:r w:rsidR="00857AA4" w:rsidRPr="001C7AF3">
        <w:t xml:space="preserve">   </w:t>
      </w:r>
    </w:p>
    <w:p w14:paraId="21228F04" w14:textId="29737A67" w:rsidR="00857AA4" w:rsidRDefault="00857AA4" w:rsidP="002A7804">
      <w:pPr>
        <w:autoSpaceDE w:val="0"/>
        <w:autoSpaceDN w:val="0"/>
        <w:adjustRightInd w:val="0"/>
        <w:spacing w:after="0" w:line="240" w:lineRule="auto"/>
      </w:pPr>
    </w:p>
    <w:p w14:paraId="2C174C4D" w14:textId="38E677FA" w:rsidR="002A7804" w:rsidRDefault="002A7804" w:rsidP="00D90646">
      <w:pPr>
        <w:pStyle w:val="Brdtextutanavstnd"/>
      </w:pPr>
      <w:r w:rsidRPr="00FA2F91">
        <w:t xml:space="preserve">Stockholm den </w:t>
      </w:r>
      <w:sdt>
        <w:sdtPr>
          <w:id w:val="-1225218591"/>
          <w:placeholder>
            <w:docPart w:val="DB203FE8FD2445EABF3B0A028AFAFED5"/>
          </w:placeholder>
          <w:dataBinding w:prefixMappings="xmlns:ns0='http://lp/documentinfo/RK' " w:xpath="/ns0:DocumentInfo[1]/ns0:BaseInfo[1]/ns0:HeaderDate[1]" w:storeItemID="{7DFD4600-846A-4871-8242-BEEAAA92E02C}"/>
          <w:date w:fullDate="2020-11-18T00:00:00Z">
            <w:dateFormat w:val="d MMMM yyyy"/>
            <w:lid w:val="sv-SE"/>
            <w:storeMappedDataAs w:val="dateTime"/>
            <w:calendar w:val="gregorian"/>
          </w:date>
        </w:sdtPr>
        <w:sdtEndPr/>
        <w:sdtContent>
          <w:r w:rsidR="0094430B" w:rsidRPr="00FA2F91">
            <w:t>18 november 2020</w:t>
          </w:r>
        </w:sdtContent>
      </w:sdt>
    </w:p>
    <w:p w14:paraId="2245D0DB" w14:textId="6B6A38FF" w:rsidR="00410E6C" w:rsidRDefault="00410E6C" w:rsidP="00410E6C">
      <w:pPr>
        <w:tabs>
          <w:tab w:val="left" w:pos="2510"/>
        </w:tabs>
      </w:pPr>
    </w:p>
    <w:p w14:paraId="63F04B24" w14:textId="77777777" w:rsidR="00410E6C" w:rsidRDefault="00410E6C" w:rsidP="00410E6C">
      <w:pPr>
        <w:tabs>
          <w:tab w:val="left" w:pos="2510"/>
        </w:tabs>
      </w:pPr>
    </w:p>
    <w:p w14:paraId="65198DDD" w14:textId="7BD98C82" w:rsidR="00410E6C" w:rsidRPr="00410E6C" w:rsidRDefault="00410E6C" w:rsidP="00410E6C">
      <w:pPr>
        <w:tabs>
          <w:tab w:val="left" w:pos="2510"/>
        </w:tabs>
      </w:pPr>
      <w:r>
        <w:t>Ardalan Shekarabi</w:t>
      </w:r>
    </w:p>
    <w:sectPr w:rsidR="00410E6C" w:rsidRPr="00410E6C"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DA87" w14:textId="77777777" w:rsidR="00EF51C3" w:rsidRDefault="00EF51C3" w:rsidP="00A87A54">
      <w:pPr>
        <w:spacing w:after="0" w:line="240" w:lineRule="auto"/>
      </w:pPr>
      <w:r>
        <w:separator/>
      </w:r>
    </w:p>
  </w:endnote>
  <w:endnote w:type="continuationSeparator" w:id="0">
    <w:p w14:paraId="5A8ED887" w14:textId="77777777" w:rsidR="00EF51C3" w:rsidRDefault="00EF51C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90646" w:rsidRPr="00347E11" w14:paraId="519772A1" w14:textId="77777777" w:rsidTr="00D90646">
      <w:trPr>
        <w:trHeight w:val="227"/>
        <w:jc w:val="right"/>
      </w:trPr>
      <w:tc>
        <w:tcPr>
          <w:tcW w:w="708" w:type="dxa"/>
          <w:vAlign w:val="bottom"/>
        </w:tcPr>
        <w:p w14:paraId="094C5CF9" w14:textId="77777777" w:rsidR="00D90646" w:rsidRPr="00B62610" w:rsidRDefault="00D9064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D90646" w:rsidRPr="00347E11" w14:paraId="6396C697" w14:textId="77777777" w:rsidTr="00D90646">
      <w:trPr>
        <w:trHeight w:val="850"/>
        <w:jc w:val="right"/>
      </w:trPr>
      <w:tc>
        <w:tcPr>
          <w:tcW w:w="708" w:type="dxa"/>
          <w:vAlign w:val="bottom"/>
        </w:tcPr>
        <w:p w14:paraId="3A1570D7" w14:textId="77777777" w:rsidR="00D90646" w:rsidRPr="00347E11" w:rsidRDefault="00D90646" w:rsidP="005606BC">
          <w:pPr>
            <w:pStyle w:val="Sidfot"/>
            <w:spacing w:line="276" w:lineRule="auto"/>
            <w:jc w:val="right"/>
          </w:pPr>
        </w:p>
      </w:tc>
    </w:tr>
  </w:tbl>
  <w:p w14:paraId="2A4D6A92" w14:textId="77777777" w:rsidR="00D90646" w:rsidRPr="005606BC" w:rsidRDefault="00D9064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90646" w:rsidRPr="00347E11" w14:paraId="4E628B12" w14:textId="77777777" w:rsidTr="001F4302">
      <w:trPr>
        <w:trHeight w:val="510"/>
      </w:trPr>
      <w:tc>
        <w:tcPr>
          <w:tcW w:w="8525" w:type="dxa"/>
          <w:gridSpan w:val="2"/>
          <w:vAlign w:val="bottom"/>
        </w:tcPr>
        <w:p w14:paraId="31ACD48A" w14:textId="77777777" w:rsidR="00D90646" w:rsidRPr="00347E11" w:rsidRDefault="00D90646" w:rsidP="00347E11">
          <w:pPr>
            <w:pStyle w:val="Sidfot"/>
            <w:rPr>
              <w:sz w:val="8"/>
            </w:rPr>
          </w:pPr>
        </w:p>
      </w:tc>
    </w:tr>
    <w:tr w:rsidR="00D90646" w:rsidRPr="00EE3C0F" w14:paraId="3E1BBD08" w14:textId="77777777" w:rsidTr="00C26068">
      <w:trPr>
        <w:trHeight w:val="227"/>
      </w:trPr>
      <w:tc>
        <w:tcPr>
          <w:tcW w:w="4074" w:type="dxa"/>
        </w:tcPr>
        <w:p w14:paraId="357E22AF" w14:textId="77777777" w:rsidR="00D90646" w:rsidRPr="00F53AEA" w:rsidRDefault="00D90646" w:rsidP="00C26068">
          <w:pPr>
            <w:pStyle w:val="Sidfot"/>
            <w:spacing w:line="276" w:lineRule="auto"/>
          </w:pPr>
        </w:p>
      </w:tc>
      <w:tc>
        <w:tcPr>
          <w:tcW w:w="4451" w:type="dxa"/>
        </w:tcPr>
        <w:p w14:paraId="430551B1" w14:textId="77777777" w:rsidR="00D90646" w:rsidRPr="00F53AEA" w:rsidRDefault="00D90646" w:rsidP="00F53AEA">
          <w:pPr>
            <w:pStyle w:val="Sidfot"/>
            <w:spacing w:line="276" w:lineRule="auto"/>
          </w:pPr>
        </w:p>
      </w:tc>
    </w:tr>
  </w:tbl>
  <w:p w14:paraId="492FAB8E" w14:textId="77777777" w:rsidR="00D90646" w:rsidRPr="00EE3C0F" w:rsidRDefault="00D9064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72A1" w14:textId="77777777" w:rsidR="00EF51C3" w:rsidRDefault="00EF51C3" w:rsidP="00A87A54">
      <w:pPr>
        <w:spacing w:after="0" w:line="240" w:lineRule="auto"/>
      </w:pPr>
      <w:r>
        <w:separator/>
      </w:r>
    </w:p>
  </w:footnote>
  <w:footnote w:type="continuationSeparator" w:id="0">
    <w:p w14:paraId="428E6328" w14:textId="77777777" w:rsidR="00EF51C3" w:rsidRDefault="00EF51C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90646" w14:paraId="296DF63D" w14:textId="77777777" w:rsidTr="00C93EBA">
      <w:trPr>
        <w:trHeight w:val="227"/>
      </w:trPr>
      <w:tc>
        <w:tcPr>
          <w:tcW w:w="5534" w:type="dxa"/>
        </w:tcPr>
        <w:p w14:paraId="0E9581E7" w14:textId="77777777" w:rsidR="00D90646" w:rsidRPr="007D73AB" w:rsidRDefault="00D90646">
          <w:pPr>
            <w:pStyle w:val="Sidhuvud"/>
          </w:pPr>
        </w:p>
      </w:tc>
      <w:tc>
        <w:tcPr>
          <w:tcW w:w="3170" w:type="dxa"/>
          <w:vAlign w:val="bottom"/>
        </w:tcPr>
        <w:p w14:paraId="18A52C4C" w14:textId="77777777" w:rsidR="00D90646" w:rsidRPr="007D73AB" w:rsidRDefault="00D90646" w:rsidP="00340DE0">
          <w:pPr>
            <w:pStyle w:val="Sidhuvud"/>
          </w:pPr>
        </w:p>
      </w:tc>
      <w:tc>
        <w:tcPr>
          <w:tcW w:w="1134" w:type="dxa"/>
        </w:tcPr>
        <w:p w14:paraId="13A12DFD" w14:textId="77777777" w:rsidR="00D90646" w:rsidRDefault="00D90646" w:rsidP="00D90646">
          <w:pPr>
            <w:pStyle w:val="Sidhuvud"/>
          </w:pPr>
        </w:p>
      </w:tc>
    </w:tr>
    <w:tr w:rsidR="00D90646" w14:paraId="3CB73051" w14:textId="77777777" w:rsidTr="00C93EBA">
      <w:trPr>
        <w:trHeight w:val="1928"/>
      </w:trPr>
      <w:tc>
        <w:tcPr>
          <w:tcW w:w="5534" w:type="dxa"/>
        </w:tcPr>
        <w:p w14:paraId="7A8C45E4" w14:textId="77777777" w:rsidR="00D90646" w:rsidRPr="00340DE0" w:rsidRDefault="00D90646" w:rsidP="00340DE0">
          <w:pPr>
            <w:pStyle w:val="Sidhuvud"/>
          </w:pPr>
          <w:r>
            <w:rPr>
              <w:noProof/>
            </w:rPr>
            <w:drawing>
              <wp:inline distT="0" distB="0" distL="0" distR="0" wp14:anchorId="241CDB5E" wp14:editId="021857C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26243D2" w14:textId="77777777" w:rsidR="00D90646" w:rsidRPr="00710A6C" w:rsidRDefault="00D90646" w:rsidP="00EE3C0F">
          <w:pPr>
            <w:pStyle w:val="Sidhuvud"/>
            <w:rPr>
              <w:b/>
            </w:rPr>
          </w:pPr>
        </w:p>
        <w:p w14:paraId="3ED0C334" w14:textId="77777777" w:rsidR="00D90646" w:rsidRDefault="00D90646" w:rsidP="00EE3C0F">
          <w:pPr>
            <w:pStyle w:val="Sidhuvud"/>
          </w:pPr>
        </w:p>
        <w:p w14:paraId="69DD7BBA" w14:textId="77777777" w:rsidR="00D90646" w:rsidRDefault="00D90646" w:rsidP="00EE3C0F">
          <w:pPr>
            <w:pStyle w:val="Sidhuvud"/>
          </w:pPr>
        </w:p>
        <w:p w14:paraId="70E0869A" w14:textId="77777777" w:rsidR="00D90646" w:rsidRDefault="00D90646" w:rsidP="00EE3C0F">
          <w:pPr>
            <w:pStyle w:val="Sidhuvud"/>
          </w:pPr>
        </w:p>
        <w:sdt>
          <w:sdtPr>
            <w:rPr>
              <w:sz w:val="20"/>
              <w:szCs w:val="20"/>
            </w:rPr>
            <w:alias w:val="Dnr"/>
            <w:tag w:val="ccRKShow_Dnr"/>
            <w:id w:val="-829283628"/>
            <w:placeholder>
              <w:docPart w:val="0B8BEB41C1A14798BF8A2DB7EF1E54E7"/>
            </w:placeholder>
            <w:dataBinding w:prefixMappings="xmlns:ns0='http://lp/documentinfo/RK' " w:xpath="/ns0:DocumentInfo[1]/ns0:BaseInfo[1]/ns0:Dnr[1]" w:storeItemID="{7DFD4600-846A-4871-8242-BEEAAA92E02C}"/>
            <w:text/>
          </w:sdtPr>
          <w:sdtEndPr/>
          <w:sdtContent>
            <w:p w14:paraId="7098C1B2" w14:textId="554F6875" w:rsidR="00D90646" w:rsidRDefault="004C76E1" w:rsidP="00EE3C0F">
              <w:pPr>
                <w:pStyle w:val="Sidhuvud"/>
              </w:pPr>
              <w:r w:rsidRPr="00411169">
                <w:rPr>
                  <w:sz w:val="20"/>
                  <w:szCs w:val="20"/>
                </w:rPr>
                <w:t>S2020/08</w:t>
              </w:r>
              <w:r>
                <w:rPr>
                  <w:sz w:val="20"/>
                  <w:szCs w:val="20"/>
                </w:rPr>
                <w:t>148</w:t>
              </w:r>
            </w:p>
          </w:sdtContent>
        </w:sdt>
        <w:sdt>
          <w:sdtPr>
            <w:alias w:val="DocNumber"/>
            <w:tag w:val="DocNumber"/>
            <w:id w:val="1726028884"/>
            <w:placeholder>
              <w:docPart w:val="49DAAAB5AB4F4527B8A7895B4FE809E7"/>
            </w:placeholder>
            <w:showingPlcHdr/>
            <w:dataBinding w:prefixMappings="xmlns:ns0='http://lp/documentinfo/RK' " w:xpath="/ns0:DocumentInfo[1]/ns0:BaseInfo[1]/ns0:DocNumber[1]" w:storeItemID="{7DFD4600-846A-4871-8242-BEEAAA92E02C}"/>
            <w:text/>
          </w:sdtPr>
          <w:sdtEndPr/>
          <w:sdtContent>
            <w:p w14:paraId="2F4BBE54" w14:textId="77777777" w:rsidR="00D90646" w:rsidRDefault="00D90646" w:rsidP="00EE3C0F">
              <w:pPr>
                <w:pStyle w:val="Sidhuvud"/>
              </w:pPr>
              <w:r>
                <w:rPr>
                  <w:rStyle w:val="Platshllartext"/>
                </w:rPr>
                <w:t xml:space="preserve"> </w:t>
              </w:r>
            </w:p>
          </w:sdtContent>
        </w:sdt>
        <w:p w14:paraId="07D16F51" w14:textId="77777777" w:rsidR="00D90646" w:rsidRDefault="00D90646" w:rsidP="00EE3C0F">
          <w:pPr>
            <w:pStyle w:val="Sidhuvud"/>
          </w:pPr>
        </w:p>
      </w:tc>
      <w:tc>
        <w:tcPr>
          <w:tcW w:w="1134" w:type="dxa"/>
        </w:tcPr>
        <w:p w14:paraId="08A81EE4" w14:textId="77777777" w:rsidR="00D90646" w:rsidRDefault="00D90646" w:rsidP="0094502D">
          <w:pPr>
            <w:pStyle w:val="Sidhuvud"/>
          </w:pPr>
        </w:p>
        <w:p w14:paraId="34B5C79A" w14:textId="77777777" w:rsidR="00D90646" w:rsidRPr="0094502D" w:rsidRDefault="00D90646" w:rsidP="00EC71A6">
          <w:pPr>
            <w:pStyle w:val="Sidhuvud"/>
          </w:pPr>
        </w:p>
      </w:tc>
    </w:tr>
    <w:tr w:rsidR="00D90646" w14:paraId="1EEBD3D7" w14:textId="77777777" w:rsidTr="00C93EBA">
      <w:trPr>
        <w:trHeight w:val="2268"/>
      </w:trPr>
      <w:sdt>
        <w:sdtPr>
          <w:rPr>
            <w:b/>
          </w:rPr>
          <w:alias w:val="SenderText"/>
          <w:tag w:val="ccRKShow_SenderText"/>
          <w:id w:val="1374046025"/>
          <w:placeholder>
            <w:docPart w:val="E9B137DE0916497CAF2F232A6A51954A"/>
          </w:placeholder>
        </w:sdtPr>
        <w:sdtEndPr>
          <w:rPr>
            <w:b w:val="0"/>
          </w:rPr>
        </w:sdtEndPr>
        <w:sdtContent>
          <w:tc>
            <w:tcPr>
              <w:tcW w:w="5534" w:type="dxa"/>
              <w:tcMar>
                <w:right w:w="1134" w:type="dxa"/>
              </w:tcMar>
            </w:tcPr>
            <w:p w14:paraId="5AC5774E" w14:textId="77777777" w:rsidR="00D90646" w:rsidRPr="001D49B4" w:rsidRDefault="00D90646" w:rsidP="00340DE0">
              <w:pPr>
                <w:pStyle w:val="Sidhuvud"/>
                <w:rPr>
                  <w:b/>
                </w:rPr>
              </w:pPr>
              <w:r w:rsidRPr="001D49B4">
                <w:rPr>
                  <w:b/>
                </w:rPr>
                <w:t>Socialdepartementet</w:t>
              </w:r>
            </w:p>
            <w:p w14:paraId="58421753" w14:textId="1043C0D9" w:rsidR="00D90646" w:rsidRDefault="00D90646" w:rsidP="00340DE0">
              <w:pPr>
                <w:pStyle w:val="Sidhuvud"/>
              </w:pPr>
              <w:r w:rsidRPr="001D49B4">
                <w:t>Socialförsäkringsministern</w:t>
              </w:r>
            </w:p>
            <w:p w14:paraId="124A0B58" w14:textId="77777777" w:rsidR="00D90646" w:rsidRDefault="00D90646" w:rsidP="00340DE0">
              <w:pPr>
                <w:pStyle w:val="Sidhuvud"/>
              </w:pPr>
            </w:p>
            <w:p w14:paraId="647ECA0B" w14:textId="7FA4518F" w:rsidR="00D90646" w:rsidRPr="00340DE0" w:rsidRDefault="00D90646" w:rsidP="004A4588">
              <w:pPr>
                <w:pStyle w:val="Sidhuvud"/>
              </w:pPr>
            </w:p>
          </w:tc>
        </w:sdtContent>
      </w:sdt>
      <w:tc>
        <w:tcPr>
          <w:tcW w:w="3170" w:type="dxa"/>
        </w:tcPr>
        <w:sdt>
          <w:sdtPr>
            <w:alias w:val="Recipient"/>
            <w:tag w:val="ccRKShow_Recipient"/>
            <w:id w:val="-28344517"/>
            <w:placeholder>
              <w:docPart w:val="9A1007C741974BB9A288AC7C4A77DDDB"/>
            </w:placeholder>
            <w:dataBinding w:prefixMappings="xmlns:ns0='http://lp/documentinfo/RK' " w:xpath="/ns0:DocumentInfo[1]/ns0:BaseInfo[1]/ns0:Recipient[1]" w:storeItemID="{7DFD4600-846A-4871-8242-BEEAAA92E02C}"/>
            <w:text w:multiLine="1"/>
          </w:sdtPr>
          <w:sdtEndPr/>
          <w:sdtContent>
            <w:p w14:paraId="6F19F89C" w14:textId="39536482" w:rsidR="00D90646" w:rsidRDefault="00D90646" w:rsidP="00547B89">
              <w:pPr>
                <w:pStyle w:val="Sidhuvud"/>
              </w:pPr>
              <w:r>
                <w:t>Till riksdagen</w:t>
              </w:r>
              <w:r>
                <w:br/>
              </w:r>
              <w:r>
                <w:br/>
                <w:t xml:space="preserve">Besvaras den 18 november </w:t>
              </w:r>
            </w:p>
          </w:sdtContent>
        </w:sdt>
        <w:p w14:paraId="52637919" w14:textId="77777777" w:rsidR="00D90646" w:rsidRDefault="00D90646" w:rsidP="001D49B4">
          <w:pPr>
            <w:rPr>
              <w:rFonts w:asciiTheme="majorHAnsi" w:hAnsiTheme="majorHAnsi"/>
              <w:sz w:val="19"/>
            </w:rPr>
          </w:pPr>
        </w:p>
        <w:p w14:paraId="4D299ACF" w14:textId="77777777" w:rsidR="00D90646" w:rsidRDefault="00D90646" w:rsidP="001D49B4">
          <w:pPr>
            <w:rPr>
              <w:rFonts w:asciiTheme="majorHAnsi" w:hAnsiTheme="majorHAnsi"/>
              <w:sz w:val="19"/>
            </w:rPr>
          </w:pPr>
        </w:p>
        <w:p w14:paraId="5024D229" w14:textId="77777777" w:rsidR="00D90646" w:rsidRDefault="00D90646" w:rsidP="001D49B4">
          <w:pPr>
            <w:rPr>
              <w:rFonts w:asciiTheme="majorHAnsi" w:hAnsiTheme="majorHAnsi"/>
              <w:sz w:val="19"/>
            </w:rPr>
          </w:pPr>
        </w:p>
        <w:p w14:paraId="2F9F5C5E" w14:textId="77777777" w:rsidR="00D90646" w:rsidRPr="001D49B4" w:rsidRDefault="00D90646" w:rsidP="001D49B4">
          <w:pPr>
            <w:tabs>
              <w:tab w:val="left" w:pos="2360"/>
            </w:tabs>
          </w:pPr>
        </w:p>
      </w:tc>
      <w:tc>
        <w:tcPr>
          <w:tcW w:w="1134" w:type="dxa"/>
        </w:tcPr>
        <w:p w14:paraId="0FA74417" w14:textId="77777777" w:rsidR="00D90646" w:rsidRDefault="00D90646" w:rsidP="003E6020">
          <w:pPr>
            <w:pStyle w:val="Sidhuvud"/>
          </w:pPr>
        </w:p>
      </w:tc>
    </w:tr>
  </w:tbl>
  <w:p w14:paraId="582A9C65" w14:textId="77777777" w:rsidR="00D90646" w:rsidRDefault="00D9064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B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0E0"/>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26BF"/>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C7AF3"/>
    <w:rsid w:val="001D12FC"/>
    <w:rsid w:val="001D49B4"/>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558E"/>
    <w:rsid w:val="00237147"/>
    <w:rsid w:val="00242AD1"/>
    <w:rsid w:val="0024412C"/>
    <w:rsid w:val="0024537C"/>
    <w:rsid w:val="00251D7E"/>
    <w:rsid w:val="00260D2D"/>
    <w:rsid w:val="00261975"/>
    <w:rsid w:val="00264503"/>
    <w:rsid w:val="00271D00"/>
    <w:rsid w:val="00274AA3"/>
    <w:rsid w:val="00275872"/>
    <w:rsid w:val="00281106"/>
    <w:rsid w:val="00282263"/>
    <w:rsid w:val="00282417"/>
    <w:rsid w:val="002828D1"/>
    <w:rsid w:val="00282D27"/>
    <w:rsid w:val="00287F0D"/>
    <w:rsid w:val="00292420"/>
    <w:rsid w:val="00296B7A"/>
    <w:rsid w:val="002974DC"/>
    <w:rsid w:val="002A0CB3"/>
    <w:rsid w:val="002A39EF"/>
    <w:rsid w:val="002A6820"/>
    <w:rsid w:val="002A7804"/>
    <w:rsid w:val="002B00E5"/>
    <w:rsid w:val="002B32FE"/>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332"/>
    <w:rsid w:val="003050DB"/>
    <w:rsid w:val="00310561"/>
    <w:rsid w:val="00311D8C"/>
    <w:rsid w:val="0031273D"/>
    <w:rsid w:val="003128E2"/>
    <w:rsid w:val="003153D9"/>
    <w:rsid w:val="00321621"/>
    <w:rsid w:val="00323EF7"/>
    <w:rsid w:val="003240E1"/>
    <w:rsid w:val="00326C03"/>
    <w:rsid w:val="00326E34"/>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1D8A"/>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0E6C"/>
    <w:rsid w:val="00411169"/>
    <w:rsid w:val="0041223B"/>
    <w:rsid w:val="004137EE"/>
    <w:rsid w:val="00413A4E"/>
    <w:rsid w:val="00415163"/>
    <w:rsid w:val="00415273"/>
    <w:rsid w:val="004157BE"/>
    <w:rsid w:val="0042068E"/>
    <w:rsid w:val="00422030"/>
    <w:rsid w:val="00422A7F"/>
    <w:rsid w:val="00426213"/>
    <w:rsid w:val="0043187B"/>
    <w:rsid w:val="00431A7B"/>
    <w:rsid w:val="0043623F"/>
    <w:rsid w:val="00437459"/>
    <w:rsid w:val="00441D70"/>
    <w:rsid w:val="004425C2"/>
    <w:rsid w:val="004451EF"/>
    <w:rsid w:val="00445604"/>
    <w:rsid w:val="00446BAE"/>
    <w:rsid w:val="00447DE6"/>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B19"/>
    <w:rsid w:val="00480A8A"/>
    <w:rsid w:val="00480EC3"/>
    <w:rsid w:val="0048317E"/>
    <w:rsid w:val="00485601"/>
    <w:rsid w:val="004865B8"/>
    <w:rsid w:val="00486C0D"/>
    <w:rsid w:val="004911D9"/>
    <w:rsid w:val="00491796"/>
    <w:rsid w:val="00493416"/>
    <w:rsid w:val="0049768A"/>
    <w:rsid w:val="004A33C6"/>
    <w:rsid w:val="004A4588"/>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C76E1"/>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870"/>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DFF"/>
    <w:rsid w:val="005E2F29"/>
    <w:rsid w:val="005E400D"/>
    <w:rsid w:val="005E49D4"/>
    <w:rsid w:val="005E4E79"/>
    <w:rsid w:val="005E5CE7"/>
    <w:rsid w:val="005E790C"/>
    <w:rsid w:val="005F08C5"/>
    <w:rsid w:val="00604782"/>
    <w:rsid w:val="00605718"/>
    <w:rsid w:val="00605C66"/>
    <w:rsid w:val="00606310"/>
    <w:rsid w:val="00606F75"/>
    <w:rsid w:val="00607814"/>
    <w:rsid w:val="00610D87"/>
    <w:rsid w:val="00610E88"/>
    <w:rsid w:val="00613827"/>
    <w:rsid w:val="006175D7"/>
    <w:rsid w:val="00617BCD"/>
    <w:rsid w:val="006208E5"/>
    <w:rsid w:val="00622BAB"/>
    <w:rsid w:val="006273E4"/>
    <w:rsid w:val="00631F82"/>
    <w:rsid w:val="00633B59"/>
    <w:rsid w:val="00634EF4"/>
    <w:rsid w:val="006357D0"/>
    <w:rsid w:val="006358C8"/>
    <w:rsid w:val="0064133A"/>
    <w:rsid w:val="006416D1"/>
    <w:rsid w:val="006443EB"/>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1DD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062C"/>
    <w:rsid w:val="00841486"/>
    <w:rsid w:val="00842BC9"/>
    <w:rsid w:val="008431AF"/>
    <w:rsid w:val="0084476E"/>
    <w:rsid w:val="00845137"/>
    <w:rsid w:val="008504F6"/>
    <w:rsid w:val="0085240E"/>
    <w:rsid w:val="00852484"/>
    <w:rsid w:val="008573B9"/>
    <w:rsid w:val="0085782D"/>
    <w:rsid w:val="00857AA4"/>
    <w:rsid w:val="00863BB7"/>
    <w:rsid w:val="008730FD"/>
    <w:rsid w:val="00873C6B"/>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5E1D"/>
    <w:rsid w:val="008D7CAF"/>
    <w:rsid w:val="008E02EE"/>
    <w:rsid w:val="008E65A8"/>
    <w:rsid w:val="008E77D6"/>
    <w:rsid w:val="008F1694"/>
    <w:rsid w:val="009036E7"/>
    <w:rsid w:val="0090605F"/>
    <w:rsid w:val="0091053B"/>
    <w:rsid w:val="00912158"/>
    <w:rsid w:val="00912945"/>
    <w:rsid w:val="009144EE"/>
    <w:rsid w:val="00915D4C"/>
    <w:rsid w:val="009275BB"/>
    <w:rsid w:val="009279B2"/>
    <w:rsid w:val="00935814"/>
    <w:rsid w:val="0094430B"/>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00AC"/>
    <w:rsid w:val="00A8483F"/>
    <w:rsid w:val="00A870B0"/>
    <w:rsid w:val="00A8728A"/>
    <w:rsid w:val="00A87A54"/>
    <w:rsid w:val="00A9763B"/>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03B2"/>
    <w:rsid w:val="00B316CA"/>
    <w:rsid w:val="00B31BFB"/>
    <w:rsid w:val="00B3528F"/>
    <w:rsid w:val="00B357AB"/>
    <w:rsid w:val="00B41704"/>
    <w:rsid w:val="00B41F72"/>
    <w:rsid w:val="00B44E90"/>
    <w:rsid w:val="00B45324"/>
    <w:rsid w:val="00B47018"/>
    <w:rsid w:val="00B477C1"/>
    <w:rsid w:val="00B47956"/>
    <w:rsid w:val="00B517E1"/>
    <w:rsid w:val="00B556E8"/>
    <w:rsid w:val="00B55E70"/>
    <w:rsid w:val="00B60238"/>
    <w:rsid w:val="00B640A8"/>
    <w:rsid w:val="00B64962"/>
    <w:rsid w:val="00B66AC0"/>
    <w:rsid w:val="00B71634"/>
    <w:rsid w:val="00B73091"/>
    <w:rsid w:val="00B75139"/>
    <w:rsid w:val="00B80840"/>
    <w:rsid w:val="00B81117"/>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2E80"/>
    <w:rsid w:val="00BC5434"/>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4EAF"/>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8FA"/>
    <w:rsid w:val="00D84704"/>
    <w:rsid w:val="00D84BF9"/>
    <w:rsid w:val="00D90646"/>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634A"/>
    <w:rsid w:val="00DD0722"/>
    <w:rsid w:val="00DD0B3D"/>
    <w:rsid w:val="00DD212F"/>
    <w:rsid w:val="00DE18F5"/>
    <w:rsid w:val="00DE2317"/>
    <w:rsid w:val="00DE73D2"/>
    <w:rsid w:val="00DF5BFB"/>
    <w:rsid w:val="00DF5CD6"/>
    <w:rsid w:val="00E022DA"/>
    <w:rsid w:val="00E0331E"/>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0607"/>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51C3"/>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4F6C"/>
    <w:rsid w:val="00F55AC7"/>
    <w:rsid w:val="00F55FC9"/>
    <w:rsid w:val="00F563CD"/>
    <w:rsid w:val="00F5663B"/>
    <w:rsid w:val="00F5674D"/>
    <w:rsid w:val="00F6392C"/>
    <w:rsid w:val="00F64256"/>
    <w:rsid w:val="00F66093"/>
    <w:rsid w:val="00F66657"/>
    <w:rsid w:val="00F6751E"/>
    <w:rsid w:val="00F70848"/>
    <w:rsid w:val="00F73A60"/>
    <w:rsid w:val="00F8015D"/>
    <w:rsid w:val="00F81EBC"/>
    <w:rsid w:val="00F829C7"/>
    <w:rsid w:val="00F834AA"/>
    <w:rsid w:val="00F848D6"/>
    <w:rsid w:val="00F859AE"/>
    <w:rsid w:val="00F922B2"/>
    <w:rsid w:val="00F943C8"/>
    <w:rsid w:val="00F96B28"/>
    <w:rsid w:val="00FA1564"/>
    <w:rsid w:val="00FA2F91"/>
    <w:rsid w:val="00FA41B4"/>
    <w:rsid w:val="00FA5DDD"/>
    <w:rsid w:val="00FA6255"/>
    <w:rsid w:val="00FA7644"/>
    <w:rsid w:val="00FB0647"/>
    <w:rsid w:val="00FB1FA3"/>
    <w:rsid w:val="00FB43A8"/>
    <w:rsid w:val="00FB4A50"/>
    <w:rsid w:val="00FB4D12"/>
    <w:rsid w:val="00FB5279"/>
    <w:rsid w:val="00FC069A"/>
    <w:rsid w:val="00FC08A9"/>
    <w:rsid w:val="00FC0BA0"/>
    <w:rsid w:val="00FC7600"/>
    <w:rsid w:val="00FD0B7B"/>
    <w:rsid w:val="00FD1A46"/>
    <w:rsid w:val="00FD4C08"/>
    <w:rsid w:val="00FD5B46"/>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D2537"/>
  <w15:docId w15:val="{435C2437-E09D-4F93-8B52-BC840925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8BEB41C1A14798BF8A2DB7EF1E54E7"/>
        <w:category>
          <w:name w:val="Allmänt"/>
          <w:gallery w:val="placeholder"/>
        </w:category>
        <w:types>
          <w:type w:val="bbPlcHdr"/>
        </w:types>
        <w:behaviors>
          <w:behavior w:val="content"/>
        </w:behaviors>
        <w:guid w:val="{1A319E21-3413-434D-B93B-D03BBB2554F3}"/>
      </w:docPartPr>
      <w:docPartBody>
        <w:p w:rsidR="00B22305" w:rsidRDefault="00453A1F" w:rsidP="00453A1F">
          <w:pPr>
            <w:pStyle w:val="0B8BEB41C1A14798BF8A2DB7EF1E54E7"/>
          </w:pPr>
          <w:r>
            <w:rPr>
              <w:rStyle w:val="Platshllartext"/>
            </w:rPr>
            <w:t xml:space="preserve"> </w:t>
          </w:r>
        </w:p>
      </w:docPartBody>
    </w:docPart>
    <w:docPart>
      <w:docPartPr>
        <w:name w:val="49DAAAB5AB4F4527B8A7895B4FE809E7"/>
        <w:category>
          <w:name w:val="Allmänt"/>
          <w:gallery w:val="placeholder"/>
        </w:category>
        <w:types>
          <w:type w:val="bbPlcHdr"/>
        </w:types>
        <w:behaviors>
          <w:behavior w:val="content"/>
        </w:behaviors>
        <w:guid w:val="{067638FD-C519-4625-AAFF-4F4DD9D7E2B9}"/>
      </w:docPartPr>
      <w:docPartBody>
        <w:p w:rsidR="00B22305" w:rsidRDefault="00453A1F" w:rsidP="00453A1F">
          <w:pPr>
            <w:pStyle w:val="49DAAAB5AB4F4527B8A7895B4FE809E71"/>
          </w:pPr>
          <w:r>
            <w:rPr>
              <w:rStyle w:val="Platshllartext"/>
            </w:rPr>
            <w:t xml:space="preserve"> </w:t>
          </w:r>
        </w:p>
      </w:docPartBody>
    </w:docPart>
    <w:docPart>
      <w:docPartPr>
        <w:name w:val="E9B137DE0916497CAF2F232A6A51954A"/>
        <w:category>
          <w:name w:val="Allmänt"/>
          <w:gallery w:val="placeholder"/>
        </w:category>
        <w:types>
          <w:type w:val="bbPlcHdr"/>
        </w:types>
        <w:behaviors>
          <w:behavior w:val="content"/>
        </w:behaviors>
        <w:guid w:val="{FCE9F00F-1E07-419F-BDCA-81B397CA4B24}"/>
      </w:docPartPr>
      <w:docPartBody>
        <w:p w:rsidR="00B22305" w:rsidRDefault="00453A1F" w:rsidP="00453A1F">
          <w:pPr>
            <w:pStyle w:val="E9B137DE0916497CAF2F232A6A51954A1"/>
          </w:pPr>
          <w:r>
            <w:rPr>
              <w:rStyle w:val="Platshllartext"/>
            </w:rPr>
            <w:t xml:space="preserve"> </w:t>
          </w:r>
        </w:p>
      </w:docPartBody>
    </w:docPart>
    <w:docPart>
      <w:docPartPr>
        <w:name w:val="9A1007C741974BB9A288AC7C4A77DDDB"/>
        <w:category>
          <w:name w:val="Allmänt"/>
          <w:gallery w:val="placeholder"/>
        </w:category>
        <w:types>
          <w:type w:val="bbPlcHdr"/>
        </w:types>
        <w:behaviors>
          <w:behavior w:val="content"/>
        </w:behaviors>
        <w:guid w:val="{0754BD77-9CDE-43FF-B023-9A083CB79554}"/>
      </w:docPartPr>
      <w:docPartBody>
        <w:p w:rsidR="00B22305" w:rsidRDefault="00453A1F" w:rsidP="00453A1F">
          <w:pPr>
            <w:pStyle w:val="9A1007C741974BB9A288AC7C4A77DDDB"/>
          </w:pPr>
          <w:r>
            <w:rPr>
              <w:rStyle w:val="Platshllartext"/>
            </w:rPr>
            <w:t xml:space="preserve"> </w:t>
          </w:r>
        </w:p>
      </w:docPartBody>
    </w:docPart>
    <w:docPart>
      <w:docPartPr>
        <w:name w:val="76934D956B7B472C85EC6FF6D4EB0C21"/>
        <w:category>
          <w:name w:val="Allmänt"/>
          <w:gallery w:val="placeholder"/>
        </w:category>
        <w:types>
          <w:type w:val="bbPlcHdr"/>
        </w:types>
        <w:behaviors>
          <w:behavior w:val="content"/>
        </w:behaviors>
        <w:guid w:val="{DEF34012-2AB3-4235-978B-B19C2E1A6446}"/>
      </w:docPartPr>
      <w:docPartBody>
        <w:p w:rsidR="00B22305" w:rsidRDefault="00453A1F" w:rsidP="00453A1F">
          <w:pPr>
            <w:pStyle w:val="76934D956B7B472C85EC6FF6D4EB0C2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FEC62CE708741D5A9EA46EF00EA797D"/>
        <w:category>
          <w:name w:val="Allmänt"/>
          <w:gallery w:val="placeholder"/>
        </w:category>
        <w:types>
          <w:type w:val="bbPlcHdr"/>
        </w:types>
        <w:behaviors>
          <w:behavior w:val="content"/>
        </w:behaviors>
        <w:guid w:val="{71E2EDF3-E926-45C5-B004-6F1AD1E9E79A}"/>
      </w:docPartPr>
      <w:docPartBody>
        <w:p w:rsidR="00B22305" w:rsidRDefault="00453A1F" w:rsidP="00453A1F">
          <w:pPr>
            <w:pStyle w:val="6FEC62CE708741D5A9EA46EF00EA797D"/>
          </w:pPr>
          <w:r>
            <w:t xml:space="preserve"> </w:t>
          </w:r>
          <w:r>
            <w:rPr>
              <w:rStyle w:val="Platshllartext"/>
            </w:rPr>
            <w:t>Välj ett parti.</w:t>
          </w:r>
        </w:p>
      </w:docPartBody>
    </w:docPart>
    <w:docPart>
      <w:docPartPr>
        <w:name w:val="74542E8FDB2D48A0B10746B89A62914C"/>
        <w:category>
          <w:name w:val="Allmänt"/>
          <w:gallery w:val="placeholder"/>
        </w:category>
        <w:types>
          <w:type w:val="bbPlcHdr"/>
        </w:types>
        <w:behaviors>
          <w:behavior w:val="content"/>
        </w:behaviors>
        <w:guid w:val="{6A3C2933-5A4A-4013-AAA1-88217FE7C40C}"/>
      </w:docPartPr>
      <w:docPartBody>
        <w:p w:rsidR="00B22305" w:rsidRDefault="00453A1F" w:rsidP="00453A1F">
          <w:pPr>
            <w:pStyle w:val="74542E8FDB2D48A0B10746B89A62914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B203FE8FD2445EABF3B0A028AFAFED5"/>
        <w:category>
          <w:name w:val="Allmänt"/>
          <w:gallery w:val="placeholder"/>
        </w:category>
        <w:types>
          <w:type w:val="bbPlcHdr"/>
        </w:types>
        <w:behaviors>
          <w:behavior w:val="content"/>
        </w:behaviors>
        <w:guid w:val="{96D3F33E-CF58-4863-8D0F-1A4D837CF4B0}"/>
      </w:docPartPr>
      <w:docPartBody>
        <w:p w:rsidR="00B22305" w:rsidRDefault="00453A1F" w:rsidP="00453A1F">
          <w:pPr>
            <w:pStyle w:val="DB203FE8FD2445EABF3B0A028AFAFED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1F"/>
    <w:rsid w:val="00151A31"/>
    <w:rsid w:val="0044370C"/>
    <w:rsid w:val="00453A1F"/>
    <w:rsid w:val="005269B1"/>
    <w:rsid w:val="00680751"/>
    <w:rsid w:val="00B22305"/>
    <w:rsid w:val="00C67E67"/>
    <w:rsid w:val="00E05145"/>
    <w:rsid w:val="00F62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7946F998B844CF8A7D5573C3029FA4B">
    <w:name w:val="57946F998B844CF8A7D5573C3029FA4B"/>
    <w:rsid w:val="00453A1F"/>
  </w:style>
  <w:style w:type="character" w:styleId="Platshllartext">
    <w:name w:val="Placeholder Text"/>
    <w:basedOn w:val="Standardstycketeckensnitt"/>
    <w:uiPriority w:val="99"/>
    <w:semiHidden/>
    <w:rsid w:val="00453A1F"/>
    <w:rPr>
      <w:noProof w:val="0"/>
      <w:color w:val="808080"/>
    </w:rPr>
  </w:style>
  <w:style w:type="paragraph" w:customStyle="1" w:styleId="C5C94765782640AEBF2C82DF88376593">
    <w:name w:val="C5C94765782640AEBF2C82DF88376593"/>
    <w:rsid w:val="00453A1F"/>
  </w:style>
  <w:style w:type="paragraph" w:customStyle="1" w:styleId="CBC8880EDD3F44BCA153EDB09C06D0E2">
    <w:name w:val="CBC8880EDD3F44BCA153EDB09C06D0E2"/>
    <w:rsid w:val="00453A1F"/>
  </w:style>
  <w:style w:type="paragraph" w:customStyle="1" w:styleId="31174432A6B148C08D7A1C10FA497641">
    <w:name w:val="31174432A6B148C08D7A1C10FA497641"/>
    <w:rsid w:val="00453A1F"/>
  </w:style>
  <w:style w:type="paragraph" w:customStyle="1" w:styleId="0B8BEB41C1A14798BF8A2DB7EF1E54E7">
    <w:name w:val="0B8BEB41C1A14798BF8A2DB7EF1E54E7"/>
    <w:rsid w:val="00453A1F"/>
  </w:style>
  <w:style w:type="paragraph" w:customStyle="1" w:styleId="49DAAAB5AB4F4527B8A7895B4FE809E7">
    <w:name w:val="49DAAAB5AB4F4527B8A7895B4FE809E7"/>
    <w:rsid w:val="00453A1F"/>
  </w:style>
  <w:style w:type="paragraph" w:customStyle="1" w:styleId="EEA8D9DA328D43ABB1D510588604B023">
    <w:name w:val="EEA8D9DA328D43ABB1D510588604B023"/>
    <w:rsid w:val="00453A1F"/>
  </w:style>
  <w:style w:type="paragraph" w:customStyle="1" w:styleId="7FB307DADE534F05B97019E42359A4EC">
    <w:name w:val="7FB307DADE534F05B97019E42359A4EC"/>
    <w:rsid w:val="00453A1F"/>
  </w:style>
  <w:style w:type="paragraph" w:customStyle="1" w:styleId="789A1F3611C64D8FB2C45EC31686A9CF">
    <w:name w:val="789A1F3611C64D8FB2C45EC31686A9CF"/>
    <w:rsid w:val="00453A1F"/>
  </w:style>
  <w:style w:type="paragraph" w:customStyle="1" w:styleId="E9B137DE0916497CAF2F232A6A51954A">
    <w:name w:val="E9B137DE0916497CAF2F232A6A51954A"/>
    <w:rsid w:val="00453A1F"/>
  </w:style>
  <w:style w:type="paragraph" w:customStyle="1" w:styleId="9A1007C741974BB9A288AC7C4A77DDDB">
    <w:name w:val="9A1007C741974BB9A288AC7C4A77DDDB"/>
    <w:rsid w:val="00453A1F"/>
  </w:style>
  <w:style w:type="paragraph" w:customStyle="1" w:styleId="49DAAAB5AB4F4527B8A7895B4FE809E71">
    <w:name w:val="49DAAAB5AB4F4527B8A7895B4FE809E71"/>
    <w:rsid w:val="00453A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B137DE0916497CAF2F232A6A51954A1">
    <w:name w:val="E9B137DE0916497CAF2F232A6A51954A1"/>
    <w:rsid w:val="00453A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934D956B7B472C85EC6FF6D4EB0C21">
    <w:name w:val="76934D956B7B472C85EC6FF6D4EB0C21"/>
    <w:rsid w:val="00453A1F"/>
  </w:style>
  <w:style w:type="paragraph" w:customStyle="1" w:styleId="6FEC62CE708741D5A9EA46EF00EA797D">
    <w:name w:val="6FEC62CE708741D5A9EA46EF00EA797D"/>
    <w:rsid w:val="00453A1F"/>
  </w:style>
  <w:style w:type="paragraph" w:customStyle="1" w:styleId="89FF0336AA00404CA52CC571AF814242">
    <w:name w:val="89FF0336AA00404CA52CC571AF814242"/>
    <w:rsid w:val="00453A1F"/>
  </w:style>
  <w:style w:type="paragraph" w:customStyle="1" w:styleId="307967846F43476E8A068680D52444B3">
    <w:name w:val="307967846F43476E8A068680D52444B3"/>
    <w:rsid w:val="00453A1F"/>
  </w:style>
  <w:style w:type="paragraph" w:customStyle="1" w:styleId="74542E8FDB2D48A0B10746B89A62914C">
    <w:name w:val="74542E8FDB2D48A0B10746B89A62914C"/>
    <w:rsid w:val="00453A1F"/>
  </w:style>
  <w:style w:type="paragraph" w:customStyle="1" w:styleId="DB203FE8FD2445EABF3B0A028AFAFED5">
    <w:name w:val="DB203FE8FD2445EABF3B0A028AFAFED5"/>
    <w:rsid w:val="00453A1F"/>
  </w:style>
  <w:style w:type="paragraph" w:customStyle="1" w:styleId="A57950C3BA484833A9A901888BD1683D">
    <w:name w:val="A57950C3BA484833A9A901888BD1683D"/>
    <w:rsid w:val="00453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357cfd02-5270-46cc-bff0-fa278e7898ef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2020-11-18T00:00:00</HeaderDate>
    <Office/>
    <Dnr>S2020/08148</Dnr>
    <ParagrafNr/>
    <DocumentTitle/>
    <VisitingAddress/>
    <Extra1/>
    <Extra2/>
    <Extra3>Maj Karlsson</Extra3>
    <Number/>
    <Recipient>Till riksdagen
Besvaras den 18 november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406B131-9AB6-4B91-9D8A-6837C439AE13}"/>
</file>

<file path=customXml/itemProps2.xml><?xml version="1.0" encoding="utf-8"?>
<ds:datastoreItem xmlns:ds="http://schemas.openxmlformats.org/officeDocument/2006/customXml" ds:itemID="{E32B7890-ED5C-4165-8CA1-8F83389EE1B8}"/>
</file>

<file path=customXml/itemProps3.xml><?xml version="1.0" encoding="utf-8"?>
<ds:datastoreItem xmlns:ds="http://schemas.openxmlformats.org/officeDocument/2006/customXml" ds:itemID="{3DF8715B-8FF7-4A54-8118-A9D3350BDDC4}"/>
</file>

<file path=customXml/itemProps4.xml><?xml version="1.0" encoding="utf-8"?>
<ds:datastoreItem xmlns:ds="http://schemas.openxmlformats.org/officeDocument/2006/customXml" ds:itemID="{4406B131-9AB6-4B91-9D8A-6837C439AE13}">
  <ds:schemaRefs>
    <ds:schemaRef ds:uri="http://schemas.microsoft.com/sharepoint/v3/contenttype/forms"/>
  </ds:schemaRefs>
</ds:datastoreItem>
</file>

<file path=customXml/itemProps5.xml><?xml version="1.0" encoding="utf-8"?>
<ds:datastoreItem xmlns:ds="http://schemas.openxmlformats.org/officeDocument/2006/customXml" ds:itemID="{E32B7890-ED5C-4165-8CA1-8F83389EE1B8}">
  <ds:schemaRef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FDDB20D7-0B12-4728-B2EC-B192567BC1E3}"/>
</file>

<file path=customXml/itemProps7.xml><?xml version="1.0" encoding="utf-8"?>
<ds:datastoreItem xmlns:ds="http://schemas.openxmlformats.org/officeDocument/2006/customXml" ds:itemID="{7DFD4600-846A-4871-8242-BEEAAA92E02C}"/>
</file>

<file path=docProps/app.xml><?xml version="1.0" encoding="utf-8"?>
<Properties xmlns="http://schemas.openxmlformats.org/officeDocument/2006/extended-properties" xmlns:vt="http://schemas.openxmlformats.org/officeDocument/2006/docPropsVTypes">
  <Template>RK Basmall</Template>
  <TotalTime>0</TotalTime>
  <Pages>2</Pages>
  <Words>324</Words>
  <Characters>1719</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383 av Maj Karlsson (V).docx</dc:title>
  <dc:subject/>
  <dc:creator>Pia Fagerström</dc:creator>
  <cp:keywords/>
  <dc:description/>
  <cp:lastModifiedBy>Anne-Marie Flink Engdahl</cp:lastModifiedBy>
  <cp:revision>2</cp:revision>
  <dcterms:created xsi:type="dcterms:W3CDTF">2020-11-17T21:03:00Z</dcterms:created>
  <dcterms:modified xsi:type="dcterms:W3CDTF">2020-11-17T21:03:00Z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S2020/08092 </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dc33e3dc-f1c2-47fd-a706-c47f51828ecd</vt:lpwstr>
  </property>
</Properties>
</file>