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BF6A" w14:textId="2769906D" w:rsidR="009F4A80" w:rsidRDefault="009F4A80" w:rsidP="00DA0661">
      <w:pPr>
        <w:pStyle w:val="Rubrik"/>
      </w:pPr>
      <w:bookmarkStart w:id="0" w:name="Start"/>
      <w:bookmarkStart w:id="1" w:name="_GoBack"/>
      <w:bookmarkEnd w:id="0"/>
      <w:bookmarkEnd w:id="1"/>
      <w:r>
        <w:t xml:space="preserve">Svar på fråga 2019/20:1629 av Lars </w:t>
      </w:r>
      <w:proofErr w:type="spellStart"/>
      <w:r>
        <w:t>Hjälmered</w:t>
      </w:r>
      <w:proofErr w:type="spellEnd"/>
      <w:r>
        <w:t xml:space="preserve"> (M)</w:t>
      </w:r>
      <w:r>
        <w:br/>
        <w:t xml:space="preserve">Klimatkrav på SAS vid deltagande i </w:t>
      </w:r>
      <w:proofErr w:type="spellStart"/>
      <w:r>
        <w:t>rekapitalisering</w:t>
      </w:r>
      <w:proofErr w:type="spellEnd"/>
    </w:p>
    <w:p w14:paraId="3EC49A42" w14:textId="11194C93" w:rsidR="009F4A80" w:rsidRPr="00070BDD" w:rsidRDefault="009F4A80" w:rsidP="002749F7">
      <w:pPr>
        <w:pStyle w:val="Brdtext"/>
      </w:pPr>
      <w:r>
        <w:t xml:space="preserve">Lars </w:t>
      </w:r>
      <w:proofErr w:type="spellStart"/>
      <w:r>
        <w:t>Hjälmered</w:t>
      </w:r>
      <w:proofErr w:type="spellEnd"/>
      <w:r>
        <w:t xml:space="preserve"> har frågat mig </w:t>
      </w:r>
      <w:r w:rsidRPr="00070BDD">
        <w:t xml:space="preserve">vilka krav på klimatåtgärder jag och regeringen avser att ställa vid ett eventuellt deltagande i en </w:t>
      </w:r>
      <w:proofErr w:type="spellStart"/>
      <w:r w:rsidRPr="00070BDD">
        <w:t>rekapitalisering</w:t>
      </w:r>
      <w:proofErr w:type="spellEnd"/>
      <w:r w:rsidRPr="00070BDD">
        <w:t xml:space="preserve"> av SAS</w:t>
      </w:r>
      <w:r w:rsidR="00E60FF3" w:rsidRPr="00070BDD">
        <w:t>.</w:t>
      </w:r>
    </w:p>
    <w:p w14:paraId="63C218B4" w14:textId="6A730497" w:rsidR="009F4A80" w:rsidRPr="009F4A80" w:rsidRDefault="009F4A80" w:rsidP="009F4A80">
      <w:pPr>
        <w:pStyle w:val="Brdtext"/>
      </w:pPr>
      <w:r w:rsidRPr="009F4A80">
        <w:t xml:space="preserve">Precis som Lars </w:t>
      </w:r>
      <w:proofErr w:type="spellStart"/>
      <w:r w:rsidRPr="009F4A80">
        <w:t>Hjälmered</w:t>
      </w:r>
      <w:proofErr w:type="spellEnd"/>
      <w:r w:rsidRPr="009F4A80">
        <w:t xml:space="preserve"> beskriver har regeringen kommunicerat att om svenska staten ska delta i en </w:t>
      </w:r>
      <w:proofErr w:type="spellStart"/>
      <w:r w:rsidRPr="009F4A80">
        <w:t>rekapitalisering</w:t>
      </w:r>
      <w:proofErr w:type="spellEnd"/>
      <w:r w:rsidRPr="009F4A80">
        <w:t xml:space="preserve"> kommer regeringen att verka för att SAS ska sätta nya ambitiösa mål för att minska utsläppen från inrikes och utrikes flygresor. Bolaget behöver bland annat visa en plan för hur bolagets strategiska inriktning stegvis ska utvecklas i linje med Parisavtalets 1,5-graders mål. </w:t>
      </w:r>
    </w:p>
    <w:p w14:paraId="5BB1486D" w14:textId="65B0F27D" w:rsidR="000941D4" w:rsidRDefault="00253D20" w:rsidP="00253D20">
      <w:pPr>
        <w:pStyle w:val="Brdtext"/>
      </w:pPr>
      <w:r w:rsidRPr="00253D20">
        <w:t xml:space="preserve">SAS har </w:t>
      </w:r>
      <w:r w:rsidR="00A70F05">
        <w:t xml:space="preserve">nu </w:t>
      </w:r>
      <w:r w:rsidRPr="00253D20">
        <w:t xml:space="preserve">presenterat en plan för en </w:t>
      </w:r>
      <w:proofErr w:type="spellStart"/>
      <w:r w:rsidRPr="00253D20">
        <w:t>rekapitalisering</w:t>
      </w:r>
      <w:proofErr w:type="spellEnd"/>
      <w:r w:rsidRPr="00253D20">
        <w:t xml:space="preserve"> av bolaget och en plan för att snabba på klimatarbetet som bland annat innebär </w:t>
      </w:r>
      <w:r w:rsidR="00735953">
        <w:t>att</w:t>
      </w:r>
      <w:r w:rsidR="00735953" w:rsidRPr="00735953">
        <w:t xml:space="preserve"> bolaget nu </w:t>
      </w:r>
      <w:r w:rsidR="00735953">
        <w:t xml:space="preserve">skärper </w:t>
      </w:r>
      <w:r w:rsidR="00735953" w:rsidRPr="00735953">
        <w:t xml:space="preserve">sina klimatmål till att minska koldioxidutsläppen med 25 procent till 2025, </w:t>
      </w:r>
      <w:r w:rsidR="00C671BE">
        <w:t xml:space="preserve">vilket är </w:t>
      </w:r>
      <w:r w:rsidR="00735953" w:rsidRPr="00735953">
        <w:t>fem år tidigare än planerat</w:t>
      </w:r>
      <w:r w:rsidR="004E21F7">
        <w:t xml:space="preserve">, samt </w:t>
      </w:r>
      <w:r w:rsidRPr="00253D20">
        <w:t>halver</w:t>
      </w:r>
      <w:r w:rsidR="000941D4">
        <w:t>ar</w:t>
      </w:r>
      <w:r w:rsidRPr="00253D20">
        <w:t xml:space="preserve"> </w:t>
      </w:r>
      <w:r w:rsidR="000941D4">
        <w:t>koldioxid</w:t>
      </w:r>
      <w:r w:rsidRPr="00253D20">
        <w:t xml:space="preserve">utsläppen till 2030. </w:t>
      </w:r>
    </w:p>
    <w:p w14:paraId="622AD3EF" w14:textId="4B9CDDF3" w:rsidR="000941D4" w:rsidRDefault="000941D4" w:rsidP="00253D20">
      <w:pPr>
        <w:pStyle w:val="Brdtext"/>
      </w:pPr>
      <w:r w:rsidRPr="000941D4">
        <w:t xml:space="preserve">Regeringen har ställt skarpa klimat- och miljökrav på SAS i samband med </w:t>
      </w:r>
      <w:proofErr w:type="spellStart"/>
      <w:r w:rsidRPr="000941D4">
        <w:t>rekapitaliseringen</w:t>
      </w:r>
      <w:proofErr w:type="spellEnd"/>
      <w:r w:rsidRPr="000941D4">
        <w:t xml:space="preserve"> och ser därför positivt på att bolaget har valt att kraftigt höja ambitionerna när det gäller klimat och miljö i linje med de krav som regeringen har ställt. Det är skarpare krav jämfört med andra europeiska stödpaket till flyget under </w:t>
      </w:r>
      <w:proofErr w:type="spellStart"/>
      <w:r w:rsidRPr="000941D4">
        <w:t>coronapandemin</w:t>
      </w:r>
      <w:proofErr w:type="spellEnd"/>
      <w:r w:rsidRPr="000941D4">
        <w:t>.</w:t>
      </w:r>
    </w:p>
    <w:p w14:paraId="69599A25" w14:textId="3B345843" w:rsidR="00253D20" w:rsidRPr="00253D20" w:rsidRDefault="00253D20" w:rsidP="00253D20">
      <w:pPr>
        <w:pStyle w:val="Brdtext"/>
      </w:pPr>
      <w:r w:rsidRPr="00253D20">
        <w:t xml:space="preserve">Regeringen har riksdagens mandat att för statens räkning under 2020 delta i en </w:t>
      </w:r>
      <w:proofErr w:type="spellStart"/>
      <w:r w:rsidRPr="00253D20">
        <w:t>rekapitalisering</w:t>
      </w:r>
      <w:proofErr w:type="spellEnd"/>
      <w:r w:rsidRPr="00253D20">
        <w:t xml:space="preserve"> med ett belopp om högst 5 miljarder kronor. Regeringen </w:t>
      </w:r>
      <w:r w:rsidRPr="00253D20">
        <w:lastRenderedPageBreak/>
        <w:t xml:space="preserve">stöttar nu framlagd plan och de åtgärder som är nödvändiga för att realisera planen. </w:t>
      </w:r>
    </w:p>
    <w:p w14:paraId="018B1186" w14:textId="617A9F8F" w:rsidR="009F4A80" w:rsidRDefault="00253D20" w:rsidP="002749F7">
      <w:pPr>
        <w:pStyle w:val="Brdtext"/>
      </w:pPr>
      <w:r w:rsidRPr="00F5476D">
        <w:rPr>
          <w:rFonts w:ascii="Garamond"/>
        </w:rPr>
        <w:t xml:space="preserve">Det är mycket positivt </w:t>
      </w:r>
      <w:r>
        <w:rPr>
          <w:rFonts w:ascii="Garamond"/>
        </w:rPr>
        <w:t xml:space="preserve">att </w:t>
      </w:r>
      <w:r w:rsidRPr="00F5476D">
        <w:rPr>
          <w:rFonts w:ascii="Garamond"/>
        </w:rPr>
        <w:t>SAS ser att utsläppen kan minska</w:t>
      </w:r>
      <w:r>
        <w:rPr>
          <w:rFonts w:ascii="Garamond"/>
        </w:rPr>
        <w:t xml:space="preserve">. Målen ska nås och </w:t>
      </w:r>
      <w:bookmarkStart w:id="2" w:name="_Hlk44425936"/>
      <w:r>
        <w:rPr>
          <w:rFonts w:ascii="Garamond"/>
        </w:rPr>
        <w:t>regeringen kommer som ägare att fortsätta dialogen med bolaget i dessa frågor.</w:t>
      </w:r>
      <w:bookmarkEnd w:id="2"/>
    </w:p>
    <w:p w14:paraId="175EA8C6" w14:textId="456AC074" w:rsidR="009F4A80" w:rsidRDefault="009F4A80" w:rsidP="006A12F1">
      <w:pPr>
        <w:pStyle w:val="Brdtext"/>
      </w:pPr>
      <w:r>
        <w:t xml:space="preserve">Stockholm den </w:t>
      </w:r>
      <w:sdt>
        <w:sdtPr>
          <w:id w:val="-1225218591"/>
          <w:placeholder>
            <w:docPart w:val="4D4B38EF4EAE48A6B00CC9E8E8AC6EDF"/>
          </w:placeholder>
          <w:dataBinding w:prefixMappings="xmlns:ns0='http://lp/documentinfo/RK' " w:xpath="/ns0:DocumentInfo[1]/ns0:BaseInfo[1]/ns0:HeaderDate[1]" w:storeItemID="{9031D3F1-36CE-4ACD-8E04-11C2E8B6541B}"/>
          <w:date w:fullDate="2020-07-02T00:00:00Z">
            <w:dateFormat w:val="d MMMM yyyy"/>
            <w:lid w:val="sv-SE"/>
            <w:storeMappedDataAs w:val="dateTime"/>
            <w:calendar w:val="gregorian"/>
          </w:date>
        </w:sdtPr>
        <w:sdtEndPr/>
        <w:sdtContent>
          <w:r w:rsidR="005A0186">
            <w:t>2 juli 2020</w:t>
          </w:r>
        </w:sdtContent>
      </w:sdt>
    </w:p>
    <w:p w14:paraId="5B0E033F" w14:textId="77777777" w:rsidR="009F4A80" w:rsidRDefault="009F4A80" w:rsidP="004E7A8F">
      <w:pPr>
        <w:pStyle w:val="Brdtextutanavstnd"/>
      </w:pPr>
    </w:p>
    <w:p w14:paraId="439F7F9F" w14:textId="77777777" w:rsidR="009F4A80" w:rsidRDefault="009F4A80" w:rsidP="004E7A8F">
      <w:pPr>
        <w:pStyle w:val="Brdtextutanavstnd"/>
      </w:pPr>
    </w:p>
    <w:p w14:paraId="7D723885" w14:textId="79E9B4BC" w:rsidR="009F4A80" w:rsidRPr="00DB48AB" w:rsidRDefault="009F4A80" w:rsidP="001F7B44">
      <w:pPr>
        <w:pStyle w:val="Brdtext"/>
      </w:pPr>
      <w:r>
        <w:t xml:space="preserve">Ibrahim </w:t>
      </w:r>
      <w:proofErr w:type="spellStart"/>
      <w:r>
        <w:t>Baylan</w:t>
      </w:r>
      <w:proofErr w:type="spellEnd"/>
    </w:p>
    <w:sectPr w:rsidR="009F4A8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AD77" w14:textId="77777777" w:rsidR="00CF09C7" w:rsidRDefault="00CF09C7" w:rsidP="00A87A54">
      <w:pPr>
        <w:spacing w:after="0" w:line="240" w:lineRule="auto"/>
      </w:pPr>
      <w:r>
        <w:separator/>
      </w:r>
    </w:p>
  </w:endnote>
  <w:endnote w:type="continuationSeparator" w:id="0">
    <w:p w14:paraId="56361ED9" w14:textId="77777777" w:rsidR="00CF09C7" w:rsidRDefault="00CF09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4343" w14:textId="77777777" w:rsidR="004F64B6" w:rsidRDefault="004F64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1415A7" w14:textId="77777777" w:rsidTr="006A26EC">
      <w:trPr>
        <w:trHeight w:val="227"/>
        <w:jc w:val="right"/>
      </w:trPr>
      <w:tc>
        <w:tcPr>
          <w:tcW w:w="708" w:type="dxa"/>
          <w:vAlign w:val="bottom"/>
        </w:tcPr>
        <w:p w14:paraId="31ACBE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F52F13" w14:textId="77777777" w:rsidTr="006A26EC">
      <w:trPr>
        <w:trHeight w:val="850"/>
        <w:jc w:val="right"/>
      </w:trPr>
      <w:tc>
        <w:tcPr>
          <w:tcW w:w="708" w:type="dxa"/>
          <w:vAlign w:val="bottom"/>
        </w:tcPr>
        <w:p w14:paraId="5C8F7E82" w14:textId="77777777" w:rsidR="005606BC" w:rsidRPr="00347E11" w:rsidRDefault="005606BC" w:rsidP="005606BC">
          <w:pPr>
            <w:pStyle w:val="Sidfot"/>
            <w:spacing w:line="276" w:lineRule="auto"/>
            <w:jc w:val="right"/>
          </w:pPr>
        </w:p>
      </w:tc>
    </w:tr>
  </w:tbl>
  <w:p w14:paraId="641BAA5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9562F5" w14:textId="77777777" w:rsidTr="001F4302">
      <w:trPr>
        <w:trHeight w:val="510"/>
      </w:trPr>
      <w:tc>
        <w:tcPr>
          <w:tcW w:w="8525" w:type="dxa"/>
          <w:gridSpan w:val="2"/>
          <w:vAlign w:val="bottom"/>
        </w:tcPr>
        <w:p w14:paraId="0C37D28F" w14:textId="77777777" w:rsidR="00347E11" w:rsidRPr="00347E11" w:rsidRDefault="00347E11" w:rsidP="00347E11">
          <w:pPr>
            <w:pStyle w:val="Sidfot"/>
            <w:rPr>
              <w:sz w:val="8"/>
            </w:rPr>
          </w:pPr>
        </w:p>
      </w:tc>
    </w:tr>
    <w:tr w:rsidR="00093408" w:rsidRPr="00EE3C0F" w14:paraId="6B2D15D1" w14:textId="77777777" w:rsidTr="00C26068">
      <w:trPr>
        <w:trHeight w:val="227"/>
      </w:trPr>
      <w:tc>
        <w:tcPr>
          <w:tcW w:w="4074" w:type="dxa"/>
        </w:tcPr>
        <w:p w14:paraId="020234E3" w14:textId="77777777" w:rsidR="00347E11" w:rsidRPr="00F53AEA" w:rsidRDefault="00347E11" w:rsidP="00C26068">
          <w:pPr>
            <w:pStyle w:val="Sidfot"/>
            <w:spacing w:line="276" w:lineRule="auto"/>
          </w:pPr>
        </w:p>
      </w:tc>
      <w:tc>
        <w:tcPr>
          <w:tcW w:w="4451" w:type="dxa"/>
        </w:tcPr>
        <w:p w14:paraId="29B3A0D0" w14:textId="77777777" w:rsidR="00093408" w:rsidRPr="00F53AEA" w:rsidRDefault="00093408" w:rsidP="00F53AEA">
          <w:pPr>
            <w:pStyle w:val="Sidfot"/>
            <w:spacing w:line="276" w:lineRule="auto"/>
          </w:pPr>
        </w:p>
      </w:tc>
    </w:tr>
  </w:tbl>
  <w:p w14:paraId="3BAAE3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4596" w14:textId="77777777" w:rsidR="00CF09C7" w:rsidRDefault="00CF09C7" w:rsidP="00A87A54">
      <w:pPr>
        <w:spacing w:after="0" w:line="240" w:lineRule="auto"/>
      </w:pPr>
      <w:r>
        <w:separator/>
      </w:r>
    </w:p>
  </w:footnote>
  <w:footnote w:type="continuationSeparator" w:id="0">
    <w:p w14:paraId="288827D5" w14:textId="77777777" w:rsidR="00CF09C7" w:rsidRDefault="00CF09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7FDE" w14:textId="77777777" w:rsidR="004F64B6" w:rsidRDefault="004F64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97DD" w14:textId="77777777" w:rsidR="004F64B6" w:rsidRDefault="004F64B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F09C7" w14:paraId="1339E626" w14:textId="77777777" w:rsidTr="00C93EBA">
      <w:trPr>
        <w:trHeight w:val="227"/>
      </w:trPr>
      <w:tc>
        <w:tcPr>
          <w:tcW w:w="5534" w:type="dxa"/>
        </w:tcPr>
        <w:p w14:paraId="06B6B113" w14:textId="77777777" w:rsidR="00CF09C7" w:rsidRPr="007D73AB" w:rsidRDefault="00CF09C7">
          <w:pPr>
            <w:pStyle w:val="Sidhuvud"/>
          </w:pPr>
        </w:p>
      </w:tc>
      <w:tc>
        <w:tcPr>
          <w:tcW w:w="3170" w:type="dxa"/>
          <w:vAlign w:val="bottom"/>
        </w:tcPr>
        <w:p w14:paraId="29B3DE1A" w14:textId="77777777" w:rsidR="00CF09C7" w:rsidRPr="007D73AB" w:rsidRDefault="00CF09C7" w:rsidP="00340DE0">
          <w:pPr>
            <w:pStyle w:val="Sidhuvud"/>
          </w:pPr>
        </w:p>
      </w:tc>
      <w:tc>
        <w:tcPr>
          <w:tcW w:w="1134" w:type="dxa"/>
        </w:tcPr>
        <w:p w14:paraId="745C47C2" w14:textId="77777777" w:rsidR="00CF09C7" w:rsidRDefault="00CF09C7" w:rsidP="005A703A">
          <w:pPr>
            <w:pStyle w:val="Sidhuvud"/>
          </w:pPr>
        </w:p>
      </w:tc>
    </w:tr>
    <w:tr w:rsidR="00CF09C7" w14:paraId="767BBB16" w14:textId="77777777" w:rsidTr="00C93EBA">
      <w:trPr>
        <w:trHeight w:val="1928"/>
      </w:trPr>
      <w:tc>
        <w:tcPr>
          <w:tcW w:w="5534" w:type="dxa"/>
        </w:tcPr>
        <w:p w14:paraId="2F3EFF45" w14:textId="77777777" w:rsidR="00CF09C7" w:rsidRPr="00340DE0" w:rsidRDefault="00CF09C7" w:rsidP="00340DE0">
          <w:pPr>
            <w:pStyle w:val="Sidhuvud"/>
          </w:pPr>
          <w:r>
            <w:rPr>
              <w:noProof/>
            </w:rPr>
            <w:drawing>
              <wp:inline distT="0" distB="0" distL="0" distR="0" wp14:anchorId="52B7E42D" wp14:editId="73B9736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D3CE23" w14:textId="77777777" w:rsidR="00CF09C7" w:rsidRPr="00710A6C" w:rsidRDefault="00CF09C7" w:rsidP="00EE3C0F">
          <w:pPr>
            <w:pStyle w:val="Sidhuvud"/>
            <w:rPr>
              <w:b/>
            </w:rPr>
          </w:pPr>
        </w:p>
        <w:p w14:paraId="3E97E6E9" w14:textId="77777777" w:rsidR="00CF09C7" w:rsidRDefault="00CF09C7" w:rsidP="00EE3C0F">
          <w:pPr>
            <w:pStyle w:val="Sidhuvud"/>
          </w:pPr>
        </w:p>
        <w:p w14:paraId="64825C72" w14:textId="77777777" w:rsidR="00CF09C7" w:rsidRDefault="00CF09C7" w:rsidP="00EE3C0F">
          <w:pPr>
            <w:pStyle w:val="Sidhuvud"/>
          </w:pPr>
        </w:p>
        <w:p w14:paraId="78217F84" w14:textId="77777777" w:rsidR="00CF09C7" w:rsidRDefault="00CF09C7" w:rsidP="00EE3C0F">
          <w:pPr>
            <w:pStyle w:val="Sidhuvud"/>
          </w:pPr>
        </w:p>
        <w:sdt>
          <w:sdtPr>
            <w:alias w:val="Dnr"/>
            <w:tag w:val="ccRKShow_Dnr"/>
            <w:id w:val="-829283628"/>
            <w:placeholder>
              <w:docPart w:val="AB9448D35164424BBAE2F144CD52B209"/>
            </w:placeholder>
            <w:dataBinding w:prefixMappings="xmlns:ns0='http://lp/documentinfo/RK' " w:xpath="/ns0:DocumentInfo[1]/ns0:BaseInfo[1]/ns0:Dnr[1]" w:storeItemID="{9031D3F1-36CE-4ACD-8E04-11C2E8B6541B}"/>
            <w:text/>
          </w:sdtPr>
          <w:sdtEndPr/>
          <w:sdtContent>
            <w:p w14:paraId="3825DFB1" w14:textId="149D59B0" w:rsidR="00CF09C7" w:rsidRDefault="009F4A80" w:rsidP="00EE3C0F">
              <w:pPr>
                <w:pStyle w:val="Sidhuvud"/>
              </w:pPr>
              <w:r>
                <w:t>N2020/01731</w:t>
              </w:r>
            </w:p>
          </w:sdtContent>
        </w:sdt>
        <w:sdt>
          <w:sdtPr>
            <w:alias w:val="DocNumber"/>
            <w:tag w:val="DocNumber"/>
            <w:id w:val="1726028884"/>
            <w:placeholder>
              <w:docPart w:val="971D65F2AC3141718B9F9D2978FD1839"/>
            </w:placeholder>
            <w:showingPlcHdr/>
            <w:dataBinding w:prefixMappings="xmlns:ns0='http://lp/documentinfo/RK' " w:xpath="/ns0:DocumentInfo[1]/ns0:BaseInfo[1]/ns0:DocNumber[1]" w:storeItemID="{9031D3F1-36CE-4ACD-8E04-11C2E8B6541B}"/>
            <w:text/>
          </w:sdtPr>
          <w:sdtEndPr/>
          <w:sdtContent>
            <w:p w14:paraId="20036324" w14:textId="6201A06F" w:rsidR="00CF09C7" w:rsidRDefault="00CF09C7" w:rsidP="00EE3C0F">
              <w:pPr>
                <w:pStyle w:val="Sidhuvud"/>
              </w:pPr>
              <w:r>
                <w:rPr>
                  <w:rStyle w:val="Platshllartext"/>
                </w:rPr>
                <w:t xml:space="preserve"> </w:t>
              </w:r>
            </w:p>
          </w:sdtContent>
        </w:sdt>
        <w:p w14:paraId="3CFF2DC0" w14:textId="77777777" w:rsidR="00CF09C7" w:rsidRDefault="00CF09C7" w:rsidP="00EE3C0F">
          <w:pPr>
            <w:pStyle w:val="Sidhuvud"/>
          </w:pPr>
        </w:p>
      </w:tc>
      <w:tc>
        <w:tcPr>
          <w:tcW w:w="1134" w:type="dxa"/>
        </w:tcPr>
        <w:p w14:paraId="248AF824" w14:textId="77777777" w:rsidR="00CF09C7" w:rsidRDefault="00CF09C7" w:rsidP="0094502D">
          <w:pPr>
            <w:pStyle w:val="Sidhuvud"/>
          </w:pPr>
        </w:p>
        <w:p w14:paraId="025E4B4F" w14:textId="77777777" w:rsidR="00CF09C7" w:rsidRPr="0094502D" w:rsidRDefault="00CF09C7" w:rsidP="00EC71A6">
          <w:pPr>
            <w:pStyle w:val="Sidhuvud"/>
          </w:pPr>
        </w:p>
      </w:tc>
    </w:tr>
    <w:tr w:rsidR="00CF09C7" w14:paraId="6C0DE463" w14:textId="77777777" w:rsidTr="00C93EBA">
      <w:trPr>
        <w:trHeight w:val="2268"/>
      </w:trPr>
      <w:sdt>
        <w:sdtPr>
          <w:rPr>
            <w:b/>
          </w:rPr>
          <w:alias w:val="SenderText"/>
          <w:tag w:val="ccRKShow_SenderText"/>
          <w:id w:val="1374046025"/>
          <w:placeholder>
            <w:docPart w:val="F6EA8B9A29DA45AAB0C4DDB3F9E86811"/>
          </w:placeholder>
        </w:sdtPr>
        <w:sdtEndPr>
          <w:rPr>
            <w:b w:val="0"/>
          </w:rPr>
        </w:sdtEndPr>
        <w:sdtContent>
          <w:tc>
            <w:tcPr>
              <w:tcW w:w="5534" w:type="dxa"/>
              <w:tcMar>
                <w:right w:w="1134" w:type="dxa"/>
              </w:tcMar>
            </w:tcPr>
            <w:p w14:paraId="63FDB8BE" w14:textId="77777777" w:rsidR="009F4A80" w:rsidRPr="009F4A80" w:rsidRDefault="009F4A80" w:rsidP="00340DE0">
              <w:pPr>
                <w:pStyle w:val="Sidhuvud"/>
                <w:rPr>
                  <w:b/>
                </w:rPr>
              </w:pPr>
              <w:r w:rsidRPr="009F4A80">
                <w:rPr>
                  <w:b/>
                </w:rPr>
                <w:t>Näringsdepartementet</w:t>
              </w:r>
            </w:p>
            <w:p w14:paraId="2F3ED9C1" w14:textId="77777777" w:rsidR="00161486" w:rsidRDefault="009F4A80" w:rsidP="00340DE0">
              <w:pPr>
                <w:pStyle w:val="Sidhuvud"/>
              </w:pPr>
              <w:r w:rsidRPr="009F4A80">
                <w:t>Näringsministern</w:t>
              </w:r>
            </w:p>
            <w:p w14:paraId="03C52D57" w14:textId="2A4A8F49" w:rsidR="00CF09C7" w:rsidRPr="00340DE0" w:rsidRDefault="00CF09C7" w:rsidP="002801C4">
              <w:pPr>
                <w:pStyle w:val="Sidhuvud"/>
              </w:pPr>
            </w:p>
          </w:tc>
        </w:sdtContent>
      </w:sdt>
      <w:sdt>
        <w:sdtPr>
          <w:alias w:val="Recipient"/>
          <w:tag w:val="ccRKShow_Recipient"/>
          <w:id w:val="-28344517"/>
          <w:placeholder>
            <w:docPart w:val="B2243D8A5ED64082A944D7C773B20F20"/>
          </w:placeholder>
          <w:dataBinding w:prefixMappings="xmlns:ns0='http://lp/documentinfo/RK' " w:xpath="/ns0:DocumentInfo[1]/ns0:BaseInfo[1]/ns0:Recipient[1]" w:storeItemID="{9031D3F1-36CE-4ACD-8E04-11C2E8B6541B}"/>
          <w:text w:multiLine="1"/>
        </w:sdtPr>
        <w:sdtEndPr/>
        <w:sdtContent>
          <w:tc>
            <w:tcPr>
              <w:tcW w:w="3170" w:type="dxa"/>
            </w:tcPr>
            <w:p w14:paraId="3E690DD7" w14:textId="77777777" w:rsidR="00CF09C7" w:rsidRDefault="00CF09C7" w:rsidP="00547B89">
              <w:pPr>
                <w:pStyle w:val="Sidhuvud"/>
              </w:pPr>
              <w:r>
                <w:t>Till riksdagen</w:t>
              </w:r>
            </w:p>
          </w:tc>
        </w:sdtContent>
      </w:sdt>
      <w:tc>
        <w:tcPr>
          <w:tcW w:w="1134" w:type="dxa"/>
        </w:tcPr>
        <w:p w14:paraId="5F44C386" w14:textId="77777777" w:rsidR="00CF09C7" w:rsidRDefault="00CF09C7" w:rsidP="003E6020">
          <w:pPr>
            <w:pStyle w:val="Sidhuvud"/>
          </w:pPr>
        </w:p>
      </w:tc>
    </w:tr>
  </w:tbl>
  <w:p w14:paraId="6BFF9B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76123FB"/>
    <w:multiLevelType w:val="multilevel"/>
    <w:tmpl w:val="07084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C7"/>
    <w:rsid w:val="00000290"/>
    <w:rsid w:val="00001068"/>
    <w:rsid w:val="000015A1"/>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0BDD"/>
    <w:rsid w:val="00072C86"/>
    <w:rsid w:val="00072FFC"/>
    <w:rsid w:val="00073B75"/>
    <w:rsid w:val="000757FC"/>
    <w:rsid w:val="00076667"/>
    <w:rsid w:val="00077476"/>
    <w:rsid w:val="00080631"/>
    <w:rsid w:val="00082374"/>
    <w:rsid w:val="000862E0"/>
    <w:rsid w:val="000873C3"/>
    <w:rsid w:val="00093408"/>
    <w:rsid w:val="00093BBF"/>
    <w:rsid w:val="000941D4"/>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1486"/>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6B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B44"/>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3D20"/>
    <w:rsid w:val="0025794E"/>
    <w:rsid w:val="00260D2D"/>
    <w:rsid w:val="00261975"/>
    <w:rsid w:val="00264503"/>
    <w:rsid w:val="00271D00"/>
    <w:rsid w:val="00274AA3"/>
    <w:rsid w:val="00275872"/>
    <w:rsid w:val="002801C4"/>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278EA"/>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6F8"/>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1F7"/>
    <w:rsid w:val="004E251B"/>
    <w:rsid w:val="004E25CD"/>
    <w:rsid w:val="004E29B3"/>
    <w:rsid w:val="004E2A4B"/>
    <w:rsid w:val="004E4419"/>
    <w:rsid w:val="004E6D22"/>
    <w:rsid w:val="004F0448"/>
    <w:rsid w:val="004F1EA0"/>
    <w:rsid w:val="004F4021"/>
    <w:rsid w:val="004F5640"/>
    <w:rsid w:val="004F64B6"/>
    <w:rsid w:val="004F6525"/>
    <w:rsid w:val="004F6FE2"/>
    <w:rsid w:val="004F79F2"/>
    <w:rsid w:val="005011D9"/>
    <w:rsid w:val="0050238B"/>
    <w:rsid w:val="00502D62"/>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13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186"/>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219A"/>
    <w:rsid w:val="00601072"/>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2D89"/>
    <w:rsid w:val="00710A6C"/>
    <w:rsid w:val="00710D98"/>
    <w:rsid w:val="00711CE9"/>
    <w:rsid w:val="00712266"/>
    <w:rsid w:val="00712593"/>
    <w:rsid w:val="00712D82"/>
    <w:rsid w:val="00716E22"/>
    <w:rsid w:val="007171AB"/>
    <w:rsid w:val="007213D0"/>
    <w:rsid w:val="007219C0"/>
    <w:rsid w:val="00731C75"/>
    <w:rsid w:val="00732599"/>
    <w:rsid w:val="00735953"/>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1C23"/>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212"/>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477E"/>
    <w:rsid w:val="008C562B"/>
    <w:rsid w:val="008C6717"/>
    <w:rsid w:val="008C7FAD"/>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6D0F"/>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4A80"/>
    <w:rsid w:val="009F505F"/>
    <w:rsid w:val="00A00AE4"/>
    <w:rsid w:val="00A00D24"/>
    <w:rsid w:val="00A0129C"/>
    <w:rsid w:val="00A01F5C"/>
    <w:rsid w:val="00A12A69"/>
    <w:rsid w:val="00A2019A"/>
    <w:rsid w:val="00A23493"/>
    <w:rsid w:val="00A2416A"/>
    <w:rsid w:val="00A30E06"/>
    <w:rsid w:val="00A3270B"/>
    <w:rsid w:val="00A333A9"/>
    <w:rsid w:val="00A35582"/>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F05"/>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589"/>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0A7"/>
    <w:rsid w:val="00C55FE8"/>
    <w:rsid w:val="00C63EC4"/>
    <w:rsid w:val="00C64CD9"/>
    <w:rsid w:val="00C670F8"/>
    <w:rsid w:val="00C671BE"/>
    <w:rsid w:val="00C6780B"/>
    <w:rsid w:val="00C73A90"/>
    <w:rsid w:val="00C76D49"/>
    <w:rsid w:val="00C80AD4"/>
    <w:rsid w:val="00C80B5E"/>
    <w:rsid w:val="00C82055"/>
    <w:rsid w:val="00C85AB8"/>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433"/>
    <w:rsid w:val="00CD6169"/>
    <w:rsid w:val="00CD6D76"/>
    <w:rsid w:val="00CE20BC"/>
    <w:rsid w:val="00CE26C6"/>
    <w:rsid w:val="00CF09C7"/>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B7F"/>
    <w:rsid w:val="00E60FF3"/>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7CB"/>
    <w:rsid w:val="00FC63AE"/>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81A438"/>
  <w15:docId w15:val="{AA20D0FF-B65C-481E-B095-DCE96628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033">
      <w:bodyDiv w:val="1"/>
      <w:marLeft w:val="0"/>
      <w:marRight w:val="0"/>
      <w:marTop w:val="0"/>
      <w:marBottom w:val="0"/>
      <w:divBdr>
        <w:top w:val="none" w:sz="0" w:space="0" w:color="auto"/>
        <w:left w:val="none" w:sz="0" w:space="0" w:color="auto"/>
        <w:bottom w:val="none" w:sz="0" w:space="0" w:color="auto"/>
        <w:right w:val="none" w:sz="0" w:space="0" w:color="auto"/>
      </w:divBdr>
    </w:div>
    <w:div w:id="1319771883">
      <w:bodyDiv w:val="1"/>
      <w:marLeft w:val="0"/>
      <w:marRight w:val="0"/>
      <w:marTop w:val="0"/>
      <w:marBottom w:val="0"/>
      <w:divBdr>
        <w:top w:val="none" w:sz="0" w:space="0" w:color="auto"/>
        <w:left w:val="none" w:sz="0" w:space="0" w:color="auto"/>
        <w:bottom w:val="none" w:sz="0" w:space="0" w:color="auto"/>
        <w:right w:val="none" w:sz="0" w:space="0" w:color="auto"/>
      </w:divBdr>
    </w:div>
    <w:div w:id="20384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448D35164424BBAE2F144CD52B209"/>
        <w:category>
          <w:name w:val="Allmänt"/>
          <w:gallery w:val="placeholder"/>
        </w:category>
        <w:types>
          <w:type w:val="bbPlcHdr"/>
        </w:types>
        <w:behaviors>
          <w:behavior w:val="content"/>
        </w:behaviors>
        <w:guid w:val="{D3AC76B3-0039-457B-B5A7-AB790480F5EC}"/>
      </w:docPartPr>
      <w:docPartBody>
        <w:p w:rsidR="00503908" w:rsidRDefault="00055999" w:rsidP="00055999">
          <w:pPr>
            <w:pStyle w:val="AB9448D35164424BBAE2F144CD52B209"/>
          </w:pPr>
          <w:r>
            <w:rPr>
              <w:rStyle w:val="Platshllartext"/>
            </w:rPr>
            <w:t xml:space="preserve"> </w:t>
          </w:r>
        </w:p>
      </w:docPartBody>
    </w:docPart>
    <w:docPart>
      <w:docPartPr>
        <w:name w:val="971D65F2AC3141718B9F9D2978FD1839"/>
        <w:category>
          <w:name w:val="Allmänt"/>
          <w:gallery w:val="placeholder"/>
        </w:category>
        <w:types>
          <w:type w:val="bbPlcHdr"/>
        </w:types>
        <w:behaviors>
          <w:behavior w:val="content"/>
        </w:behaviors>
        <w:guid w:val="{3E79DCB9-D2AB-4BB1-81CF-711EB6B20456}"/>
      </w:docPartPr>
      <w:docPartBody>
        <w:p w:rsidR="00503908" w:rsidRDefault="00055999" w:rsidP="00055999">
          <w:pPr>
            <w:pStyle w:val="971D65F2AC3141718B9F9D2978FD18391"/>
          </w:pPr>
          <w:r>
            <w:rPr>
              <w:rStyle w:val="Platshllartext"/>
            </w:rPr>
            <w:t xml:space="preserve"> </w:t>
          </w:r>
        </w:p>
      </w:docPartBody>
    </w:docPart>
    <w:docPart>
      <w:docPartPr>
        <w:name w:val="F6EA8B9A29DA45AAB0C4DDB3F9E86811"/>
        <w:category>
          <w:name w:val="Allmänt"/>
          <w:gallery w:val="placeholder"/>
        </w:category>
        <w:types>
          <w:type w:val="bbPlcHdr"/>
        </w:types>
        <w:behaviors>
          <w:behavior w:val="content"/>
        </w:behaviors>
        <w:guid w:val="{2AAC1AB2-23A0-49CE-B4B3-361B2D9FC1C4}"/>
      </w:docPartPr>
      <w:docPartBody>
        <w:p w:rsidR="00503908" w:rsidRDefault="00055999" w:rsidP="00055999">
          <w:pPr>
            <w:pStyle w:val="F6EA8B9A29DA45AAB0C4DDB3F9E868111"/>
          </w:pPr>
          <w:r>
            <w:rPr>
              <w:rStyle w:val="Platshllartext"/>
            </w:rPr>
            <w:t xml:space="preserve"> </w:t>
          </w:r>
        </w:p>
      </w:docPartBody>
    </w:docPart>
    <w:docPart>
      <w:docPartPr>
        <w:name w:val="B2243D8A5ED64082A944D7C773B20F20"/>
        <w:category>
          <w:name w:val="Allmänt"/>
          <w:gallery w:val="placeholder"/>
        </w:category>
        <w:types>
          <w:type w:val="bbPlcHdr"/>
        </w:types>
        <w:behaviors>
          <w:behavior w:val="content"/>
        </w:behaviors>
        <w:guid w:val="{3E5A22C7-CE03-4342-85DF-CA7EE17E698D}"/>
      </w:docPartPr>
      <w:docPartBody>
        <w:p w:rsidR="00503908" w:rsidRDefault="00055999" w:rsidP="00055999">
          <w:pPr>
            <w:pStyle w:val="B2243D8A5ED64082A944D7C773B20F20"/>
          </w:pPr>
          <w:r>
            <w:rPr>
              <w:rStyle w:val="Platshllartext"/>
            </w:rPr>
            <w:t xml:space="preserve"> </w:t>
          </w:r>
        </w:p>
      </w:docPartBody>
    </w:docPart>
    <w:docPart>
      <w:docPartPr>
        <w:name w:val="4D4B38EF4EAE48A6B00CC9E8E8AC6EDF"/>
        <w:category>
          <w:name w:val="Allmänt"/>
          <w:gallery w:val="placeholder"/>
        </w:category>
        <w:types>
          <w:type w:val="bbPlcHdr"/>
        </w:types>
        <w:behaviors>
          <w:behavior w:val="content"/>
        </w:behaviors>
        <w:guid w:val="{6F2C7632-F0A4-42BD-9E20-969DFAE5ED6F}"/>
      </w:docPartPr>
      <w:docPartBody>
        <w:p w:rsidR="00503908" w:rsidRDefault="00055999" w:rsidP="00055999">
          <w:pPr>
            <w:pStyle w:val="4D4B38EF4EAE48A6B00CC9E8E8AC6ED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99"/>
    <w:rsid w:val="00055999"/>
    <w:rsid w:val="00503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202E0BCBA44817A34B1AEC64AF1366">
    <w:name w:val="1C202E0BCBA44817A34B1AEC64AF1366"/>
    <w:rsid w:val="00055999"/>
  </w:style>
  <w:style w:type="character" w:styleId="Platshllartext">
    <w:name w:val="Placeholder Text"/>
    <w:basedOn w:val="Standardstycketeckensnitt"/>
    <w:uiPriority w:val="99"/>
    <w:semiHidden/>
    <w:rsid w:val="00055999"/>
    <w:rPr>
      <w:noProof w:val="0"/>
      <w:color w:val="808080"/>
    </w:rPr>
  </w:style>
  <w:style w:type="paragraph" w:customStyle="1" w:styleId="FA5429F59BE24C28BF7EFB865E653812">
    <w:name w:val="FA5429F59BE24C28BF7EFB865E653812"/>
    <w:rsid w:val="00055999"/>
  </w:style>
  <w:style w:type="paragraph" w:customStyle="1" w:styleId="F8D9047BCF714CFB9D11D76258BDB5D7">
    <w:name w:val="F8D9047BCF714CFB9D11D76258BDB5D7"/>
    <w:rsid w:val="00055999"/>
  </w:style>
  <w:style w:type="paragraph" w:customStyle="1" w:styleId="D56935A1385E453BB37AEA7B3B7B94F9">
    <w:name w:val="D56935A1385E453BB37AEA7B3B7B94F9"/>
    <w:rsid w:val="00055999"/>
  </w:style>
  <w:style w:type="paragraph" w:customStyle="1" w:styleId="AB9448D35164424BBAE2F144CD52B209">
    <w:name w:val="AB9448D35164424BBAE2F144CD52B209"/>
    <w:rsid w:val="00055999"/>
  </w:style>
  <w:style w:type="paragraph" w:customStyle="1" w:styleId="971D65F2AC3141718B9F9D2978FD1839">
    <w:name w:val="971D65F2AC3141718B9F9D2978FD1839"/>
    <w:rsid w:val="00055999"/>
  </w:style>
  <w:style w:type="paragraph" w:customStyle="1" w:styleId="474D8DEFBAAB422C95564260934696C3">
    <w:name w:val="474D8DEFBAAB422C95564260934696C3"/>
    <w:rsid w:val="00055999"/>
  </w:style>
  <w:style w:type="paragraph" w:customStyle="1" w:styleId="4AB66ACD527C4B359B93BC49E6C3EA7E">
    <w:name w:val="4AB66ACD527C4B359B93BC49E6C3EA7E"/>
    <w:rsid w:val="00055999"/>
  </w:style>
  <w:style w:type="paragraph" w:customStyle="1" w:styleId="6354C27A3E3A4A8B850AF6E1FB6A3482">
    <w:name w:val="6354C27A3E3A4A8B850AF6E1FB6A3482"/>
    <w:rsid w:val="00055999"/>
  </w:style>
  <w:style w:type="paragraph" w:customStyle="1" w:styleId="F6EA8B9A29DA45AAB0C4DDB3F9E86811">
    <w:name w:val="F6EA8B9A29DA45AAB0C4DDB3F9E86811"/>
    <w:rsid w:val="00055999"/>
  </w:style>
  <w:style w:type="paragraph" w:customStyle="1" w:styleId="B2243D8A5ED64082A944D7C773B20F20">
    <w:name w:val="B2243D8A5ED64082A944D7C773B20F20"/>
    <w:rsid w:val="00055999"/>
  </w:style>
  <w:style w:type="paragraph" w:customStyle="1" w:styleId="971D65F2AC3141718B9F9D2978FD18391">
    <w:name w:val="971D65F2AC3141718B9F9D2978FD18391"/>
    <w:rsid w:val="0005599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6EA8B9A29DA45AAB0C4DDB3F9E868111">
    <w:name w:val="F6EA8B9A29DA45AAB0C4DDB3F9E868111"/>
    <w:rsid w:val="0005599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62E5235616477983B201DCBDC200BF">
    <w:name w:val="4762E5235616477983B201DCBDC200BF"/>
    <w:rsid w:val="00055999"/>
  </w:style>
  <w:style w:type="paragraph" w:customStyle="1" w:styleId="AF6A938390224E85B82D7946F47023B9">
    <w:name w:val="AF6A938390224E85B82D7946F47023B9"/>
    <w:rsid w:val="00055999"/>
  </w:style>
  <w:style w:type="paragraph" w:customStyle="1" w:styleId="7BC84112E79C4FF8B5D7D7A9673C77DC">
    <w:name w:val="7BC84112E79C4FF8B5D7D7A9673C77DC"/>
    <w:rsid w:val="00055999"/>
  </w:style>
  <w:style w:type="paragraph" w:customStyle="1" w:styleId="A4139A1583B0492580C6A4E864EAC5E4">
    <w:name w:val="A4139A1583B0492580C6A4E864EAC5E4"/>
    <w:rsid w:val="00055999"/>
  </w:style>
  <w:style w:type="paragraph" w:customStyle="1" w:styleId="76D9DC51B63440DF8AF5618EF943FEB8">
    <w:name w:val="76D9DC51B63440DF8AF5618EF943FEB8"/>
    <w:rsid w:val="00055999"/>
  </w:style>
  <w:style w:type="paragraph" w:customStyle="1" w:styleId="4D4B38EF4EAE48A6B00CC9E8E8AC6EDF">
    <w:name w:val="4D4B38EF4EAE48A6B00CC9E8E8AC6EDF"/>
    <w:rsid w:val="00055999"/>
  </w:style>
  <w:style w:type="paragraph" w:customStyle="1" w:styleId="6D3E652D30174E818256A6493077AD1E">
    <w:name w:val="6D3E652D30174E818256A6493077AD1E"/>
    <w:rsid w:val="00055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66bd1964-e621-4cb6-a17c-1228e54a3b22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25" ma:contentTypeDescription="Skapa nytt dokument med möjlighet att välja RK-mall" ma:contentTypeScope="" ma:versionID="02636185d073780db847741f677436fa">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2020-07-02T00:00:00</HeaderDate>
    <Office/>
    <Dnr>N2020/01731</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06A3-1491-46B6-BF4C-67FFFF5837B0}"/>
</file>

<file path=customXml/itemProps2.xml><?xml version="1.0" encoding="utf-8"?>
<ds:datastoreItem xmlns:ds="http://schemas.openxmlformats.org/officeDocument/2006/customXml" ds:itemID="{A9860003-C04B-4D36-94AF-5391D1467D7B}"/>
</file>

<file path=customXml/itemProps3.xml><?xml version="1.0" encoding="utf-8"?>
<ds:datastoreItem xmlns:ds="http://schemas.openxmlformats.org/officeDocument/2006/customXml" ds:itemID="{DA92B632-E642-4794-8586-847A00083FD4}"/>
</file>

<file path=customXml/itemProps4.xml><?xml version="1.0" encoding="utf-8"?>
<ds:datastoreItem xmlns:ds="http://schemas.openxmlformats.org/officeDocument/2006/customXml" ds:itemID="{01D4307E-7E5E-481D-86E4-1865C0A2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4DA8A-417F-44D7-9D9D-D65940A9B001}">
  <ds:schemaRefs>
    <ds:schemaRef ds:uri="http://schemas.microsoft.com/office/2006/metadata/customXsn"/>
  </ds:schemaRefs>
</ds:datastoreItem>
</file>

<file path=customXml/itemProps6.xml><?xml version="1.0" encoding="utf-8"?>
<ds:datastoreItem xmlns:ds="http://schemas.openxmlformats.org/officeDocument/2006/customXml" ds:itemID="{A9860003-C04B-4D36-94AF-5391D1467D7B}">
  <ds:schemaRefs>
    <ds:schemaRef ds:uri="http://schemas.microsoft.com/office/2006/documentManagement/types"/>
    <ds:schemaRef ds:uri="f9dd3602-e05d-49ea-aac2-bc5d23a2fafc"/>
    <ds:schemaRef ds:uri="http://purl.org/dc/terms/"/>
    <ds:schemaRef ds:uri="http://schemas.openxmlformats.org/package/2006/metadata/core-properties"/>
    <ds:schemaRef ds:uri="http://purl.org/dc/dcmitype/"/>
    <ds:schemaRef ds:uri="http://purl.org/dc/elements/1.1/"/>
    <ds:schemaRef ds:uri="4e9c2f0c-7bf8-49af-8356-cbf363fc78a7"/>
    <ds:schemaRef ds:uri="http://schemas.microsoft.com/office/2006/metadata/properties"/>
    <ds:schemaRef ds:uri="cc625d36-bb37-4650-91b9-0c96159295ba"/>
    <ds:schemaRef ds:uri="http://schemas.microsoft.com/office/infopath/2007/PartnerControls"/>
    <ds:schemaRef ds:uri="18f3d968-6251-40b0-9f11-012b293496c2"/>
    <ds:schemaRef ds:uri="http://www.w3.org/XML/1998/namespace"/>
  </ds:schemaRefs>
</ds:datastoreItem>
</file>

<file path=customXml/itemProps7.xml><?xml version="1.0" encoding="utf-8"?>
<ds:datastoreItem xmlns:ds="http://schemas.openxmlformats.org/officeDocument/2006/customXml" ds:itemID="{9031D3F1-36CE-4ACD-8E04-11C2E8B6541B}"/>
</file>

<file path=customXml/itemProps8.xml><?xml version="1.0" encoding="utf-8"?>
<ds:datastoreItem xmlns:ds="http://schemas.openxmlformats.org/officeDocument/2006/customXml" ds:itemID="{A1A92D96-D10B-4AA7-A54E-212F1CF1DCD8}"/>
</file>

<file path=docProps/app.xml><?xml version="1.0" encoding="utf-8"?>
<Properties xmlns="http://schemas.openxmlformats.org/officeDocument/2006/extended-properties" xmlns:vt="http://schemas.openxmlformats.org/officeDocument/2006/docPropsVTypes">
  <Template>RK Basmall</Template>
  <TotalTime>0</TotalTime>
  <Pages>2</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1629 av Lars Hjälmered M Klimatkrav på SAS vid deltagande i rekapitalisering.docx</dc:title>
  <dc:subject/>
  <dc:creator>Ulrika Nordström</dc:creator>
  <cp:keywords/>
  <dc:description/>
  <cp:lastModifiedBy>Jeanette Krusell</cp:lastModifiedBy>
  <cp:revision>6</cp:revision>
  <dcterms:created xsi:type="dcterms:W3CDTF">2020-07-01T09:50:00Z</dcterms:created>
  <dcterms:modified xsi:type="dcterms:W3CDTF">2020-07-06T08:37:00Z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