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07" w:rsidRDefault="00A16707" w:rsidP="00DA0661">
      <w:pPr>
        <w:pStyle w:val="Rubrik"/>
      </w:pPr>
      <w:bookmarkStart w:id="0" w:name="Start"/>
      <w:bookmarkEnd w:id="0"/>
      <w:r>
        <w:t>Svar på fråga 2018/19:138 av Magnus Jacobsson (KD)</w:t>
      </w:r>
      <w:r>
        <w:br/>
        <w:t>Byggandet av Österleden</w:t>
      </w:r>
    </w:p>
    <w:p w:rsidR="00A16707" w:rsidRDefault="00A16707" w:rsidP="002749F7">
      <w:pPr>
        <w:pStyle w:val="Brdtext"/>
      </w:pPr>
      <w:r>
        <w:t xml:space="preserve">Magnus Jacobsson har frågat mig om jag ämnar skynda på en byggnation av Österleden genom att använda </w:t>
      </w:r>
      <w:r w:rsidR="00CF773E">
        <w:t>m</w:t>
      </w:r>
      <w:r>
        <w:t>ig av en ”</w:t>
      </w:r>
      <w:proofErr w:type="spellStart"/>
      <w:r>
        <w:t>bompeng</w:t>
      </w:r>
      <w:proofErr w:type="spellEnd"/>
      <w:r>
        <w:t xml:space="preserve">” för att ersätta den kommunala och regionala medfinansieringen. </w:t>
      </w:r>
    </w:p>
    <w:p w:rsidR="003A7981" w:rsidRDefault="00A16707" w:rsidP="00772546">
      <w:pPr>
        <w:pStyle w:val="Brdtext"/>
      </w:pPr>
      <w:r>
        <w:t>Regeringen fastställde den 31 maj 2018 en ny nationell trafikslags</w:t>
      </w:r>
      <w:r w:rsidR="003E0EC6">
        <w:t>-</w:t>
      </w:r>
      <w:r>
        <w:t xml:space="preserve">övergripande plan </w:t>
      </w:r>
      <w:r w:rsidR="006A4D99">
        <w:t xml:space="preserve">för </w:t>
      </w:r>
      <w:r w:rsidR="00464569">
        <w:t xml:space="preserve">transportinfrastrukturen för </w:t>
      </w:r>
      <w:r w:rsidR="006A4D99">
        <w:t xml:space="preserve">perioden 2018–2029 </w:t>
      </w:r>
      <w:r>
        <w:t>och beslutad</w:t>
      </w:r>
      <w:r w:rsidR="00406716">
        <w:t>e därvid att Österleden, eller ö</w:t>
      </w:r>
      <w:r>
        <w:t xml:space="preserve">stlig förbindelse som den numera </w:t>
      </w:r>
      <w:r w:rsidR="003A7981">
        <w:t>kallas</w:t>
      </w:r>
      <w:r>
        <w:t xml:space="preserve">, ska utgå med ett s.k. ordnat avslut. </w:t>
      </w:r>
      <w:r w:rsidR="006A4D99">
        <w:t xml:space="preserve">Det innebär att </w:t>
      </w:r>
      <w:r w:rsidR="00772546">
        <w:t>T</w:t>
      </w:r>
      <w:r>
        <w:t xml:space="preserve">rafikverket </w:t>
      </w:r>
      <w:r w:rsidR="00772546">
        <w:t xml:space="preserve">avslutar </w:t>
      </w:r>
      <w:r w:rsidR="0068672E">
        <w:t xml:space="preserve">själva </w:t>
      </w:r>
      <w:r w:rsidR="00772546">
        <w:t>projektet</w:t>
      </w:r>
      <w:r w:rsidR="00847A82">
        <w:t xml:space="preserve">. Trafikverket </w:t>
      </w:r>
      <w:r w:rsidR="0068672E" w:rsidRPr="0068672E">
        <w:t xml:space="preserve">arbetar </w:t>
      </w:r>
      <w:r w:rsidR="00847A82">
        <w:t xml:space="preserve">dock </w:t>
      </w:r>
      <w:r w:rsidR="0068672E" w:rsidRPr="0068672E">
        <w:t>vi</w:t>
      </w:r>
      <w:r w:rsidR="0068672E">
        <w:t>dare</w:t>
      </w:r>
      <w:r w:rsidR="0068672E" w:rsidRPr="0068672E">
        <w:t xml:space="preserve"> med att </w:t>
      </w:r>
      <w:r w:rsidR="0068672E">
        <w:t xml:space="preserve">ta fram underlag </w:t>
      </w:r>
      <w:r w:rsidR="00847A82">
        <w:t>f</w:t>
      </w:r>
      <w:r w:rsidR="0068672E">
        <w:t xml:space="preserve">ör att kunna </w:t>
      </w:r>
      <w:r w:rsidR="00795982">
        <w:t xml:space="preserve">avgränsa och </w:t>
      </w:r>
      <w:r w:rsidR="0068672E" w:rsidRPr="0068672E">
        <w:t xml:space="preserve">precisera de markanspråk som </w:t>
      </w:r>
      <w:r w:rsidR="00847A82">
        <w:t>eventuellt b</w:t>
      </w:r>
      <w:r w:rsidR="0068672E" w:rsidRPr="0068672E">
        <w:t xml:space="preserve">ehövs </w:t>
      </w:r>
      <w:r w:rsidR="00795982">
        <w:t>i</w:t>
      </w:r>
      <w:r w:rsidR="0068672E" w:rsidRPr="0068672E">
        <w:t xml:space="preserve"> framtiden</w:t>
      </w:r>
      <w:r w:rsidR="00795982">
        <w:t xml:space="preserve">. </w:t>
      </w:r>
      <w:r w:rsidR="003A7981">
        <w:t xml:space="preserve">Med en </w:t>
      </w:r>
      <w:r w:rsidR="00795982">
        <w:t xml:space="preserve">uppdaterad </w:t>
      </w:r>
      <w:r w:rsidR="0068672E" w:rsidRPr="0068672E">
        <w:t xml:space="preserve">riksintresseprecisering </w:t>
      </w:r>
      <w:r w:rsidR="00795982">
        <w:t xml:space="preserve">underlättas </w:t>
      </w:r>
      <w:r w:rsidR="003A7981">
        <w:t xml:space="preserve">de </w:t>
      </w:r>
      <w:r w:rsidR="00795982">
        <w:t>berörda kommuner</w:t>
      </w:r>
      <w:r w:rsidR="003A7981">
        <w:t>nas</w:t>
      </w:r>
      <w:r w:rsidR="00795982">
        <w:t xml:space="preserve"> </w:t>
      </w:r>
      <w:r w:rsidR="003A7981">
        <w:t xml:space="preserve">bostadsbyggande och stadsutveckling. </w:t>
      </w:r>
    </w:p>
    <w:p w:rsidR="00ED5398" w:rsidRDefault="00406716" w:rsidP="00772546">
      <w:pPr>
        <w:pStyle w:val="Brdtext"/>
      </w:pPr>
      <w:r>
        <w:t xml:space="preserve">En </w:t>
      </w:r>
      <w:r w:rsidR="00AA44EA">
        <w:t xml:space="preserve">viktig </w:t>
      </w:r>
      <w:r>
        <w:t xml:space="preserve">utgångspunkt för regeringens ställningstagande angående östlig </w:t>
      </w:r>
      <w:r w:rsidR="00AA44EA">
        <w:t xml:space="preserve">förbindelse </w:t>
      </w:r>
      <w:r>
        <w:t xml:space="preserve">har </w:t>
      </w:r>
      <w:r w:rsidR="00AA44EA">
        <w:t xml:space="preserve">givetvis </w:t>
      </w:r>
      <w:r>
        <w:t xml:space="preserve">varit att </w:t>
      </w:r>
      <w:r w:rsidR="00AA44EA">
        <w:t xml:space="preserve">regionen och berörda kommuner själva valt att inte prioritera projektet. Sverigeförhandlingen tvingades ju konstatera att det inte fanns förutsättningar för någon avsiktsförklaring eller principöverenskommelse om medfinansiering av projektet. </w:t>
      </w:r>
    </w:p>
    <w:p w:rsidR="006A4D99" w:rsidRDefault="006A4D99" w:rsidP="00772546">
      <w:pPr>
        <w:pStyle w:val="Brdtext"/>
      </w:pPr>
      <w:r>
        <w:t xml:space="preserve">Eftersom en östlig förbindelse, oaktat ett eventuellt tillskott </w:t>
      </w:r>
      <w:r w:rsidR="003E0EC6">
        <w:t xml:space="preserve">av medel </w:t>
      </w:r>
      <w:r>
        <w:t>genom ”</w:t>
      </w:r>
      <w:proofErr w:type="spellStart"/>
      <w:r>
        <w:t>bompeng</w:t>
      </w:r>
      <w:proofErr w:type="spellEnd"/>
      <w:r>
        <w:t xml:space="preserve">”, förutsätter statlig finansiering och projektet inte finns med i gällande nationell plan, </w:t>
      </w:r>
      <w:r w:rsidR="003E0EC6">
        <w:t xml:space="preserve">ämnar </w:t>
      </w:r>
      <w:r w:rsidR="003A7981">
        <w:t>jag i</w:t>
      </w:r>
      <w:r w:rsidR="00D111FC">
        <w:t xml:space="preserve"> </w:t>
      </w:r>
      <w:r w:rsidR="003A7981">
        <w:t xml:space="preserve">dag </w:t>
      </w:r>
      <w:r>
        <w:t xml:space="preserve">inte </w:t>
      </w:r>
      <w:r w:rsidR="003A7981">
        <w:t>på</w:t>
      </w:r>
      <w:r>
        <w:t xml:space="preserve">skynda byggnation av projektet. </w:t>
      </w:r>
    </w:p>
    <w:p w:rsidR="00847A82" w:rsidRDefault="00847A82" w:rsidP="00772546">
      <w:pPr>
        <w:pStyle w:val="Brdtext"/>
      </w:pPr>
      <w:bookmarkStart w:id="1" w:name="_GoBack"/>
      <w:bookmarkEnd w:id="1"/>
    </w:p>
    <w:p w:rsidR="00A16707" w:rsidRDefault="00A16707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0BC11CE4BAD042ED95A1B7FFF3A50FC1"/>
          </w:placeholder>
          <w:dataBinding w:prefixMappings="xmlns:ns0='http://lp/documentinfo/RK' " w:xpath="/ns0:DocumentInfo[1]/ns0:BaseInfo[1]/ns0:HeaderDate[1]" w:storeItemID="{F774C7D9-CA94-4978-BC18-5C1B4E4E690E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1958">
            <w:t>12</w:t>
          </w:r>
          <w:r>
            <w:t xml:space="preserve"> februari 2019</w:t>
          </w:r>
        </w:sdtContent>
      </w:sdt>
    </w:p>
    <w:p w:rsidR="00A16707" w:rsidRDefault="00A16707" w:rsidP="004E7A8F">
      <w:pPr>
        <w:pStyle w:val="Brdtextutanavstnd"/>
      </w:pPr>
    </w:p>
    <w:p w:rsidR="00A16707" w:rsidRDefault="00A16707" w:rsidP="004E7A8F">
      <w:pPr>
        <w:pStyle w:val="Brdtextutanavstnd"/>
      </w:pPr>
    </w:p>
    <w:p w:rsidR="00A16707" w:rsidRDefault="00A16707" w:rsidP="004E7A8F">
      <w:pPr>
        <w:pStyle w:val="Brdtextutanavstnd"/>
      </w:pPr>
    </w:p>
    <w:p w:rsidR="00A16707" w:rsidRDefault="00A16707" w:rsidP="00422A41">
      <w:pPr>
        <w:pStyle w:val="Brdtext"/>
      </w:pPr>
      <w:r>
        <w:t>Tomas Eneroth</w:t>
      </w:r>
    </w:p>
    <w:p w:rsidR="00A16707" w:rsidRPr="00DB48AB" w:rsidRDefault="00A16707" w:rsidP="00DB48AB">
      <w:pPr>
        <w:pStyle w:val="Brdtext"/>
      </w:pPr>
    </w:p>
    <w:sectPr w:rsidR="00A16707" w:rsidRPr="00DB48AB" w:rsidSect="00A1670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07" w:rsidRDefault="00A16707" w:rsidP="00A87A54">
      <w:pPr>
        <w:spacing w:after="0" w:line="240" w:lineRule="auto"/>
      </w:pPr>
      <w:r>
        <w:separator/>
      </w:r>
    </w:p>
  </w:endnote>
  <w:endnote w:type="continuationSeparator" w:id="0">
    <w:p w:rsidR="00A16707" w:rsidRDefault="00A167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47A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47A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07" w:rsidRDefault="00A16707" w:rsidP="00A87A54">
      <w:pPr>
        <w:spacing w:after="0" w:line="240" w:lineRule="auto"/>
      </w:pPr>
      <w:r>
        <w:separator/>
      </w:r>
    </w:p>
  </w:footnote>
  <w:footnote w:type="continuationSeparator" w:id="0">
    <w:p w:rsidR="00A16707" w:rsidRDefault="00A167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6707" w:rsidTr="00C93EBA">
      <w:trPr>
        <w:trHeight w:val="227"/>
      </w:trPr>
      <w:tc>
        <w:tcPr>
          <w:tcW w:w="5534" w:type="dxa"/>
        </w:tcPr>
        <w:p w:rsidR="00A16707" w:rsidRPr="007D73AB" w:rsidRDefault="00A16707">
          <w:pPr>
            <w:pStyle w:val="Sidhuvud"/>
          </w:pPr>
        </w:p>
      </w:tc>
      <w:tc>
        <w:tcPr>
          <w:tcW w:w="3170" w:type="dxa"/>
          <w:vAlign w:val="bottom"/>
        </w:tcPr>
        <w:p w:rsidR="00A16707" w:rsidRPr="007D73AB" w:rsidRDefault="00A16707" w:rsidP="00340DE0">
          <w:pPr>
            <w:pStyle w:val="Sidhuvud"/>
          </w:pPr>
        </w:p>
      </w:tc>
      <w:tc>
        <w:tcPr>
          <w:tcW w:w="1134" w:type="dxa"/>
        </w:tcPr>
        <w:p w:rsidR="00A16707" w:rsidRDefault="00A16707" w:rsidP="005A703A">
          <w:pPr>
            <w:pStyle w:val="Sidhuvud"/>
          </w:pPr>
        </w:p>
      </w:tc>
    </w:tr>
    <w:tr w:rsidR="00A16707" w:rsidTr="00C93EBA">
      <w:trPr>
        <w:trHeight w:val="1928"/>
      </w:trPr>
      <w:tc>
        <w:tcPr>
          <w:tcW w:w="5534" w:type="dxa"/>
        </w:tcPr>
        <w:p w:rsidR="00A16707" w:rsidRPr="00340DE0" w:rsidRDefault="00A1670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16707" w:rsidRPr="00710A6C" w:rsidRDefault="00A16707" w:rsidP="00EE3C0F">
          <w:pPr>
            <w:pStyle w:val="Sidhuvud"/>
            <w:rPr>
              <w:b/>
            </w:rPr>
          </w:pPr>
        </w:p>
        <w:p w:rsidR="00A16707" w:rsidRDefault="00A16707" w:rsidP="00EE3C0F">
          <w:pPr>
            <w:pStyle w:val="Sidhuvud"/>
          </w:pPr>
        </w:p>
        <w:p w:rsidR="00A16707" w:rsidRDefault="00A16707" w:rsidP="00EE3C0F">
          <w:pPr>
            <w:pStyle w:val="Sidhuvud"/>
          </w:pPr>
        </w:p>
        <w:p w:rsidR="00A16707" w:rsidRDefault="00A167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2C3DD88569F4E948FFDEDA0685B75C0"/>
            </w:placeholder>
            <w:dataBinding w:prefixMappings="xmlns:ns0='http://lp/documentinfo/RK' " w:xpath="/ns0:DocumentInfo[1]/ns0:BaseInfo[1]/ns0:Dnr[1]" w:storeItemID="{F774C7D9-CA94-4978-BC18-5C1B4E4E690E}"/>
            <w:text/>
          </w:sdtPr>
          <w:sdtEndPr/>
          <w:sdtContent>
            <w:p w:rsidR="00A16707" w:rsidRDefault="00A16707" w:rsidP="00EE3C0F">
              <w:pPr>
                <w:pStyle w:val="Sidhuvud"/>
              </w:pPr>
              <w:r>
                <w:t>N2019/00508/TIF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E17F9733824FA1941DE896863F88EF"/>
            </w:placeholder>
            <w:showingPlcHdr/>
            <w:dataBinding w:prefixMappings="xmlns:ns0='http://lp/documentinfo/RK' " w:xpath="/ns0:DocumentInfo[1]/ns0:BaseInfo[1]/ns0:DocNumber[1]" w:storeItemID="{F774C7D9-CA94-4978-BC18-5C1B4E4E690E}"/>
            <w:text/>
          </w:sdtPr>
          <w:sdtEndPr/>
          <w:sdtContent>
            <w:p w:rsidR="00A16707" w:rsidRDefault="00A167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16707" w:rsidRDefault="00A16707" w:rsidP="00EE3C0F">
          <w:pPr>
            <w:pStyle w:val="Sidhuvud"/>
          </w:pPr>
        </w:p>
      </w:tc>
      <w:tc>
        <w:tcPr>
          <w:tcW w:w="1134" w:type="dxa"/>
        </w:tcPr>
        <w:p w:rsidR="00A16707" w:rsidRDefault="00A16707" w:rsidP="0094502D">
          <w:pPr>
            <w:pStyle w:val="Sidhuvud"/>
          </w:pPr>
        </w:p>
        <w:p w:rsidR="00A16707" w:rsidRPr="0094502D" w:rsidRDefault="00A16707" w:rsidP="00EC71A6">
          <w:pPr>
            <w:pStyle w:val="Sidhuvud"/>
          </w:pPr>
        </w:p>
      </w:tc>
    </w:tr>
    <w:tr w:rsidR="00A1670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DA24CCB17E4EDB8207800B18E514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16707" w:rsidRPr="00A16707" w:rsidRDefault="00A16707" w:rsidP="00340DE0">
              <w:pPr>
                <w:pStyle w:val="Sidhuvud"/>
                <w:rPr>
                  <w:b/>
                </w:rPr>
              </w:pPr>
              <w:r w:rsidRPr="00A16707">
                <w:rPr>
                  <w:b/>
                </w:rPr>
                <w:t>Näringsdepartementet</w:t>
              </w:r>
            </w:p>
            <w:p w:rsidR="00C570E2" w:rsidRDefault="00A16707" w:rsidP="00340DE0">
              <w:pPr>
                <w:pStyle w:val="Sidhuvud"/>
              </w:pPr>
              <w:r w:rsidRPr="00A16707">
                <w:t>Infrastrukturministern</w:t>
              </w:r>
            </w:p>
            <w:p w:rsidR="00C570E2" w:rsidRDefault="00C570E2" w:rsidP="00340DE0">
              <w:pPr>
                <w:pStyle w:val="Sidhuvud"/>
              </w:pPr>
            </w:p>
            <w:p w:rsidR="00C570E2" w:rsidRDefault="00C570E2" w:rsidP="00340DE0">
              <w:pPr>
                <w:pStyle w:val="Sidhuvud"/>
              </w:pPr>
            </w:p>
            <w:p w:rsidR="00C570E2" w:rsidRDefault="00C570E2" w:rsidP="00340DE0">
              <w:pPr>
                <w:pStyle w:val="Sidhuvud"/>
              </w:pPr>
            </w:p>
            <w:p w:rsidR="00C570E2" w:rsidRDefault="00C570E2" w:rsidP="00340DE0">
              <w:pPr>
                <w:pStyle w:val="Sidhuvud"/>
              </w:pPr>
            </w:p>
            <w:p w:rsidR="00A16707" w:rsidRPr="00340DE0" w:rsidRDefault="00A1670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CA43B73D2F478A84ECF60BF93EC6D3"/>
          </w:placeholder>
          <w:dataBinding w:prefixMappings="xmlns:ns0='http://lp/documentinfo/RK' " w:xpath="/ns0:DocumentInfo[1]/ns0:BaseInfo[1]/ns0:Recipient[1]" w:storeItemID="{F774C7D9-CA94-4978-BC18-5C1B4E4E690E}"/>
          <w:text w:multiLine="1"/>
        </w:sdtPr>
        <w:sdtEndPr/>
        <w:sdtContent>
          <w:tc>
            <w:tcPr>
              <w:tcW w:w="3170" w:type="dxa"/>
            </w:tcPr>
            <w:p w:rsidR="00A16707" w:rsidRDefault="00A167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16707" w:rsidRDefault="00A1670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0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B40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981"/>
    <w:rsid w:val="003B0C81"/>
    <w:rsid w:val="003C7BE0"/>
    <w:rsid w:val="003D0DD3"/>
    <w:rsid w:val="003D17EF"/>
    <w:rsid w:val="003D3535"/>
    <w:rsid w:val="003D4D9F"/>
    <w:rsid w:val="003D7B03"/>
    <w:rsid w:val="003E0EC6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716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569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672E"/>
    <w:rsid w:val="00691AEE"/>
    <w:rsid w:val="0069523C"/>
    <w:rsid w:val="006962CA"/>
    <w:rsid w:val="00696A95"/>
    <w:rsid w:val="006A09DA"/>
    <w:rsid w:val="006A1835"/>
    <w:rsid w:val="006A2625"/>
    <w:rsid w:val="006A4D99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6AFF"/>
    <w:rsid w:val="00757B3B"/>
    <w:rsid w:val="00764FA6"/>
    <w:rsid w:val="0077254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982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A82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1958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670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44EA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5A8B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70E2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3E"/>
    <w:rsid w:val="00D00E9E"/>
    <w:rsid w:val="00D021D2"/>
    <w:rsid w:val="00D061BB"/>
    <w:rsid w:val="00D07BE1"/>
    <w:rsid w:val="00D111FC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398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13F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9291"/>
  <w15:docId w15:val="{87EBFD4D-8D1E-4BFF-A685-5910EA2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C3DD88569F4E948FFDEDA0685B7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C6E36-0C43-41A2-9378-2E1005F6C229}"/>
      </w:docPartPr>
      <w:docPartBody>
        <w:p w:rsidR="002E15B9" w:rsidRDefault="00106044" w:rsidP="00106044">
          <w:pPr>
            <w:pStyle w:val="C2C3DD88569F4E948FFDEDA0685B75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17F9733824FA1941DE896863F8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85ECC-C917-4CBF-876C-6A43E3B4E645}"/>
      </w:docPartPr>
      <w:docPartBody>
        <w:p w:rsidR="002E15B9" w:rsidRDefault="00106044" w:rsidP="00106044">
          <w:pPr>
            <w:pStyle w:val="B9E17F9733824FA1941DE896863F88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DA24CCB17E4EDB8207800B18E51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6E841-D731-4E23-96E7-29DD156F7D2B}"/>
      </w:docPartPr>
      <w:docPartBody>
        <w:p w:rsidR="002E15B9" w:rsidRDefault="00106044" w:rsidP="00106044">
          <w:pPr>
            <w:pStyle w:val="E3DA24CCB17E4EDB8207800B18E51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CA43B73D2F478A84ECF60BF93EC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A4FF2-8130-4077-A69B-A805DB040E55}"/>
      </w:docPartPr>
      <w:docPartBody>
        <w:p w:rsidR="002E15B9" w:rsidRDefault="00106044" w:rsidP="00106044">
          <w:pPr>
            <w:pStyle w:val="F9CA43B73D2F478A84ECF60BF93EC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C11CE4BAD042ED95A1B7FFF3A50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DF390-F4EA-4FE7-890E-2D925F33E93A}"/>
      </w:docPartPr>
      <w:docPartBody>
        <w:p w:rsidR="002E15B9" w:rsidRDefault="00106044" w:rsidP="00106044">
          <w:pPr>
            <w:pStyle w:val="0BC11CE4BAD042ED95A1B7FFF3A50F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4"/>
    <w:rsid w:val="00106044"/>
    <w:rsid w:val="002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0E8EABAB614559858F285FE4173A99">
    <w:name w:val="2E0E8EABAB614559858F285FE4173A99"/>
    <w:rsid w:val="00106044"/>
  </w:style>
  <w:style w:type="character" w:styleId="Platshllartext">
    <w:name w:val="Placeholder Text"/>
    <w:basedOn w:val="Standardstycketeckensnitt"/>
    <w:uiPriority w:val="99"/>
    <w:semiHidden/>
    <w:rsid w:val="00106044"/>
    <w:rPr>
      <w:noProof w:val="0"/>
      <w:color w:val="808080"/>
    </w:rPr>
  </w:style>
  <w:style w:type="paragraph" w:customStyle="1" w:styleId="CEE35798BB004329B73A7D185F18B1C2">
    <w:name w:val="CEE35798BB004329B73A7D185F18B1C2"/>
    <w:rsid w:val="00106044"/>
  </w:style>
  <w:style w:type="paragraph" w:customStyle="1" w:styleId="C387D9CD7591499C938776A2640DEA2C">
    <w:name w:val="C387D9CD7591499C938776A2640DEA2C"/>
    <w:rsid w:val="00106044"/>
  </w:style>
  <w:style w:type="paragraph" w:customStyle="1" w:styleId="B6E79644A7474A14BCDAD7C5150A809D">
    <w:name w:val="B6E79644A7474A14BCDAD7C5150A809D"/>
    <w:rsid w:val="00106044"/>
  </w:style>
  <w:style w:type="paragraph" w:customStyle="1" w:styleId="C2C3DD88569F4E948FFDEDA0685B75C0">
    <w:name w:val="C2C3DD88569F4E948FFDEDA0685B75C0"/>
    <w:rsid w:val="00106044"/>
  </w:style>
  <w:style w:type="paragraph" w:customStyle="1" w:styleId="B9E17F9733824FA1941DE896863F88EF">
    <w:name w:val="B9E17F9733824FA1941DE896863F88EF"/>
    <w:rsid w:val="00106044"/>
  </w:style>
  <w:style w:type="paragraph" w:customStyle="1" w:styleId="1FDE6348B6B54DAD878E575A16DFD0FB">
    <w:name w:val="1FDE6348B6B54DAD878E575A16DFD0FB"/>
    <w:rsid w:val="00106044"/>
  </w:style>
  <w:style w:type="paragraph" w:customStyle="1" w:styleId="5AA46E7B85AC4926A6FE2E50327A7EE2">
    <w:name w:val="5AA46E7B85AC4926A6FE2E50327A7EE2"/>
    <w:rsid w:val="00106044"/>
  </w:style>
  <w:style w:type="paragraph" w:customStyle="1" w:styleId="0882401CA09141D7960B0E3357AABEBC">
    <w:name w:val="0882401CA09141D7960B0E3357AABEBC"/>
    <w:rsid w:val="00106044"/>
  </w:style>
  <w:style w:type="paragraph" w:customStyle="1" w:styleId="E3DA24CCB17E4EDB8207800B18E51468">
    <w:name w:val="E3DA24CCB17E4EDB8207800B18E51468"/>
    <w:rsid w:val="00106044"/>
  </w:style>
  <w:style w:type="paragraph" w:customStyle="1" w:styleId="F9CA43B73D2F478A84ECF60BF93EC6D3">
    <w:name w:val="F9CA43B73D2F478A84ECF60BF93EC6D3"/>
    <w:rsid w:val="00106044"/>
  </w:style>
  <w:style w:type="paragraph" w:customStyle="1" w:styleId="F2116C1993FC4B968206B07B7652C37E">
    <w:name w:val="F2116C1993FC4B968206B07B7652C37E"/>
    <w:rsid w:val="00106044"/>
  </w:style>
  <w:style w:type="paragraph" w:customStyle="1" w:styleId="30B65112B7274FC4AD71A71040E95A04">
    <w:name w:val="30B65112B7274FC4AD71A71040E95A04"/>
    <w:rsid w:val="00106044"/>
  </w:style>
  <w:style w:type="paragraph" w:customStyle="1" w:styleId="3509EF0AC9ED4D2D9A3159CCDED7FAFB">
    <w:name w:val="3509EF0AC9ED4D2D9A3159CCDED7FAFB"/>
    <w:rsid w:val="00106044"/>
  </w:style>
  <w:style w:type="paragraph" w:customStyle="1" w:styleId="E23367F32D68438CBAC21AAE7AE7E09F">
    <w:name w:val="E23367F32D68438CBAC21AAE7AE7E09F"/>
    <w:rsid w:val="00106044"/>
  </w:style>
  <w:style w:type="paragraph" w:customStyle="1" w:styleId="8A1C8A755EF6419FB7D50A9253077615">
    <w:name w:val="8A1C8A755EF6419FB7D50A9253077615"/>
    <w:rsid w:val="00106044"/>
  </w:style>
  <w:style w:type="paragraph" w:customStyle="1" w:styleId="0BC11CE4BAD042ED95A1B7FFF3A50FC1">
    <w:name w:val="0BC11CE4BAD042ED95A1B7FFF3A50FC1"/>
    <w:rsid w:val="00106044"/>
  </w:style>
  <w:style w:type="paragraph" w:customStyle="1" w:styleId="EE25B75BB5CB486EA739E2DDE5A60399">
    <w:name w:val="EE25B75BB5CB486EA739E2DDE5A60399"/>
    <w:rsid w:val="00106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8b3c13f9-b58b-45f1-9662-8df8de810fd9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N2019/00508/TIF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DDFE8-6E4E-425F-9E20-5EB6A45FDAAA}"/>
</file>

<file path=customXml/itemProps2.xml><?xml version="1.0" encoding="utf-8"?>
<ds:datastoreItem xmlns:ds="http://schemas.openxmlformats.org/officeDocument/2006/customXml" ds:itemID="{E7C19245-0ACE-4EB9-AC21-A94ADF87FFD2}"/>
</file>

<file path=customXml/itemProps3.xml><?xml version="1.0" encoding="utf-8"?>
<ds:datastoreItem xmlns:ds="http://schemas.openxmlformats.org/officeDocument/2006/customXml" ds:itemID="{C6C48460-D5A6-4BF2-B4C0-4E11ED0F6679}"/>
</file>

<file path=customXml/itemProps4.xml><?xml version="1.0" encoding="utf-8"?>
<ds:datastoreItem xmlns:ds="http://schemas.openxmlformats.org/officeDocument/2006/customXml" ds:itemID="{7CDD9F65-2452-48C2-9B45-B9DBAB4C126D}"/>
</file>

<file path=customXml/itemProps5.xml><?xml version="1.0" encoding="utf-8"?>
<ds:datastoreItem xmlns:ds="http://schemas.openxmlformats.org/officeDocument/2006/customXml" ds:itemID="{F774C7D9-CA94-4978-BC18-5C1B4E4E690E}"/>
</file>

<file path=customXml/itemProps6.xml><?xml version="1.0" encoding="utf-8"?>
<ds:datastoreItem xmlns:ds="http://schemas.openxmlformats.org/officeDocument/2006/customXml" ds:itemID="{78301E7F-2AC8-4CC9-8932-BBCFF9750AFF}"/>
</file>

<file path=customXml/itemProps7.xml><?xml version="1.0" encoding="utf-8"?>
<ds:datastoreItem xmlns:ds="http://schemas.openxmlformats.org/officeDocument/2006/customXml" ds:itemID="{7CDD9F65-2452-48C2-9B45-B9DBAB4C126D}"/>
</file>

<file path=customXml/itemProps8.xml><?xml version="1.0" encoding="utf-8"?>
<ds:datastoreItem xmlns:ds="http://schemas.openxmlformats.org/officeDocument/2006/customXml" ds:itemID="{28834317-1616-42AA-A9FE-CDDACA69FD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Leena Taillefer</cp:lastModifiedBy>
  <cp:revision>13</cp:revision>
  <cp:lastPrinted>2019-02-06T10:27:00Z</cp:lastPrinted>
  <dcterms:created xsi:type="dcterms:W3CDTF">2019-02-06T08:30:00Z</dcterms:created>
  <dcterms:modified xsi:type="dcterms:W3CDTF">2019-02-08T09:25:00Z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68a048ee-844a-4c8a-8874-e45c488c254e</vt:lpwstr>
  </property>
  <property fmtid="{D5CDD505-2E9C-101B-9397-08002B2CF9AE}" pid="3" name="ContentTypeId">
    <vt:lpwstr>0x0101007DCF975C04D44161A4E6A1E30BEAF3560093B6C30A1794704D9AEDAE4402691088</vt:lpwstr>
  </property>
</Properties>
</file>