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F528E" w14:textId="351F3D94" w:rsidR="005F13AC" w:rsidRDefault="005F13AC" w:rsidP="00DA0661">
      <w:pPr>
        <w:pStyle w:val="Rubrik"/>
      </w:pPr>
      <w:bookmarkStart w:id="0" w:name="Start"/>
      <w:bookmarkEnd w:id="0"/>
      <w:r>
        <w:t>Svar på fråga 2018/19:606 av Johan Forssell (M)</w:t>
      </w:r>
      <w:r>
        <w:br/>
      </w:r>
      <w:r w:rsidRPr="005F13AC">
        <w:t>Gängkriminellas våldsdåd</w:t>
      </w:r>
    </w:p>
    <w:p w14:paraId="4C0C54D5" w14:textId="37E4C02E" w:rsidR="005F13AC" w:rsidRDefault="005F13AC" w:rsidP="005F13AC">
      <w:pPr>
        <w:pStyle w:val="Brdtext"/>
      </w:pPr>
      <w:r>
        <w:t xml:space="preserve">Johan Forssell har frågat mig vilka åtgärder jag är beredd att, inom ramen för </w:t>
      </w:r>
      <w:r w:rsidR="00D648A6">
        <w:t>m</w:t>
      </w:r>
      <w:r>
        <w:t>itt ansvarsområde, vidta för att minska de gängkriminellas våldsdåd.</w:t>
      </w:r>
    </w:p>
    <w:p w14:paraId="0A8FC2B1" w14:textId="0B511B4A" w:rsidR="004209E8" w:rsidRDefault="00E652B1" w:rsidP="00BA243B">
      <w:pPr>
        <w:pStyle w:val="Brdtext"/>
      </w:pPr>
      <w:r>
        <w:t xml:space="preserve">Att bekämpa gängkriminaliteten är en </w:t>
      </w:r>
      <w:r w:rsidR="009637F0">
        <w:t xml:space="preserve">av </w:t>
      </w:r>
      <w:r>
        <w:t>regeringens viktigaste frågor.</w:t>
      </w:r>
      <w:r w:rsidR="009637F0">
        <w:t xml:space="preserve"> </w:t>
      </w:r>
      <w:r w:rsidR="00B74214" w:rsidRPr="00B74214">
        <w:t>Det är viktigt att bekämpa brotten såväl som brottens orsaker.</w:t>
      </w:r>
      <w:r w:rsidR="00B74214">
        <w:t xml:space="preserve"> </w:t>
      </w:r>
      <w:r w:rsidR="001E775D">
        <w:t>U</w:t>
      </w:r>
      <w:r w:rsidR="001E775D" w:rsidRPr="005C3609">
        <w:t xml:space="preserve">nder </w:t>
      </w:r>
      <w:r w:rsidR="001E775D">
        <w:t xml:space="preserve">föregående </w:t>
      </w:r>
      <w:r w:rsidR="001E775D" w:rsidRPr="005C3609">
        <w:t>mandatperiod</w:t>
      </w:r>
      <w:r w:rsidR="001E775D">
        <w:t xml:space="preserve"> </w:t>
      </w:r>
      <w:r w:rsidR="004209E8">
        <w:t xml:space="preserve">tog </w:t>
      </w:r>
      <w:r w:rsidR="009637F0">
        <w:t xml:space="preserve">därför </w:t>
      </w:r>
      <w:r w:rsidR="004209E8">
        <w:t>regeringen initiativ till</w:t>
      </w:r>
      <w:r w:rsidR="006E1BBB">
        <w:t xml:space="preserve"> </w:t>
      </w:r>
      <w:r w:rsidR="00DC0BBF">
        <w:t xml:space="preserve">åtskilliga </w:t>
      </w:r>
      <w:r w:rsidR="006E1BBB">
        <w:t>åtgär</w:t>
      </w:r>
      <w:r w:rsidR="004209E8">
        <w:softHyphen/>
      </w:r>
      <w:r w:rsidR="006E1BBB">
        <w:t>der</w:t>
      </w:r>
      <w:r w:rsidR="00DC0BBF">
        <w:t xml:space="preserve"> för att bekämpa</w:t>
      </w:r>
      <w:r w:rsidR="0084378F">
        <w:t xml:space="preserve"> </w:t>
      </w:r>
      <w:r w:rsidR="006E1BBB">
        <w:t>gängkriminaliteten och skjutningarna</w:t>
      </w:r>
      <w:r w:rsidR="001E775D">
        <w:t>. Fler</w:t>
      </w:r>
      <w:r w:rsidR="001E775D" w:rsidRPr="005C3609">
        <w:t xml:space="preserve"> än </w:t>
      </w:r>
      <w:r w:rsidR="001E775D">
        <w:t xml:space="preserve">ett </w:t>
      </w:r>
      <w:r w:rsidR="001E775D" w:rsidRPr="005C3609">
        <w:t>30</w:t>
      </w:r>
      <w:r w:rsidR="001E775D">
        <w:t>-tal</w:t>
      </w:r>
      <w:r w:rsidR="001E775D" w:rsidRPr="005C3609">
        <w:t xml:space="preserve"> straff</w:t>
      </w:r>
      <w:r w:rsidR="004209E8">
        <w:softHyphen/>
      </w:r>
      <w:r w:rsidR="001E775D" w:rsidRPr="005C3609">
        <w:t>rättsliga bestämmelser relaterade till organiserad brotts</w:t>
      </w:r>
      <w:r w:rsidR="00DC0BBF">
        <w:softHyphen/>
      </w:r>
      <w:r w:rsidR="001E775D" w:rsidRPr="005C3609">
        <w:t>lighet</w:t>
      </w:r>
      <w:r w:rsidR="001E775D">
        <w:t xml:space="preserve"> skärptes</w:t>
      </w:r>
      <w:r w:rsidR="001E775D" w:rsidRPr="005C3609">
        <w:t>, bland dem bestämmelser so</w:t>
      </w:r>
      <w:bookmarkStart w:id="1" w:name="_GoBack"/>
      <w:bookmarkEnd w:id="1"/>
      <w:r w:rsidR="001E775D" w:rsidRPr="005C3609">
        <w:t xml:space="preserve">m rör allvarliga våldsbrott. </w:t>
      </w:r>
      <w:r w:rsidR="0084378F">
        <w:t xml:space="preserve">Åtgärder riktades vidare </w:t>
      </w:r>
      <w:r w:rsidR="004F1627">
        <w:t>dels mot förekomsten av illegala vapen, dels mot de kriminella grupp</w:t>
      </w:r>
      <w:r w:rsidR="004209E8">
        <w:softHyphen/>
      </w:r>
      <w:r w:rsidR="004F1627">
        <w:t>eringar som står bakom skjutningarna. Bland annat fördubblades minimi</w:t>
      </w:r>
      <w:r w:rsidR="004209E8">
        <w:softHyphen/>
      </w:r>
      <w:r w:rsidR="004F1627">
        <w:t>straffen för grovt vapenbrott och grovt brott mot tillståndsplikten för explosiva varor, vilket har inneburit att fem gånger så många personer häktades för grovt vapenbrott 2018 som året innan.</w:t>
      </w:r>
      <w:r w:rsidR="00367B98">
        <w:t xml:space="preserve"> </w:t>
      </w:r>
    </w:p>
    <w:p w14:paraId="6A8D2C96" w14:textId="49F1415E" w:rsidR="004209E8" w:rsidRDefault="004F1627" w:rsidP="00BA243B">
      <w:pPr>
        <w:pStyle w:val="Brdtext"/>
      </w:pPr>
      <w:r>
        <w:t>Regeri</w:t>
      </w:r>
      <w:r w:rsidR="00367B98">
        <w:softHyphen/>
      </w:r>
      <w:r>
        <w:t xml:space="preserve">ngen genomförde </w:t>
      </w:r>
      <w:r w:rsidR="00DC0BBF">
        <w:t xml:space="preserve">vidare </w:t>
      </w:r>
      <w:r w:rsidR="00971747">
        <w:t>två</w:t>
      </w:r>
      <w:r>
        <w:t xml:space="preserve"> amnestier under 2018 för att minska antalet illegala vapen och explosiva varor i samhället. Vapenamnestin resulte</w:t>
      </w:r>
      <w:r w:rsidR="004209E8">
        <w:softHyphen/>
      </w:r>
      <w:r>
        <w:t>ra</w:t>
      </w:r>
      <w:r w:rsidR="004209E8">
        <w:softHyphen/>
      </w:r>
      <w:r>
        <w:t>de i att över 12 000 vapen och 28 ton ammunition lämnades in. Under am</w:t>
      </w:r>
      <w:r w:rsidR="004209E8">
        <w:softHyphen/>
      </w:r>
      <w:r>
        <w:t>ne</w:t>
      </w:r>
      <w:r w:rsidR="004209E8">
        <w:softHyphen/>
      </w:r>
      <w:r>
        <w:t>stin för explosiva varor, som var den första i sitt slag i Sverige, om</w:t>
      </w:r>
      <w:r w:rsidR="004209E8">
        <w:softHyphen/>
      </w:r>
      <w:r>
        <w:t>händ</w:t>
      </w:r>
      <w:r w:rsidR="004209E8">
        <w:softHyphen/>
      </w:r>
      <w:r>
        <w:t>er</w:t>
      </w:r>
      <w:r w:rsidR="004209E8">
        <w:softHyphen/>
      </w:r>
      <w:r>
        <w:t>togs bl.a. 1,8 ton sprängmedel.</w:t>
      </w:r>
      <w:r w:rsidR="00BA243B" w:rsidRPr="00BA243B">
        <w:t xml:space="preserve"> </w:t>
      </w:r>
    </w:p>
    <w:p w14:paraId="5BB21264" w14:textId="2DFA10BC" w:rsidR="00A74910" w:rsidRDefault="00A90F7C" w:rsidP="00884DB8">
      <w:pPr>
        <w:pStyle w:val="Brdtext"/>
      </w:pPr>
      <w:r>
        <w:t>Regeringens insatser mot gängkriminaliteten fortsätter</w:t>
      </w:r>
      <w:r w:rsidR="00A74910">
        <w:t xml:space="preserve"> </w:t>
      </w:r>
      <w:r w:rsidR="00DC0BBF">
        <w:t xml:space="preserve">med oförminskad kraft även </w:t>
      </w:r>
      <w:r w:rsidR="004209E8">
        <w:t>under innevarande mandatperiod</w:t>
      </w:r>
      <w:r w:rsidR="0084378F">
        <w:t xml:space="preserve">. </w:t>
      </w:r>
      <w:r w:rsidR="002F7D4C">
        <w:t>F</w:t>
      </w:r>
      <w:r w:rsidR="004F1627">
        <w:t>örslag till nya regler om data</w:t>
      </w:r>
      <w:r w:rsidR="004209E8">
        <w:softHyphen/>
      </w:r>
      <w:r w:rsidR="004F1627">
        <w:t xml:space="preserve">lagring för brottsbekämpande ändamål </w:t>
      </w:r>
      <w:r w:rsidR="002F7D4C">
        <w:t xml:space="preserve">har </w:t>
      </w:r>
      <w:r w:rsidR="009637F0">
        <w:t xml:space="preserve">överlämnats till riksdagen. Regeringen har nyligen beslutat om </w:t>
      </w:r>
      <w:r w:rsidR="009637F0" w:rsidRPr="009637F0">
        <w:t xml:space="preserve">en lagrådsremiss med förslag som förenklar för brottsbekämpande myndigheter att sätta upp kameror på </w:t>
      </w:r>
      <w:r w:rsidR="00B74214">
        <w:lastRenderedPageBreak/>
        <w:t>platser dit allmänheten har tillträde</w:t>
      </w:r>
      <w:r w:rsidR="009637F0">
        <w:t>, och i</w:t>
      </w:r>
      <w:r w:rsidR="004F1627">
        <w:t xml:space="preserve"> Regeringskansliet bereds frågan om att ge brottsbe</w:t>
      </w:r>
      <w:r w:rsidR="004209E8">
        <w:softHyphen/>
      </w:r>
      <w:r w:rsidR="004F1627">
        <w:t>kämpan</w:t>
      </w:r>
      <w:r w:rsidR="004209E8">
        <w:softHyphen/>
      </w:r>
      <w:r w:rsidR="004F1627">
        <w:t>de myndigheter möjlighet till hemlig dataavläsning. En utredare har också fått i uppdrag att se över om och hur lagstiftningen kan ändras för att ytter</w:t>
      </w:r>
      <w:r w:rsidR="004209E8">
        <w:softHyphen/>
      </w:r>
      <w:r w:rsidR="004F1627">
        <w:t xml:space="preserve">ligare försvåra för kriminella att få tillgång till vapen och explosiva varor och dessutom skärpa samhällets reaktion mot dem som redan innehar dessa illegalt. Utredaren ska </w:t>
      </w:r>
      <w:r w:rsidR="00A74910">
        <w:t>bland annat</w:t>
      </w:r>
      <w:r w:rsidR="004F1627">
        <w:t xml:space="preserve"> analysera om Tullverket bör få utökade befogenheter att besluta om </w:t>
      </w:r>
      <w:proofErr w:type="spellStart"/>
      <w:r w:rsidR="004F1627">
        <w:t>postspärrar</w:t>
      </w:r>
      <w:proofErr w:type="spellEnd"/>
      <w:r w:rsidR="004F1627">
        <w:t xml:space="preserve"> i syfte att i större utsträck</w:t>
      </w:r>
      <w:r w:rsidR="004209E8">
        <w:softHyphen/>
      </w:r>
      <w:r w:rsidR="004F1627">
        <w:t xml:space="preserve">ning hindra vapen och </w:t>
      </w:r>
      <w:r w:rsidR="00971747">
        <w:t>sprängämnen</w:t>
      </w:r>
      <w:r w:rsidR="004F1627">
        <w:t xml:space="preserve"> från att komma in i landet.</w:t>
      </w:r>
      <w:r w:rsidR="00972C7D">
        <w:t xml:space="preserve"> </w:t>
      </w:r>
      <w:r w:rsidRPr="00A90F7C">
        <w:t xml:space="preserve"> </w:t>
      </w:r>
    </w:p>
    <w:p w14:paraId="66DE728C" w14:textId="13CD97C0" w:rsidR="000F02E6" w:rsidRDefault="00C1755F" w:rsidP="009637F0">
      <w:pPr>
        <w:pStyle w:val="Brdtext"/>
      </w:pPr>
      <w:r>
        <w:t>I regeringsförklaringen 2019 avisera</w:t>
      </w:r>
      <w:r w:rsidR="00B74214">
        <w:t>de</w:t>
      </w:r>
      <w:r>
        <w:t xml:space="preserve">s bland annat att straffen </w:t>
      </w:r>
      <w:r w:rsidRPr="00C1755F">
        <w:t>ska skärpas för brott koppl</w:t>
      </w:r>
      <w:r>
        <w:t xml:space="preserve">ade till kriminella uppgörelser, </w:t>
      </w:r>
      <w:r w:rsidRPr="00C1755F">
        <w:t>för den som rekryterar unga till kriminalitet</w:t>
      </w:r>
      <w:r>
        <w:t xml:space="preserve"> och </w:t>
      </w:r>
      <w:r w:rsidRPr="00C1755F">
        <w:t>för dem som överlåter narkotika till andra</w:t>
      </w:r>
      <w:r>
        <w:t xml:space="preserve">. </w:t>
      </w:r>
      <w:r w:rsidR="00884DB8">
        <w:t>R</w:t>
      </w:r>
      <w:r w:rsidR="00884DB8" w:rsidRPr="00884DB8">
        <w:t>egerings</w:t>
      </w:r>
      <w:r w:rsidR="004209E8">
        <w:softHyphen/>
      </w:r>
      <w:r w:rsidR="00884DB8" w:rsidRPr="00884DB8">
        <w:t>förkla</w:t>
      </w:r>
      <w:r w:rsidR="00884DB8">
        <w:softHyphen/>
      </w:r>
      <w:r w:rsidR="00884DB8" w:rsidRPr="00884DB8">
        <w:t>ringen är tydlig med att krimi</w:t>
      </w:r>
      <w:r>
        <w:softHyphen/>
      </w:r>
      <w:r w:rsidR="00884DB8" w:rsidRPr="00884DB8">
        <w:t>naliteten ska bekämpa</w:t>
      </w:r>
      <w:r w:rsidR="008B0C4B">
        <w:t>s med samhällets fulla kraft</w:t>
      </w:r>
      <w:r w:rsidR="00971747">
        <w:t>.</w:t>
      </w:r>
    </w:p>
    <w:p w14:paraId="5BF79C07" w14:textId="7ADB8F08" w:rsidR="00C1755F" w:rsidRDefault="00C1755F" w:rsidP="009637F0">
      <w:pPr>
        <w:pStyle w:val="Brdtext"/>
      </w:pPr>
      <w:r w:rsidRPr="00762884">
        <w:t>Regeringen har således vidtagit och kommer att fortsätta att vidta kraftfulla åtgärder för att bekämpa gängkriminaliteten</w:t>
      </w:r>
      <w:r>
        <w:t>.</w:t>
      </w:r>
    </w:p>
    <w:p w14:paraId="7046EB83" w14:textId="19B2C19C" w:rsidR="000F02E6" w:rsidRDefault="00762884" w:rsidP="00BA243B">
      <w:pPr>
        <w:pStyle w:val="Brdtext"/>
      </w:pPr>
      <w:r w:rsidRPr="00762884">
        <w:t>Men vi kommer aldrig att komma tillrätta med</w:t>
      </w:r>
      <w:r>
        <w:t xml:space="preserve"> gängkriminaliteten</w:t>
      </w:r>
      <w:r w:rsidRPr="00762884">
        <w:t xml:space="preserve"> om vi inte också kraftsamlar för att förebygga den. </w:t>
      </w:r>
      <w:r>
        <w:t>R</w:t>
      </w:r>
      <w:r w:rsidRPr="00762884">
        <w:t>egeringens nationella brottsföre</w:t>
      </w:r>
      <w:r w:rsidR="004209E8">
        <w:softHyphen/>
      </w:r>
      <w:r w:rsidRPr="00762884">
        <w:t>byg</w:t>
      </w:r>
      <w:r w:rsidR="004209E8">
        <w:softHyphen/>
      </w:r>
      <w:r w:rsidRPr="00762884">
        <w:t xml:space="preserve">gande program – Tillsammans mot brott – </w:t>
      </w:r>
      <w:r>
        <w:t>skapa</w:t>
      </w:r>
      <w:r w:rsidR="00C04A3C">
        <w:t>r</w:t>
      </w:r>
      <w:r>
        <w:t xml:space="preserve"> en grund för ett mer strukturerat och långsiktigt brottsförebyggande arbete som behöver intensi</w:t>
      </w:r>
      <w:r w:rsidR="008B0C4B">
        <w:softHyphen/>
      </w:r>
      <w:r>
        <w:t>fieras i hela samhället. I programmet nämns såväl tidiga insatser för barn och unga som riskerar att hamna i kriminalitet som stöd till dem som vill lämna kriminella eller extremistiska grupperingar och en kriminell livsstil. Regerin</w:t>
      </w:r>
      <w:r w:rsidR="004209E8">
        <w:softHyphen/>
      </w:r>
      <w:r>
        <w:t>gen har som ambition att, under nuvarande mandatperiod, införa ett natio</w:t>
      </w:r>
      <w:r w:rsidR="008B0C4B">
        <w:softHyphen/>
      </w:r>
      <w:r>
        <w:t xml:space="preserve">nellt exitprogram för att fler ska ges möjlighet att lämna kriminaliteten bakom sig. </w:t>
      </w:r>
    </w:p>
    <w:p w14:paraId="101F580F" w14:textId="0DC078DC" w:rsidR="005F13AC" w:rsidRDefault="005F13AC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0F9C401F2F54A0683EDEFB6E74D34CB"/>
          </w:placeholder>
          <w:dataBinding w:prefixMappings="xmlns:ns0='http://lp/documentinfo/RK' " w:xpath="/ns0:DocumentInfo[1]/ns0:BaseInfo[1]/ns0:HeaderDate[1]" w:storeItemID="{E91F2C2A-2407-434C-837E-B71B94DC0BB8}"/>
          <w:date w:fullDate="2019-05-1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F1627">
            <w:t>15 maj 2019</w:t>
          </w:r>
        </w:sdtContent>
      </w:sdt>
    </w:p>
    <w:p w14:paraId="1D81E169" w14:textId="77777777" w:rsidR="005F13AC" w:rsidRDefault="005F13AC" w:rsidP="004E7A8F">
      <w:pPr>
        <w:pStyle w:val="Brdtextutanavstnd"/>
      </w:pPr>
    </w:p>
    <w:p w14:paraId="1AB14832" w14:textId="77777777" w:rsidR="005F13AC" w:rsidRDefault="005F13AC" w:rsidP="004E7A8F">
      <w:pPr>
        <w:pStyle w:val="Brdtextutanavstnd"/>
      </w:pPr>
    </w:p>
    <w:p w14:paraId="1E2B71D8" w14:textId="77777777" w:rsidR="005F13AC" w:rsidRDefault="005F13AC" w:rsidP="004E7A8F">
      <w:pPr>
        <w:pStyle w:val="Brdtextutanavstnd"/>
      </w:pPr>
    </w:p>
    <w:p w14:paraId="03BB307B" w14:textId="35EED2CD" w:rsidR="005F13AC" w:rsidRDefault="004F1627" w:rsidP="00422A41">
      <w:pPr>
        <w:pStyle w:val="Brdtext"/>
      </w:pPr>
      <w:r>
        <w:t>Morgan Johansson</w:t>
      </w:r>
    </w:p>
    <w:p w14:paraId="08EF0E58" w14:textId="6BCFB8A6" w:rsidR="005F13AC" w:rsidRPr="00DB48AB" w:rsidRDefault="005F13AC" w:rsidP="00DB48AB">
      <w:pPr>
        <w:pStyle w:val="Brdtext"/>
      </w:pPr>
    </w:p>
    <w:p w14:paraId="14E64E00" w14:textId="7C4988BB" w:rsidR="00F35CF6" w:rsidRDefault="00F35CF6" w:rsidP="00E96532">
      <w:pPr>
        <w:pStyle w:val="Brdtext"/>
      </w:pPr>
    </w:p>
    <w:sectPr w:rsidR="00F35CF6" w:rsidSect="00F35CF6">
      <w:footerReference w:type="default" r:id="rId14"/>
      <w:headerReference w:type="first" r:id="rId15"/>
      <w:footerReference w:type="first" r:id="rId16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F070A" w14:textId="77777777" w:rsidR="00F35CF6" w:rsidRDefault="00F35CF6" w:rsidP="00A87A54">
      <w:pPr>
        <w:spacing w:after="0" w:line="240" w:lineRule="auto"/>
      </w:pPr>
      <w:r>
        <w:separator/>
      </w:r>
    </w:p>
  </w:endnote>
  <w:endnote w:type="continuationSeparator" w:id="0">
    <w:p w14:paraId="79B520B7" w14:textId="77777777" w:rsidR="00F35CF6" w:rsidRDefault="00F35CF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F35CF6" w:rsidRPr="00347E11" w14:paraId="5B931545" w14:textId="77777777" w:rsidTr="009C60A4">
      <w:trPr>
        <w:trHeight w:val="227"/>
        <w:jc w:val="right"/>
      </w:trPr>
      <w:tc>
        <w:tcPr>
          <w:tcW w:w="708" w:type="dxa"/>
          <w:vAlign w:val="bottom"/>
        </w:tcPr>
        <w:p w14:paraId="17E587AF" w14:textId="62151462" w:rsidR="00F35CF6" w:rsidRPr="00B62610" w:rsidRDefault="00F35CF6" w:rsidP="00F35CF6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9A473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9A473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F35CF6" w:rsidRPr="00347E11" w14:paraId="0F533971" w14:textId="77777777" w:rsidTr="009C60A4">
      <w:trPr>
        <w:trHeight w:val="850"/>
        <w:jc w:val="right"/>
      </w:trPr>
      <w:tc>
        <w:tcPr>
          <w:tcW w:w="708" w:type="dxa"/>
          <w:vAlign w:val="bottom"/>
        </w:tcPr>
        <w:p w14:paraId="34A3E9F5" w14:textId="77777777" w:rsidR="00F35CF6" w:rsidRPr="00347E11" w:rsidRDefault="00F35CF6" w:rsidP="00F35CF6">
          <w:pPr>
            <w:pStyle w:val="Sidfot"/>
            <w:spacing w:line="276" w:lineRule="auto"/>
            <w:jc w:val="right"/>
          </w:pPr>
        </w:p>
      </w:tc>
    </w:tr>
  </w:tbl>
  <w:p w14:paraId="06CF6AF0" w14:textId="77777777" w:rsidR="00F35CF6" w:rsidRPr="005606BC" w:rsidRDefault="00F35CF6" w:rsidP="00F35CF6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964219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918D9B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E84A061" w14:textId="77777777" w:rsidTr="00C26068">
      <w:trPr>
        <w:trHeight w:val="227"/>
      </w:trPr>
      <w:tc>
        <w:tcPr>
          <w:tcW w:w="4074" w:type="dxa"/>
        </w:tcPr>
        <w:p w14:paraId="6169398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CCFE4A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10999C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140B9" w14:textId="77777777" w:rsidR="00F35CF6" w:rsidRDefault="00F35CF6" w:rsidP="00A87A54">
      <w:pPr>
        <w:spacing w:after="0" w:line="240" w:lineRule="auto"/>
      </w:pPr>
      <w:r>
        <w:separator/>
      </w:r>
    </w:p>
  </w:footnote>
  <w:footnote w:type="continuationSeparator" w:id="0">
    <w:p w14:paraId="55BBE8D6" w14:textId="77777777" w:rsidR="00F35CF6" w:rsidRDefault="00F35CF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35CF6" w14:paraId="73CED1C0" w14:textId="77777777" w:rsidTr="00C93EBA">
      <w:trPr>
        <w:trHeight w:val="227"/>
      </w:trPr>
      <w:tc>
        <w:tcPr>
          <w:tcW w:w="5534" w:type="dxa"/>
        </w:tcPr>
        <w:p w14:paraId="4435128D" w14:textId="77777777" w:rsidR="00F35CF6" w:rsidRPr="007D73AB" w:rsidRDefault="00F35CF6">
          <w:pPr>
            <w:pStyle w:val="Sidhuvud"/>
          </w:pPr>
        </w:p>
      </w:tc>
      <w:tc>
        <w:tcPr>
          <w:tcW w:w="3170" w:type="dxa"/>
          <w:vAlign w:val="bottom"/>
        </w:tcPr>
        <w:p w14:paraId="43158DC1" w14:textId="77777777" w:rsidR="00F35CF6" w:rsidRPr="007D73AB" w:rsidRDefault="00F35CF6" w:rsidP="00340DE0">
          <w:pPr>
            <w:pStyle w:val="Sidhuvud"/>
          </w:pPr>
        </w:p>
      </w:tc>
      <w:tc>
        <w:tcPr>
          <w:tcW w:w="1134" w:type="dxa"/>
        </w:tcPr>
        <w:p w14:paraId="2CEBF97C" w14:textId="77777777" w:rsidR="00F35CF6" w:rsidRDefault="00F35CF6" w:rsidP="005A703A">
          <w:pPr>
            <w:pStyle w:val="Sidhuvud"/>
          </w:pPr>
        </w:p>
      </w:tc>
    </w:tr>
    <w:tr w:rsidR="00F35CF6" w14:paraId="45702462" w14:textId="77777777" w:rsidTr="00C93EBA">
      <w:trPr>
        <w:trHeight w:val="1928"/>
      </w:trPr>
      <w:tc>
        <w:tcPr>
          <w:tcW w:w="5534" w:type="dxa"/>
        </w:tcPr>
        <w:p w14:paraId="6051AC6F" w14:textId="77777777" w:rsidR="00F35CF6" w:rsidRPr="00340DE0" w:rsidRDefault="00F35CF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7230C15" wp14:editId="5693512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850F791" w14:textId="77777777" w:rsidR="00F35CF6" w:rsidRPr="00710A6C" w:rsidRDefault="00F35CF6" w:rsidP="00EE3C0F">
          <w:pPr>
            <w:pStyle w:val="Sidhuvud"/>
            <w:rPr>
              <w:b/>
            </w:rPr>
          </w:pPr>
        </w:p>
        <w:p w14:paraId="153635F8" w14:textId="77777777" w:rsidR="00F35CF6" w:rsidRDefault="00F35CF6" w:rsidP="00EE3C0F">
          <w:pPr>
            <w:pStyle w:val="Sidhuvud"/>
          </w:pPr>
        </w:p>
        <w:p w14:paraId="5BC118B9" w14:textId="77777777" w:rsidR="00F35CF6" w:rsidRDefault="00F35CF6" w:rsidP="00EE3C0F">
          <w:pPr>
            <w:pStyle w:val="Sidhuvud"/>
          </w:pPr>
        </w:p>
        <w:p w14:paraId="19DE62CD" w14:textId="77777777" w:rsidR="00F35CF6" w:rsidRDefault="00F35CF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02AB70F27014AE8B3A9E3FC9E6058A3"/>
            </w:placeholder>
            <w:dataBinding w:prefixMappings="xmlns:ns0='http://lp/documentinfo/RK' " w:xpath="/ns0:DocumentInfo[1]/ns0:BaseInfo[1]/ns0:Dnr[1]" w:storeItemID="{E91F2C2A-2407-434C-837E-B71B94DC0BB8}"/>
            <w:text/>
          </w:sdtPr>
          <w:sdtEndPr/>
          <w:sdtContent>
            <w:p w14:paraId="0381140A" w14:textId="39A5A05E" w:rsidR="00F35CF6" w:rsidRDefault="00AC5901" w:rsidP="00EE3C0F">
              <w:pPr>
                <w:pStyle w:val="Sidhuvud"/>
              </w:pPr>
              <w:r w:rsidRPr="00AC5901">
                <w:t>Ju2019/01702/POL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D51473F5F28490DAB3FEAB498FEF1D1"/>
            </w:placeholder>
            <w:showingPlcHdr/>
            <w:dataBinding w:prefixMappings="xmlns:ns0='http://lp/documentinfo/RK' " w:xpath="/ns0:DocumentInfo[1]/ns0:BaseInfo[1]/ns0:DocNumber[1]" w:storeItemID="{E91F2C2A-2407-434C-837E-B71B94DC0BB8}"/>
            <w:text/>
          </w:sdtPr>
          <w:sdtEndPr/>
          <w:sdtContent>
            <w:p w14:paraId="09EA74A4" w14:textId="77777777" w:rsidR="00F35CF6" w:rsidRDefault="00F35CF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289631E" w14:textId="77777777" w:rsidR="00F35CF6" w:rsidRDefault="00F35CF6" w:rsidP="00EE3C0F">
          <w:pPr>
            <w:pStyle w:val="Sidhuvud"/>
          </w:pPr>
        </w:p>
      </w:tc>
      <w:tc>
        <w:tcPr>
          <w:tcW w:w="1134" w:type="dxa"/>
        </w:tcPr>
        <w:p w14:paraId="6BAC1777" w14:textId="77777777" w:rsidR="00F35CF6" w:rsidRDefault="00F35CF6" w:rsidP="0094502D">
          <w:pPr>
            <w:pStyle w:val="Sidhuvud"/>
          </w:pPr>
        </w:p>
        <w:p w14:paraId="440D1875" w14:textId="77777777" w:rsidR="00F35CF6" w:rsidRPr="0094502D" w:rsidRDefault="00F35CF6" w:rsidP="00EC71A6">
          <w:pPr>
            <w:pStyle w:val="Sidhuvud"/>
          </w:pPr>
        </w:p>
      </w:tc>
    </w:tr>
    <w:tr w:rsidR="00F35CF6" w14:paraId="1AA6D3DC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BFCBB688210043F590BDEDF0C60CD82C"/>
            </w:placeholder>
          </w:sdtPr>
          <w:sdtEndPr>
            <w:rPr>
              <w:b w:val="0"/>
            </w:rPr>
          </w:sdtEndPr>
          <w:sdtContent>
            <w:p w14:paraId="229C4A49" w14:textId="77777777" w:rsidR="004F1627" w:rsidRPr="004F1627" w:rsidRDefault="004F1627" w:rsidP="00340DE0">
              <w:pPr>
                <w:pStyle w:val="Sidhuvud"/>
                <w:rPr>
                  <w:b/>
                </w:rPr>
              </w:pPr>
              <w:r w:rsidRPr="004F1627">
                <w:rPr>
                  <w:b/>
                </w:rPr>
                <w:t>Justitiedepartementet</w:t>
              </w:r>
            </w:p>
            <w:p w14:paraId="2E59BC0D" w14:textId="77777777" w:rsidR="00E07371" w:rsidRDefault="004F1627" w:rsidP="00340DE0">
              <w:pPr>
                <w:pStyle w:val="Sidhuvud"/>
              </w:pPr>
              <w:r w:rsidRPr="004F1627">
                <w:t>Justitie- och migrationsministern</w:t>
              </w:r>
            </w:p>
            <w:p w14:paraId="484063EE" w14:textId="6F18AE12" w:rsidR="00F35CF6" w:rsidRPr="00E07371" w:rsidRDefault="009A4733" w:rsidP="004E4C32">
              <w:pPr>
                <w:pStyle w:val="Sidhuvud"/>
              </w:pPr>
            </w:p>
          </w:sdtContent>
        </w:sdt>
      </w:tc>
      <w:sdt>
        <w:sdtPr>
          <w:alias w:val="Recipient"/>
          <w:tag w:val="ccRKShow_Recipient"/>
          <w:id w:val="-28344517"/>
          <w:placeholder>
            <w:docPart w:val="39854EDC71F945CA907DF8A97E6E9B75"/>
          </w:placeholder>
          <w:dataBinding w:prefixMappings="xmlns:ns0='http://lp/documentinfo/RK' " w:xpath="/ns0:DocumentInfo[1]/ns0:BaseInfo[1]/ns0:Recipient[1]" w:storeItemID="{E91F2C2A-2407-434C-837E-B71B94DC0BB8}"/>
          <w:text w:multiLine="1"/>
        </w:sdtPr>
        <w:sdtEndPr/>
        <w:sdtContent>
          <w:tc>
            <w:tcPr>
              <w:tcW w:w="3170" w:type="dxa"/>
            </w:tcPr>
            <w:p w14:paraId="36CFA151" w14:textId="77777777" w:rsidR="00F35CF6" w:rsidRDefault="00F35CF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66C7A90" w14:textId="77777777" w:rsidR="00F35CF6" w:rsidRDefault="00F35CF6" w:rsidP="003E6020">
          <w:pPr>
            <w:pStyle w:val="Sidhuvud"/>
          </w:pPr>
        </w:p>
      </w:tc>
    </w:tr>
  </w:tbl>
  <w:p w14:paraId="0D1A67D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F6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02E6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E775D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180C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604C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D7C23"/>
    <w:rsid w:val="002E2C89"/>
    <w:rsid w:val="002E3609"/>
    <w:rsid w:val="002E4D3F"/>
    <w:rsid w:val="002E61A5"/>
    <w:rsid w:val="002F3675"/>
    <w:rsid w:val="002F59E0"/>
    <w:rsid w:val="002F66A6"/>
    <w:rsid w:val="002F7D4C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67B98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28A2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09E8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406B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4C32"/>
    <w:rsid w:val="004E6D22"/>
    <w:rsid w:val="004F0448"/>
    <w:rsid w:val="004F0713"/>
    <w:rsid w:val="004F1627"/>
    <w:rsid w:val="004F1EA0"/>
    <w:rsid w:val="004F6525"/>
    <w:rsid w:val="004F6FE2"/>
    <w:rsid w:val="00505905"/>
    <w:rsid w:val="00505A90"/>
    <w:rsid w:val="00511A1B"/>
    <w:rsid w:val="00511A68"/>
    <w:rsid w:val="00513E7D"/>
    <w:rsid w:val="0052127C"/>
    <w:rsid w:val="005246C2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C3609"/>
    <w:rsid w:val="005D07C2"/>
    <w:rsid w:val="005E1893"/>
    <w:rsid w:val="005E2F29"/>
    <w:rsid w:val="005E400D"/>
    <w:rsid w:val="005E4E79"/>
    <w:rsid w:val="005E5CE7"/>
    <w:rsid w:val="005F08C5"/>
    <w:rsid w:val="005F13AC"/>
    <w:rsid w:val="00605718"/>
    <w:rsid w:val="00605C66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B4A30"/>
    <w:rsid w:val="006B7569"/>
    <w:rsid w:val="006C28EE"/>
    <w:rsid w:val="006D20C9"/>
    <w:rsid w:val="006D2998"/>
    <w:rsid w:val="006D3188"/>
    <w:rsid w:val="006E08FC"/>
    <w:rsid w:val="006E1BBB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4570D"/>
    <w:rsid w:val="00750C93"/>
    <w:rsid w:val="00754E24"/>
    <w:rsid w:val="00757B3B"/>
    <w:rsid w:val="00762884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2502"/>
    <w:rsid w:val="007C44FF"/>
    <w:rsid w:val="007C7BDB"/>
    <w:rsid w:val="007D73AB"/>
    <w:rsid w:val="007E2712"/>
    <w:rsid w:val="007E4A9C"/>
    <w:rsid w:val="007E5516"/>
    <w:rsid w:val="007E7EE2"/>
    <w:rsid w:val="007F06CA"/>
    <w:rsid w:val="007F3A0E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378F"/>
    <w:rsid w:val="0084476E"/>
    <w:rsid w:val="008504F6"/>
    <w:rsid w:val="008573B9"/>
    <w:rsid w:val="00863BB7"/>
    <w:rsid w:val="00873DA1"/>
    <w:rsid w:val="00875DDD"/>
    <w:rsid w:val="00881BC6"/>
    <w:rsid w:val="00884DB8"/>
    <w:rsid w:val="008860CC"/>
    <w:rsid w:val="00890876"/>
    <w:rsid w:val="00891929"/>
    <w:rsid w:val="00893029"/>
    <w:rsid w:val="0089514A"/>
    <w:rsid w:val="008A0A0D"/>
    <w:rsid w:val="008A4CEA"/>
    <w:rsid w:val="008A7506"/>
    <w:rsid w:val="008B0C4B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637F0"/>
    <w:rsid w:val="00971747"/>
    <w:rsid w:val="00972C7D"/>
    <w:rsid w:val="00973084"/>
    <w:rsid w:val="00984EA2"/>
    <w:rsid w:val="00986CC3"/>
    <w:rsid w:val="0099068E"/>
    <w:rsid w:val="009920AA"/>
    <w:rsid w:val="00992943"/>
    <w:rsid w:val="009A0866"/>
    <w:rsid w:val="009A0D64"/>
    <w:rsid w:val="009A4733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04AC7"/>
    <w:rsid w:val="00A2019A"/>
    <w:rsid w:val="00A2416A"/>
    <w:rsid w:val="00A3270B"/>
    <w:rsid w:val="00A362C6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74910"/>
    <w:rsid w:val="00A8483F"/>
    <w:rsid w:val="00A870B0"/>
    <w:rsid w:val="00A87A54"/>
    <w:rsid w:val="00A90F7C"/>
    <w:rsid w:val="00AA1809"/>
    <w:rsid w:val="00AB5033"/>
    <w:rsid w:val="00AB5519"/>
    <w:rsid w:val="00AB6313"/>
    <w:rsid w:val="00AB71DD"/>
    <w:rsid w:val="00AC15C5"/>
    <w:rsid w:val="00AC5901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74214"/>
    <w:rsid w:val="00B80840"/>
    <w:rsid w:val="00B815FC"/>
    <w:rsid w:val="00B82A05"/>
    <w:rsid w:val="00B84409"/>
    <w:rsid w:val="00B84E2D"/>
    <w:rsid w:val="00B927C9"/>
    <w:rsid w:val="00B96EFA"/>
    <w:rsid w:val="00BA243B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04A3C"/>
    <w:rsid w:val="00C141C6"/>
    <w:rsid w:val="00C16F5A"/>
    <w:rsid w:val="00C1755F"/>
    <w:rsid w:val="00C2071A"/>
    <w:rsid w:val="00C2090C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19AF"/>
    <w:rsid w:val="00D4141B"/>
    <w:rsid w:val="00D4145D"/>
    <w:rsid w:val="00D458F0"/>
    <w:rsid w:val="00D50B3B"/>
    <w:rsid w:val="00D5467F"/>
    <w:rsid w:val="00D55837"/>
    <w:rsid w:val="00D60F51"/>
    <w:rsid w:val="00D648A6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0BBF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07371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6476E"/>
    <w:rsid w:val="00E652B1"/>
    <w:rsid w:val="00E74A30"/>
    <w:rsid w:val="00E77B7E"/>
    <w:rsid w:val="00E82DF1"/>
    <w:rsid w:val="00E9526D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35CF6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3186390"/>
  <w15:docId w15:val="{7FC80B26-E6EB-465A-B0C4-4B177F9B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F35CF6"/>
  </w:style>
  <w:style w:type="paragraph" w:styleId="Rubrik1">
    <w:name w:val="heading 1"/>
    <w:basedOn w:val="Brdtext"/>
    <w:next w:val="Brdtext"/>
    <w:link w:val="Rubrik1Char"/>
    <w:uiPriority w:val="1"/>
    <w:qFormat/>
    <w:rsid w:val="00F35CF6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F35CF6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F35CF6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F35CF6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F35CF6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5C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F35C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F35C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F35C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F35CF6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F35CF6"/>
  </w:style>
  <w:style w:type="paragraph" w:styleId="Brdtextmedindrag">
    <w:name w:val="Body Text Indent"/>
    <w:basedOn w:val="Normal"/>
    <w:link w:val="BrdtextmedindragChar"/>
    <w:qFormat/>
    <w:rsid w:val="00F35CF6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F35CF6"/>
  </w:style>
  <w:style w:type="character" w:customStyle="1" w:styleId="Rubrik1Char">
    <w:name w:val="Rubrik 1 Char"/>
    <w:basedOn w:val="Standardstycketeckensnitt"/>
    <w:link w:val="Rubrik1"/>
    <w:uiPriority w:val="1"/>
    <w:rsid w:val="00F35CF6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F35CF6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F35CF6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F35CF6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F35CF6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F35CF6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F35CF6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F35CF6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F35CF6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F35CF6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F35CF6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F35CF6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F35CF6"/>
  </w:style>
  <w:style w:type="paragraph" w:styleId="Beskrivning">
    <w:name w:val="caption"/>
    <w:basedOn w:val="Bildtext"/>
    <w:next w:val="Normal"/>
    <w:uiPriority w:val="35"/>
    <w:semiHidden/>
    <w:qFormat/>
    <w:rsid w:val="00F35CF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F35CF6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F35CF6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F35CF6"/>
  </w:style>
  <w:style w:type="paragraph" w:styleId="Sidhuvud">
    <w:name w:val="header"/>
    <w:basedOn w:val="Normal"/>
    <w:link w:val="SidhuvudChar"/>
    <w:uiPriority w:val="99"/>
    <w:rsid w:val="00F35CF6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F35CF6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F35CF6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F35CF6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F35CF6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F35CF6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F35CF6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F35CF6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F35CF6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F35CF6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F35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F35CF6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35CF6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F35CF6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F35CF6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F35CF6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F35CF6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F35CF6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F35CF6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F35CF6"/>
    <w:pPr>
      <w:numPr>
        <w:numId w:val="34"/>
      </w:numPr>
    </w:pPr>
  </w:style>
  <w:style w:type="numbering" w:customStyle="1" w:styleId="RKPunktlista">
    <w:name w:val="RK Punktlista"/>
    <w:uiPriority w:val="99"/>
    <w:rsid w:val="00F35CF6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F35CF6"/>
    <w:pPr>
      <w:numPr>
        <w:ilvl w:val="1"/>
      </w:numPr>
    </w:pPr>
  </w:style>
  <w:style w:type="numbering" w:customStyle="1" w:styleId="Strecklistan">
    <w:name w:val="Strecklistan"/>
    <w:uiPriority w:val="99"/>
    <w:rsid w:val="00F35CF6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F35CF6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F35CF6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F35CF6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F35CF6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F35C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F35CF6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F35CF6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F35CF6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F35CF6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F35CF6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35CF6"/>
  </w:style>
  <w:style w:type="character" w:styleId="AnvndHyperlnk">
    <w:name w:val="FollowedHyperlink"/>
    <w:basedOn w:val="Standardstycketeckensnitt"/>
    <w:uiPriority w:val="99"/>
    <w:semiHidden/>
    <w:unhideWhenUsed/>
    <w:rsid w:val="00F35CF6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F35CF6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35CF6"/>
  </w:style>
  <w:style w:type="paragraph" w:styleId="Avsndaradress-brev">
    <w:name w:val="envelope return"/>
    <w:basedOn w:val="Normal"/>
    <w:uiPriority w:val="99"/>
    <w:semiHidden/>
    <w:unhideWhenUsed/>
    <w:rsid w:val="00F35CF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5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5CF6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F35CF6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F35CF6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F35CF6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35CF6"/>
  </w:style>
  <w:style w:type="paragraph" w:styleId="Brdtext3">
    <w:name w:val="Body Text 3"/>
    <w:basedOn w:val="Normal"/>
    <w:link w:val="Brdtext3Char"/>
    <w:uiPriority w:val="99"/>
    <w:semiHidden/>
    <w:unhideWhenUsed/>
    <w:rsid w:val="00F35CF6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35CF6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F35CF6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35CF6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F35CF6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35CF6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F35CF6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35CF6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F35CF6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35CF6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35C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35CF6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F35CF6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F35C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F35CF6"/>
  </w:style>
  <w:style w:type="character" w:customStyle="1" w:styleId="DatumChar">
    <w:name w:val="Datum Char"/>
    <w:basedOn w:val="Standardstycketeckensnitt"/>
    <w:link w:val="Datum"/>
    <w:uiPriority w:val="99"/>
    <w:semiHidden/>
    <w:rsid w:val="00F35CF6"/>
  </w:style>
  <w:style w:type="character" w:styleId="Diskretbetoning">
    <w:name w:val="Subtle Emphasis"/>
    <w:basedOn w:val="Standardstycketeckensnitt"/>
    <w:uiPriority w:val="19"/>
    <w:semiHidden/>
    <w:qFormat/>
    <w:rsid w:val="00F35CF6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F35CF6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F35C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F35C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35CF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35CF6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F35C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F35C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F35C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F35C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F35CF6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35CF6"/>
  </w:style>
  <w:style w:type="paragraph" w:styleId="Figurfrteckning">
    <w:name w:val="table of figures"/>
    <w:basedOn w:val="Normal"/>
    <w:next w:val="Normal"/>
    <w:uiPriority w:val="99"/>
    <w:semiHidden/>
    <w:unhideWhenUsed/>
    <w:rsid w:val="00F35CF6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F35C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F35C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F35C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F35C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F35C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F35C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F35C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F35C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F35C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F35C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F35C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F35C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F35C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F35C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F35C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F35C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F35C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F35C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F35C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F35C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F35C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F35C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F35C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F35C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F35CF6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F35CF6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35CF6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F35CF6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F35CF6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F35CF6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F35CF6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35CF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35CF6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F35CF6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F35CF6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F35CF6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F35CF6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35CF6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35CF6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35CF6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35CF6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35CF6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35CF6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35CF6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35CF6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35CF6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35CF6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F35CF6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F35CF6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F35CF6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35CF6"/>
  </w:style>
  <w:style w:type="paragraph" w:styleId="Innehll4">
    <w:name w:val="toc 4"/>
    <w:basedOn w:val="Normal"/>
    <w:next w:val="Normal"/>
    <w:autoRedefine/>
    <w:uiPriority w:val="39"/>
    <w:semiHidden/>
    <w:unhideWhenUsed/>
    <w:rsid w:val="00F35CF6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F35CF6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F35CF6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F35CF6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F35CF6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F35CF6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F35CF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35CF6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35CF6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35CF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35CF6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F35CF6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35CF6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35CF6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35CF6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35CF6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F35CF6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F35CF6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F35CF6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F35CF6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F35CF6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F35CF6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F35C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F35C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F35C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F35C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F35C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F35C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F35C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F35C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F35CF6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F35CF6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F35CF6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F35CF6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F35CF6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F35CF6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F35CF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F35CF6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F35CF6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F35CF6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F35CF6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F35CF6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F35CF6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F35C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F35CF6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F35CF6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F35CF6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F35CF6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F35CF6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F35CF6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F35C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F35C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F35C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F35C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F35C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F35C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F35C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F35C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F35CF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F35CF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F35CF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F35CF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F35CF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F35CF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F35C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F35CF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F35CF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F35CF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F35CF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F35CF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F35CF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F35CF6"/>
  </w:style>
  <w:style w:type="table" w:styleId="Ljuslista">
    <w:name w:val="Light List"/>
    <w:basedOn w:val="Normaltabell"/>
    <w:uiPriority w:val="61"/>
    <w:semiHidden/>
    <w:unhideWhenUsed/>
    <w:rsid w:val="00F35C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F35CF6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F35CF6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F35CF6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F35CF6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F35CF6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F35CF6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F35C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F35CF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F35CF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F35CF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F35CF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F35CF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F35CF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F35C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F35CF6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F35CF6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F35CF6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F35CF6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F35CF6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F35CF6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F35C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35CF6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F35C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35C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F35C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F35C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F35C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F35C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F35C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F35C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F35C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F35C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F35C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F35C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F35C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F35C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F35C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F35C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F35C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F35CF6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F35CF6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F35CF6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F35CF6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F35CF6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F35CF6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F35C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F35C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F35C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F35C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F35C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F35C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F35C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F35C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F35CF6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F35CF6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F35CF6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F35CF6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F35CF6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F35CF6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F35C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F35C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F35C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F35C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F35C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F35C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F35C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F35C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F35C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F35C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F35C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F35C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F35C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F35C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F35C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F35C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F35C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F35C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F35C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F35C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F35C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F35C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F35CF6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F35CF6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F35CF6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F35CF6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F35CF6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F35C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F35C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F35C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F35C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F35CF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35CF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35CF6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F35CF6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F35C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F35CF6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F35CF6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F35CF6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35CF6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5CF6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5CF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5C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F35C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F35CF6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F35CF6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F35CF6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F35CF6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F35CF6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F35CF6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F35CF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F35CF6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F35CF6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F35CF6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F35CF6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F35CF6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F35CF6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F35C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F35CF6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F35CF6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F35CF6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F35CF6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F35CF6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F35CF6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F35C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F35CF6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F35CF6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F35CF6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F35CF6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F35CF6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F35CF6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F35C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F35C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F35C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F35C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F35C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F35C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F35C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F35C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F35CF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F35CF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F35CF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F35CF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F35CF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F35CF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F35C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F35CF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F35CF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F35CF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F35CF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F35CF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F35CF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F35CF6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35CF6"/>
  </w:style>
  <w:style w:type="character" w:styleId="Slutnotsreferens">
    <w:name w:val="endnote reference"/>
    <w:basedOn w:val="Standardstycketeckensnitt"/>
    <w:uiPriority w:val="99"/>
    <w:semiHidden/>
    <w:unhideWhenUsed/>
    <w:rsid w:val="00F35CF6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F35CF6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F35CF6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F35CF6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F35C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F35C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F35C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F35C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F35CF6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F35CF6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F35CF6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35CF6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35CF6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F35C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F35C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F35C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F35C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F35C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F35C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F35C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F35C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F35C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F35C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F35C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F35C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F35C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F35C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F35C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F35C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F35C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F35C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F35C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F35C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F35C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F35C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F35C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F35C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F35C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F35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F35CF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F35CF6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F35C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F35C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F35C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2AB70F27014AE8B3A9E3FC9E6058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4C0655-F7B9-476D-A16E-CE37655F93A6}"/>
      </w:docPartPr>
      <w:docPartBody>
        <w:p w:rsidR="00C81FD4" w:rsidRDefault="004C693D" w:rsidP="004C693D">
          <w:pPr>
            <w:pStyle w:val="302AB70F27014AE8B3A9E3FC9E6058A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D51473F5F28490DAB3FEAB498FEF1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424C59-F22F-44CD-A26C-13285B6E5499}"/>
      </w:docPartPr>
      <w:docPartBody>
        <w:p w:rsidR="00C81FD4" w:rsidRDefault="004C693D" w:rsidP="004C693D">
          <w:pPr>
            <w:pStyle w:val="9D51473F5F28490DAB3FEAB498FEF1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FCBB688210043F590BDEDF0C60CD8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6AB410-4804-4512-B188-D35CAF0705B7}"/>
      </w:docPartPr>
      <w:docPartBody>
        <w:p w:rsidR="00C81FD4" w:rsidRDefault="004C693D" w:rsidP="004C693D">
          <w:pPr>
            <w:pStyle w:val="BFCBB688210043F590BDEDF0C60CD82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9854EDC71F945CA907DF8A97E6E9B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0206DC-2AB1-42ED-8FE4-E52B548D6226}"/>
      </w:docPartPr>
      <w:docPartBody>
        <w:p w:rsidR="00C81FD4" w:rsidRDefault="004C693D" w:rsidP="004C693D">
          <w:pPr>
            <w:pStyle w:val="39854EDC71F945CA907DF8A97E6E9B7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F9C401F2F54A0683EDEFB6E74D34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C02B69-D7F1-45FC-976B-79EE75BA9B15}"/>
      </w:docPartPr>
      <w:docPartBody>
        <w:p w:rsidR="00C81FD4" w:rsidRDefault="004C693D" w:rsidP="004C693D">
          <w:pPr>
            <w:pStyle w:val="C0F9C401F2F54A0683EDEFB6E74D34C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3D"/>
    <w:rsid w:val="004C693D"/>
    <w:rsid w:val="00C8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02AB3E9DACE4A119CCEA2D24D694F1A">
    <w:name w:val="C02AB3E9DACE4A119CCEA2D24D694F1A"/>
    <w:rsid w:val="004C693D"/>
  </w:style>
  <w:style w:type="character" w:styleId="Platshllartext">
    <w:name w:val="Placeholder Text"/>
    <w:basedOn w:val="Standardstycketeckensnitt"/>
    <w:uiPriority w:val="99"/>
    <w:semiHidden/>
    <w:rsid w:val="004C693D"/>
    <w:rPr>
      <w:noProof w:val="0"/>
      <w:color w:val="808080"/>
    </w:rPr>
  </w:style>
  <w:style w:type="paragraph" w:customStyle="1" w:styleId="EAE372119CB14B9ABEF763A9915462A6">
    <w:name w:val="EAE372119CB14B9ABEF763A9915462A6"/>
    <w:rsid w:val="004C693D"/>
  </w:style>
  <w:style w:type="paragraph" w:customStyle="1" w:styleId="CB5C0D4AFBD84911BD5D53B8AA4B6A75">
    <w:name w:val="CB5C0D4AFBD84911BD5D53B8AA4B6A75"/>
    <w:rsid w:val="004C693D"/>
  </w:style>
  <w:style w:type="paragraph" w:customStyle="1" w:styleId="ACA5B6183E964DEDB8FCE0D7E36ECD0B">
    <w:name w:val="ACA5B6183E964DEDB8FCE0D7E36ECD0B"/>
    <w:rsid w:val="004C693D"/>
  </w:style>
  <w:style w:type="paragraph" w:customStyle="1" w:styleId="302AB70F27014AE8B3A9E3FC9E6058A3">
    <w:name w:val="302AB70F27014AE8B3A9E3FC9E6058A3"/>
    <w:rsid w:val="004C693D"/>
  </w:style>
  <w:style w:type="paragraph" w:customStyle="1" w:styleId="9D51473F5F28490DAB3FEAB498FEF1D1">
    <w:name w:val="9D51473F5F28490DAB3FEAB498FEF1D1"/>
    <w:rsid w:val="004C693D"/>
  </w:style>
  <w:style w:type="paragraph" w:customStyle="1" w:styleId="1B0A13524E6F4A4EA3C183E93C656C88">
    <w:name w:val="1B0A13524E6F4A4EA3C183E93C656C88"/>
    <w:rsid w:val="004C693D"/>
  </w:style>
  <w:style w:type="paragraph" w:customStyle="1" w:styleId="5488F54E39064C57A324A0405F79E8E8">
    <w:name w:val="5488F54E39064C57A324A0405F79E8E8"/>
    <w:rsid w:val="004C693D"/>
  </w:style>
  <w:style w:type="paragraph" w:customStyle="1" w:styleId="39E3383EDB2341688E9EA2E301BB3156">
    <w:name w:val="39E3383EDB2341688E9EA2E301BB3156"/>
    <w:rsid w:val="004C693D"/>
  </w:style>
  <w:style w:type="paragraph" w:customStyle="1" w:styleId="BFCBB688210043F590BDEDF0C60CD82C">
    <w:name w:val="BFCBB688210043F590BDEDF0C60CD82C"/>
    <w:rsid w:val="004C693D"/>
  </w:style>
  <w:style w:type="paragraph" w:customStyle="1" w:styleId="39854EDC71F945CA907DF8A97E6E9B75">
    <w:name w:val="39854EDC71F945CA907DF8A97E6E9B75"/>
    <w:rsid w:val="004C693D"/>
  </w:style>
  <w:style w:type="paragraph" w:customStyle="1" w:styleId="44C0C07C81B547E1A3F699DAEF4ABAF4">
    <w:name w:val="44C0C07C81B547E1A3F699DAEF4ABAF4"/>
    <w:rsid w:val="004C693D"/>
  </w:style>
  <w:style w:type="paragraph" w:customStyle="1" w:styleId="CF4FB4A0754B4ED19B8719932A28F509">
    <w:name w:val="CF4FB4A0754B4ED19B8719932A28F509"/>
    <w:rsid w:val="004C693D"/>
  </w:style>
  <w:style w:type="paragraph" w:customStyle="1" w:styleId="BB403D683B094C589C20F967E3B0C4F6">
    <w:name w:val="BB403D683B094C589C20F967E3B0C4F6"/>
    <w:rsid w:val="004C693D"/>
  </w:style>
  <w:style w:type="paragraph" w:customStyle="1" w:styleId="D4FF2D9D6EA64F0887EEB8B90A5C838D">
    <w:name w:val="D4FF2D9D6EA64F0887EEB8B90A5C838D"/>
    <w:rsid w:val="004C693D"/>
  </w:style>
  <w:style w:type="paragraph" w:customStyle="1" w:styleId="0498417DCA0E46DAA9925D5C3CA80D39">
    <w:name w:val="0498417DCA0E46DAA9925D5C3CA80D39"/>
    <w:rsid w:val="004C693D"/>
  </w:style>
  <w:style w:type="paragraph" w:customStyle="1" w:styleId="C0F9C401F2F54A0683EDEFB6E74D34CB">
    <w:name w:val="C0F9C401F2F54A0683EDEFB6E74D34CB"/>
    <w:rsid w:val="004C693D"/>
  </w:style>
  <w:style w:type="paragraph" w:customStyle="1" w:styleId="1736DE505E45441A9A5576A7BBFB9123">
    <w:name w:val="1736DE505E45441A9A5576A7BBFB9123"/>
    <w:rsid w:val="004C69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0c17aac5-52ae-4c32-b8fa-6415611c4bee</RD_Svarsid>
  </documentManagement>
</p:properti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2019-05-15T00:00:00</HeaderDate>
    <Office/>
    <Dnr>Ju2019/01702/POL</Dnr>
    <ParagrafNr/>
    <DocumentTitle/>
    <VisitingAddress/>
    <Extra1/>
    <Extra2/>
    <Extra3>Johan Forssell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ee6c288e-8967-4cc8-9cd2-f77a18ff1cc8">Z6FDU3QRZTKA-355366304-770</_dlc_DocId>
    <_dlc_DocIdUrl xmlns="ee6c288e-8967-4cc8-9cd2-f77a18ff1cc8">
      <Url>https://dhs.sp.regeringskansliet.se/yta/ju-L5/_layouts/15/DocIdRedir.aspx?ID=Z6FDU3QRZTKA-355366304-770</Url>
      <Description>Z6FDU3QRZTKA-355366304-770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692FDE-9DB1-444C-83FD-6CDFBDEA34E6}"/>
</file>

<file path=customXml/itemProps2.xml><?xml version="1.0" encoding="utf-8"?>
<ds:datastoreItem xmlns:ds="http://schemas.openxmlformats.org/officeDocument/2006/customXml" ds:itemID="{E91F2C2A-2407-434C-837E-B71B94DC0BB8}"/>
</file>

<file path=customXml/itemProps3.xml><?xml version="1.0" encoding="utf-8"?>
<ds:datastoreItem xmlns:ds="http://schemas.openxmlformats.org/officeDocument/2006/customXml" ds:itemID="{A7D86308-B6E7-4C91-8C5F-0223781D6C29}"/>
</file>

<file path=customXml/itemProps4.xml><?xml version="1.0" encoding="utf-8"?>
<ds:datastoreItem xmlns:ds="http://schemas.openxmlformats.org/officeDocument/2006/customXml" ds:itemID="{B5B7FC44-2E7C-4EEE-9962-B2E84728203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7692FDE-9DB1-444C-83FD-6CDFBDEA34E6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9c9941df-7074-4a92-bf99-225d24d78d61"/>
    <ds:schemaRef ds:uri="ee6c288e-8967-4cc8-9cd2-f77a18ff1cc8"/>
    <ds:schemaRef ds:uri="http://schemas.microsoft.com/office/2006/documentManagement/types"/>
    <ds:schemaRef ds:uri="http://schemas.microsoft.com/office/2006/metadata/properties"/>
    <ds:schemaRef ds:uri="cc625d36-bb37-4650-91b9-0c96159295ba"/>
    <ds:schemaRef ds:uri="18f3d968-6251-40b0-9f11-012b293496c2"/>
    <ds:schemaRef ds:uri="http://purl.org/dc/elements/1.1/"/>
    <ds:schemaRef ds:uri="4e9c2f0c-7bf8-49af-8356-cbf363fc78a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4434932D-9935-4CAE-9032-69D46A09A00F}"/>
</file>

<file path=customXml/itemProps7.xml><?xml version="1.0" encoding="utf-8"?>
<ds:datastoreItem xmlns:ds="http://schemas.openxmlformats.org/officeDocument/2006/customXml" ds:itemID="{EAB1DE8B-5FCE-4C2B-B5E3-0E6B9F48CB3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554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Eva-Lena Wahlin</dc:creator>
  <cp:keywords/>
  <dc:description/>
  <cp:lastModifiedBy>Eva-Lena Wahlin</cp:lastModifiedBy>
  <cp:revision>20</cp:revision>
  <dcterms:created xsi:type="dcterms:W3CDTF">2019-05-03T09:29:00Z</dcterms:created>
  <dcterms:modified xsi:type="dcterms:W3CDTF">2019-05-14T07:17:00Z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3ba44d3f-9d82-45e5-adac-651d3eadee4b</vt:lpwstr>
  </property>
</Properties>
</file>