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3B973" w14:textId="77777777" w:rsidR="0032047B" w:rsidRDefault="0032047B" w:rsidP="00DA0661">
      <w:pPr>
        <w:pStyle w:val="Rubrik"/>
      </w:pPr>
      <w:bookmarkStart w:id="0" w:name="Start"/>
      <w:bookmarkStart w:id="1" w:name="_Hlk506981403"/>
      <w:bookmarkStart w:id="2" w:name="_GoBack"/>
      <w:bookmarkEnd w:id="0"/>
      <w:r>
        <w:t>Svar på fråga 2017/18:815 av Johan Hultberg (M)</w:t>
      </w:r>
      <w:r>
        <w:br/>
      </w:r>
      <w:bookmarkEnd w:id="2"/>
      <w:r w:rsidR="003B5EAE">
        <w:t>F</w:t>
      </w:r>
      <w:r>
        <w:t>öreningen Skydda Skogens rapport</w:t>
      </w:r>
    </w:p>
    <w:p w14:paraId="4CAE1BDC" w14:textId="77777777" w:rsidR="0032047B" w:rsidRDefault="0032047B" w:rsidP="0032047B">
      <w:pPr>
        <w:pStyle w:val="Brdtext"/>
      </w:pPr>
      <w:r>
        <w:t xml:space="preserve">Johan Hultberg har frågat mig hur jag och regeringen ställer sig till att Naturvårdsverket har beviljat finansiering till en organisation som </w:t>
      </w:r>
      <w:r w:rsidR="006E2993">
        <w:t xml:space="preserve">enligt Johan Hultberg </w:t>
      </w:r>
      <w:r>
        <w:t>tar avstånd från dagens skogsbruk och som aktivt motverkar och manar till bojkott av den svenska skogsnäringen.</w:t>
      </w:r>
      <w:r w:rsidR="006E2993">
        <w:t xml:space="preserve"> </w:t>
      </w:r>
    </w:p>
    <w:p w14:paraId="4E6FB1C5" w14:textId="77777777" w:rsidR="005A1E52" w:rsidRDefault="0032047B" w:rsidP="0032047B">
      <w:pPr>
        <w:pStyle w:val="Brdtext"/>
      </w:pPr>
      <w:r>
        <w:t xml:space="preserve">Bakgrunden är att den ideella organisationen Skydda Skogen har presenterat </w:t>
      </w:r>
      <w:r w:rsidRPr="0032047B">
        <w:t>rapport</w:t>
      </w:r>
      <w:r>
        <w:t>en</w:t>
      </w:r>
      <w:r w:rsidRPr="0032047B">
        <w:t xml:space="preserve"> </w:t>
      </w:r>
      <w:r w:rsidRPr="006E2993">
        <w:rPr>
          <w:i/>
        </w:rPr>
        <w:t>Forestry at the edge</w:t>
      </w:r>
      <w:r>
        <w:t xml:space="preserve"> </w:t>
      </w:r>
      <w:r w:rsidR="005A1E52">
        <w:t xml:space="preserve">som har finansierats av bidrag från </w:t>
      </w:r>
      <w:r w:rsidR="005A1E52" w:rsidRPr="005A1E52">
        <w:t>Stiftelsen Gustaf Adolf och Anna Maria Alvins fond till främjande av Sveriges natur</w:t>
      </w:r>
      <w:r w:rsidR="003B5EAE">
        <w:softHyphen/>
      </w:r>
      <w:r w:rsidR="005A1E52" w:rsidRPr="005A1E52">
        <w:t xml:space="preserve">skydd. </w:t>
      </w:r>
    </w:p>
    <w:p w14:paraId="2E03C429" w14:textId="77777777" w:rsidR="005A1E52" w:rsidRDefault="005A1E52" w:rsidP="0032047B">
      <w:pPr>
        <w:pStyle w:val="Brdtext"/>
      </w:pPr>
      <w:r w:rsidRPr="005A1E52">
        <w:t>Stiftelsen förvaltas av Naturvårdsverket</w:t>
      </w:r>
      <w:r w:rsidR="00773AB3">
        <w:t xml:space="preserve"> </w:t>
      </w:r>
      <w:r w:rsidR="00DA1EED">
        <w:t>som</w:t>
      </w:r>
      <w:r w:rsidR="000E3008">
        <w:t xml:space="preserve"> beslutar om </w:t>
      </w:r>
      <w:r w:rsidR="00870D77">
        <w:t>fördelning av bidrag från stiftelsen.</w:t>
      </w:r>
    </w:p>
    <w:bookmarkEnd w:id="1"/>
    <w:p w14:paraId="61891A74" w14:textId="77777777" w:rsidR="0032047B" w:rsidRDefault="005A1E52" w:rsidP="0032047B">
      <w:pPr>
        <w:pStyle w:val="Brdtext"/>
      </w:pPr>
      <w:r>
        <w:t xml:space="preserve">Jag kan som minister inte ha synpunkter på </w:t>
      </w:r>
      <w:r w:rsidR="004856E0">
        <w:t>de beslut som</w:t>
      </w:r>
      <w:r>
        <w:t xml:space="preserve"> </w:t>
      </w:r>
      <w:r w:rsidR="004856E0">
        <w:t xml:space="preserve">Naturvårdsverket behöver fatta för att kunna </w:t>
      </w:r>
      <w:r>
        <w:t>förvalta</w:t>
      </w:r>
      <w:r w:rsidR="004856E0">
        <w:t xml:space="preserve"> stiftelsen</w:t>
      </w:r>
      <w:r>
        <w:t>.</w:t>
      </w:r>
    </w:p>
    <w:p w14:paraId="63C8D1DE" w14:textId="77777777" w:rsidR="0032047B" w:rsidRDefault="0032047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C4A1AFF73B44251B85B9EC4B9F5B42F"/>
          </w:placeholder>
          <w:dataBinding w:prefixMappings="xmlns:ns0='http://lp/documentinfo/RK' " w:xpath="/ns0:DocumentInfo[1]/ns0:BaseInfo[1]/ns0:HeaderDate[1]" w:storeItemID="{5D9EB0BA-AF36-487E-9CB2-1DA3167C945D}"/>
          <w:date w:fullDate="2018-02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B5EAE">
            <w:t>28 februari 2018</w:t>
          </w:r>
        </w:sdtContent>
      </w:sdt>
    </w:p>
    <w:p w14:paraId="2A2829E9" w14:textId="77777777" w:rsidR="0032047B" w:rsidRDefault="0032047B" w:rsidP="004E7A8F">
      <w:pPr>
        <w:pStyle w:val="Brdtextutanavstnd"/>
      </w:pPr>
    </w:p>
    <w:p w14:paraId="61DC9793" w14:textId="77777777" w:rsidR="0032047B" w:rsidRPr="00DB48AB" w:rsidRDefault="003B5EAE" w:rsidP="003B5EAE">
      <w:pPr>
        <w:pStyle w:val="Brdtextutanavstnd"/>
      </w:pPr>
      <w:r>
        <w:t>Karolina Skog</w:t>
      </w:r>
    </w:p>
    <w:sectPr w:rsidR="0032047B" w:rsidRPr="00DB48AB" w:rsidSect="0032047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911D8" w14:textId="77777777" w:rsidR="005E338F" w:rsidRDefault="005E338F" w:rsidP="00A87A54">
      <w:pPr>
        <w:spacing w:after="0" w:line="240" w:lineRule="auto"/>
      </w:pPr>
      <w:r>
        <w:separator/>
      </w:r>
    </w:p>
  </w:endnote>
  <w:endnote w:type="continuationSeparator" w:id="0">
    <w:p w14:paraId="5AF6D6F9" w14:textId="77777777" w:rsidR="005E338F" w:rsidRDefault="005E33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A1AF2F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01A4020" w14:textId="036544E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E300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651B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0A706A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6E740A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2B6136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F7FFFF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2F3012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F221DE3" w14:textId="77777777" w:rsidTr="00C26068">
      <w:trPr>
        <w:trHeight w:val="227"/>
      </w:trPr>
      <w:tc>
        <w:tcPr>
          <w:tcW w:w="4074" w:type="dxa"/>
        </w:tcPr>
        <w:p w14:paraId="3C8ACB6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3A9AB6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AE1442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588F8" w14:textId="77777777" w:rsidR="005E338F" w:rsidRDefault="005E338F" w:rsidP="00A87A54">
      <w:pPr>
        <w:spacing w:after="0" w:line="240" w:lineRule="auto"/>
      </w:pPr>
      <w:r>
        <w:separator/>
      </w:r>
    </w:p>
  </w:footnote>
  <w:footnote w:type="continuationSeparator" w:id="0">
    <w:p w14:paraId="30702734" w14:textId="77777777" w:rsidR="005E338F" w:rsidRDefault="005E33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2047B" w14:paraId="0B420FE0" w14:textId="77777777" w:rsidTr="00C93EBA">
      <w:trPr>
        <w:trHeight w:val="227"/>
      </w:trPr>
      <w:tc>
        <w:tcPr>
          <w:tcW w:w="5534" w:type="dxa"/>
        </w:tcPr>
        <w:p w14:paraId="4E8ED355" w14:textId="77777777" w:rsidR="0032047B" w:rsidRPr="007D73AB" w:rsidRDefault="0032047B">
          <w:pPr>
            <w:pStyle w:val="Sidhuvud"/>
          </w:pPr>
        </w:p>
      </w:tc>
      <w:tc>
        <w:tcPr>
          <w:tcW w:w="3170" w:type="dxa"/>
          <w:vAlign w:val="bottom"/>
        </w:tcPr>
        <w:p w14:paraId="584E3CAB" w14:textId="77777777" w:rsidR="0032047B" w:rsidRPr="007D73AB" w:rsidRDefault="0032047B" w:rsidP="00340DE0">
          <w:pPr>
            <w:pStyle w:val="Sidhuvud"/>
          </w:pPr>
        </w:p>
      </w:tc>
      <w:tc>
        <w:tcPr>
          <w:tcW w:w="1134" w:type="dxa"/>
        </w:tcPr>
        <w:p w14:paraId="4C7A4F53" w14:textId="77777777" w:rsidR="0032047B" w:rsidRDefault="0032047B" w:rsidP="005A703A">
          <w:pPr>
            <w:pStyle w:val="Sidhuvud"/>
          </w:pPr>
        </w:p>
      </w:tc>
    </w:tr>
    <w:tr w:rsidR="0032047B" w14:paraId="3F14F29E" w14:textId="77777777" w:rsidTr="00C93EBA">
      <w:trPr>
        <w:trHeight w:val="1928"/>
      </w:trPr>
      <w:tc>
        <w:tcPr>
          <w:tcW w:w="5534" w:type="dxa"/>
        </w:tcPr>
        <w:p w14:paraId="0067CD5C" w14:textId="77777777" w:rsidR="0032047B" w:rsidRPr="00340DE0" w:rsidRDefault="0032047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7C44108" wp14:editId="0EFF7766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93DF2C1" w14:textId="77777777" w:rsidR="0032047B" w:rsidRPr="00710A6C" w:rsidRDefault="0032047B" w:rsidP="00EE3C0F">
          <w:pPr>
            <w:pStyle w:val="Sidhuvud"/>
            <w:rPr>
              <w:b/>
            </w:rPr>
          </w:pPr>
        </w:p>
        <w:p w14:paraId="48968FA9" w14:textId="77777777" w:rsidR="0032047B" w:rsidRDefault="0032047B" w:rsidP="00EE3C0F">
          <w:pPr>
            <w:pStyle w:val="Sidhuvud"/>
          </w:pPr>
        </w:p>
        <w:p w14:paraId="53121B70" w14:textId="77777777" w:rsidR="0032047B" w:rsidRDefault="0032047B" w:rsidP="00EE3C0F">
          <w:pPr>
            <w:pStyle w:val="Sidhuvud"/>
          </w:pPr>
        </w:p>
        <w:p w14:paraId="78B377BE" w14:textId="77777777" w:rsidR="0032047B" w:rsidRDefault="0032047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EE7E46CEFB545189503B8ACB2FC6FE6"/>
            </w:placeholder>
            <w:dataBinding w:prefixMappings="xmlns:ns0='http://lp/documentinfo/RK' " w:xpath="/ns0:DocumentInfo[1]/ns0:BaseInfo[1]/ns0:Dnr[1]" w:storeItemID="{5D9EB0BA-AF36-487E-9CB2-1DA3167C945D}"/>
            <w:text/>
          </w:sdtPr>
          <w:sdtEndPr/>
          <w:sdtContent>
            <w:p w14:paraId="1805AEFC" w14:textId="77777777" w:rsidR="0032047B" w:rsidRDefault="0032047B" w:rsidP="00EE3C0F">
              <w:pPr>
                <w:pStyle w:val="Sidhuvud"/>
              </w:pPr>
              <w:r>
                <w:t>M2018/</w:t>
              </w:r>
              <w:r w:rsidR="003B5EAE">
                <w:t>00519/Nm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E482275BCB047848E8D9CE851424F79"/>
            </w:placeholder>
            <w:showingPlcHdr/>
            <w:dataBinding w:prefixMappings="xmlns:ns0='http://lp/documentinfo/RK' " w:xpath="/ns0:DocumentInfo[1]/ns0:BaseInfo[1]/ns0:DocNumber[1]" w:storeItemID="{5D9EB0BA-AF36-487E-9CB2-1DA3167C945D}"/>
            <w:text/>
          </w:sdtPr>
          <w:sdtEndPr/>
          <w:sdtContent>
            <w:p w14:paraId="2D16AFDF" w14:textId="77777777" w:rsidR="0032047B" w:rsidRDefault="0032047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A65CBF0" w14:textId="77777777" w:rsidR="0032047B" w:rsidRDefault="0032047B" w:rsidP="00EE3C0F">
          <w:pPr>
            <w:pStyle w:val="Sidhuvud"/>
          </w:pPr>
        </w:p>
      </w:tc>
      <w:tc>
        <w:tcPr>
          <w:tcW w:w="1134" w:type="dxa"/>
        </w:tcPr>
        <w:p w14:paraId="0E4D8C6F" w14:textId="77777777" w:rsidR="0032047B" w:rsidRDefault="0032047B" w:rsidP="0094502D">
          <w:pPr>
            <w:pStyle w:val="Sidhuvud"/>
          </w:pPr>
        </w:p>
        <w:p w14:paraId="5011346C" w14:textId="77777777" w:rsidR="0032047B" w:rsidRPr="0094502D" w:rsidRDefault="0032047B" w:rsidP="00EC71A6">
          <w:pPr>
            <w:pStyle w:val="Sidhuvud"/>
          </w:pPr>
        </w:p>
      </w:tc>
    </w:tr>
    <w:tr w:rsidR="0032047B" w14:paraId="05547A6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774E0FBC03C4352AC0C812A9FBCC06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1AC7A02" w14:textId="77777777" w:rsidR="0032047B" w:rsidRPr="0032047B" w:rsidRDefault="0032047B" w:rsidP="00340DE0">
              <w:pPr>
                <w:pStyle w:val="Sidhuvud"/>
                <w:rPr>
                  <w:b/>
                </w:rPr>
              </w:pPr>
              <w:r w:rsidRPr="0032047B">
                <w:rPr>
                  <w:b/>
                </w:rPr>
                <w:t>Miljö- och energidepartementet</w:t>
              </w:r>
            </w:p>
            <w:p w14:paraId="70D153B3" w14:textId="7F9497CF" w:rsidR="0032047B" w:rsidRPr="00340DE0" w:rsidRDefault="003B5EAE" w:rsidP="00340DE0">
              <w:pPr>
                <w:pStyle w:val="Sidhuvud"/>
              </w:pPr>
              <w:r>
                <w:t>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F6A4E85B01E4DD1ABDB00A0B0D9476B"/>
          </w:placeholder>
          <w:dataBinding w:prefixMappings="xmlns:ns0='http://lp/documentinfo/RK' " w:xpath="/ns0:DocumentInfo[1]/ns0:BaseInfo[1]/ns0:Recipient[1]" w:storeItemID="{5D9EB0BA-AF36-487E-9CB2-1DA3167C945D}"/>
          <w:text w:multiLine="1"/>
        </w:sdtPr>
        <w:sdtEndPr/>
        <w:sdtContent>
          <w:tc>
            <w:tcPr>
              <w:tcW w:w="3170" w:type="dxa"/>
            </w:tcPr>
            <w:p w14:paraId="2984E3FA" w14:textId="77777777" w:rsidR="0032047B" w:rsidRDefault="0032047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A2AC1AA" w14:textId="77777777" w:rsidR="0032047B" w:rsidRDefault="0032047B" w:rsidP="003E6020">
          <w:pPr>
            <w:pStyle w:val="Sidhuvud"/>
          </w:pPr>
        </w:p>
      </w:tc>
    </w:tr>
  </w:tbl>
  <w:p w14:paraId="14E8FE5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7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3008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047B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93C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5EAE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56E0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5F6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1E52"/>
    <w:rsid w:val="005A2022"/>
    <w:rsid w:val="005A5193"/>
    <w:rsid w:val="005B115A"/>
    <w:rsid w:val="005B537F"/>
    <w:rsid w:val="005C120D"/>
    <w:rsid w:val="005D07C2"/>
    <w:rsid w:val="005E2F29"/>
    <w:rsid w:val="005E338F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E2993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AB3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0D7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729D"/>
    <w:rsid w:val="009A0866"/>
    <w:rsid w:val="009A2377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1EED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51BD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E3549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8DE050"/>
  <w15:docId w15:val="{428B0BD2-DDE1-4A1A-ABB3-8289C7A3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E7E46CEFB545189503B8ACB2FC6F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2DE66E-A204-423C-A277-E8EA5E72A87E}"/>
      </w:docPartPr>
      <w:docPartBody>
        <w:p w:rsidR="001D3DE6" w:rsidRDefault="002063E8" w:rsidP="002063E8">
          <w:pPr>
            <w:pStyle w:val="EEE7E46CEFB545189503B8ACB2FC6F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482275BCB047848E8D9CE851424F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290636-85E1-4594-BBA3-DD9B6E1D31FE}"/>
      </w:docPartPr>
      <w:docPartBody>
        <w:p w:rsidR="001D3DE6" w:rsidRDefault="002063E8" w:rsidP="002063E8">
          <w:pPr>
            <w:pStyle w:val="6E482275BCB047848E8D9CE851424F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74E0FBC03C4352AC0C812A9FBCC0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13620-78FA-4D17-8B72-2AF7045CC759}"/>
      </w:docPartPr>
      <w:docPartBody>
        <w:p w:rsidR="001D3DE6" w:rsidRDefault="002063E8" w:rsidP="002063E8">
          <w:pPr>
            <w:pStyle w:val="1774E0FBC03C4352AC0C812A9FBCC0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6A4E85B01E4DD1ABDB00A0B0D94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E10A12-58B6-4AD5-A8FA-06748EE4D119}"/>
      </w:docPartPr>
      <w:docPartBody>
        <w:p w:rsidR="001D3DE6" w:rsidRDefault="002063E8" w:rsidP="002063E8">
          <w:pPr>
            <w:pStyle w:val="BF6A4E85B01E4DD1ABDB00A0B0D947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4A1AFF73B44251B85B9EC4B9F5B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FEE02-D870-4E91-8E7D-67C01594EE2C}"/>
      </w:docPartPr>
      <w:docPartBody>
        <w:p w:rsidR="001D3DE6" w:rsidRDefault="002063E8" w:rsidP="002063E8">
          <w:pPr>
            <w:pStyle w:val="9C4A1AFF73B44251B85B9EC4B9F5B42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E8"/>
    <w:rsid w:val="001D3DE6"/>
    <w:rsid w:val="002063E8"/>
    <w:rsid w:val="00B9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A59EAD694914BC6BBF8984378FFBFCC">
    <w:name w:val="4A59EAD694914BC6BBF8984378FFBFCC"/>
    <w:rsid w:val="002063E8"/>
  </w:style>
  <w:style w:type="character" w:styleId="Platshllartext">
    <w:name w:val="Placeholder Text"/>
    <w:basedOn w:val="Standardstycketeckensnitt"/>
    <w:uiPriority w:val="99"/>
    <w:semiHidden/>
    <w:rsid w:val="002063E8"/>
    <w:rPr>
      <w:noProof w:val="0"/>
      <w:color w:val="808080"/>
    </w:rPr>
  </w:style>
  <w:style w:type="paragraph" w:customStyle="1" w:styleId="E9A687DED3FB4928AD89C2C514BBB58C">
    <w:name w:val="E9A687DED3FB4928AD89C2C514BBB58C"/>
    <w:rsid w:val="002063E8"/>
  </w:style>
  <w:style w:type="paragraph" w:customStyle="1" w:styleId="6F4B03EF824A412BB163E1D107A38C30">
    <w:name w:val="6F4B03EF824A412BB163E1D107A38C30"/>
    <w:rsid w:val="002063E8"/>
  </w:style>
  <w:style w:type="paragraph" w:customStyle="1" w:styleId="D16D4542DB314944AF5E4C0B41457768">
    <w:name w:val="D16D4542DB314944AF5E4C0B41457768"/>
    <w:rsid w:val="002063E8"/>
  </w:style>
  <w:style w:type="paragraph" w:customStyle="1" w:styleId="EEE7E46CEFB545189503B8ACB2FC6FE6">
    <w:name w:val="EEE7E46CEFB545189503B8ACB2FC6FE6"/>
    <w:rsid w:val="002063E8"/>
  </w:style>
  <w:style w:type="paragraph" w:customStyle="1" w:styleId="6E482275BCB047848E8D9CE851424F79">
    <w:name w:val="6E482275BCB047848E8D9CE851424F79"/>
    <w:rsid w:val="002063E8"/>
  </w:style>
  <w:style w:type="paragraph" w:customStyle="1" w:styleId="E713EC4F4D2C481AA16A704FCF9022FE">
    <w:name w:val="E713EC4F4D2C481AA16A704FCF9022FE"/>
    <w:rsid w:val="002063E8"/>
  </w:style>
  <w:style w:type="paragraph" w:customStyle="1" w:styleId="11F86148D9704128A45E11B0544730C3">
    <w:name w:val="11F86148D9704128A45E11B0544730C3"/>
    <w:rsid w:val="002063E8"/>
  </w:style>
  <w:style w:type="paragraph" w:customStyle="1" w:styleId="34324A6AAF7E4B30B38D5B98F797F8B2">
    <w:name w:val="34324A6AAF7E4B30B38D5B98F797F8B2"/>
    <w:rsid w:val="002063E8"/>
  </w:style>
  <w:style w:type="paragraph" w:customStyle="1" w:styleId="1774E0FBC03C4352AC0C812A9FBCC065">
    <w:name w:val="1774E0FBC03C4352AC0C812A9FBCC065"/>
    <w:rsid w:val="002063E8"/>
  </w:style>
  <w:style w:type="paragraph" w:customStyle="1" w:styleId="BF6A4E85B01E4DD1ABDB00A0B0D9476B">
    <w:name w:val="BF6A4E85B01E4DD1ABDB00A0B0D9476B"/>
    <w:rsid w:val="002063E8"/>
  </w:style>
  <w:style w:type="paragraph" w:customStyle="1" w:styleId="1552359E946F445AB8CCE7A53EE02FE2">
    <w:name w:val="1552359E946F445AB8CCE7A53EE02FE2"/>
    <w:rsid w:val="002063E8"/>
  </w:style>
  <w:style w:type="paragraph" w:customStyle="1" w:styleId="0F22A136F47A4F69B35DAF0AE168139D">
    <w:name w:val="0F22A136F47A4F69B35DAF0AE168139D"/>
    <w:rsid w:val="002063E8"/>
  </w:style>
  <w:style w:type="paragraph" w:customStyle="1" w:styleId="C7E847B9869D49C7BE7AD061E2FBB1AD">
    <w:name w:val="C7E847B9869D49C7BE7AD061E2FBB1AD"/>
    <w:rsid w:val="002063E8"/>
  </w:style>
  <w:style w:type="paragraph" w:customStyle="1" w:styleId="DDC05B9A8F294F7AA249EBF9875CA550">
    <w:name w:val="DDC05B9A8F294F7AA249EBF9875CA550"/>
    <w:rsid w:val="002063E8"/>
  </w:style>
  <w:style w:type="paragraph" w:customStyle="1" w:styleId="8639B3905ACD4495BC70B6FC9A55AB3D">
    <w:name w:val="8639B3905ACD4495BC70B6FC9A55AB3D"/>
    <w:rsid w:val="002063E8"/>
  </w:style>
  <w:style w:type="paragraph" w:customStyle="1" w:styleId="9C4A1AFF73B44251B85B9EC4B9F5B42F">
    <w:name w:val="9C4A1AFF73B44251B85B9EC4B9F5B42F"/>
    <w:rsid w:val="002063E8"/>
  </w:style>
  <w:style w:type="paragraph" w:customStyle="1" w:styleId="2E1761F3CB9547E4B0092A54E52B6A79">
    <w:name w:val="2E1761F3CB9547E4B0092A54E52B6A79"/>
    <w:rsid w:val="00206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Ämnesråd/Gruppchef</SenderTitle>
      <SenderMail> </SenderMail>
      <SenderPhone> </SenderPhone>
    </Sender>
    <TopId>1</TopId>
    <TopSender/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2018-02-28T00:00:00</HeaderDate>
    <Office/>
    <Dnr>M2018/00519/Nm</Dnr>
    <ParagrafNr/>
    <DocumentTitle/>
    <VisitingAddress/>
    <Extra1/>
    <Extra2/>
    <Extra3>Johan Hultberg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81f3f62c-d227-46d6-81e6-3cf63110f913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BD7D-F7A3-49B2-8D62-A6A5662E2BD3}"/>
</file>

<file path=customXml/itemProps2.xml><?xml version="1.0" encoding="utf-8"?>
<ds:datastoreItem xmlns:ds="http://schemas.openxmlformats.org/officeDocument/2006/customXml" ds:itemID="{3F78BBF8-A713-4CEA-A29A-48A4126F60B3}"/>
</file>

<file path=customXml/itemProps3.xml><?xml version="1.0" encoding="utf-8"?>
<ds:datastoreItem xmlns:ds="http://schemas.openxmlformats.org/officeDocument/2006/customXml" ds:itemID="{5D9EB0BA-AF36-487E-9CB2-1DA3167C945D}"/>
</file>

<file path=customXml/itemProps4.xml><?xml version="1.0" encoding="utf-8"?>
<ds:datastoreItem xmlns:ds="http://schemas.openxmlformats.org/officeDocument/2006/customXml" ds:itemID="{F236B167-3F59-481B-A05F-989C6D040C4B}"/>
</file>

<file path=customXml/itemProps5.xml><?xml version="1.0" encoding="utf-8"?>
<ds:datastoreItem xmlns:ds="http://schemas.openxmlformats.org/officeDocument/2006/customXml" ds:itemID="{D8C227C7-083F-4291-8831-20C646A6E723}"/>
</file>

<file path=customXml/itemProps6.xml><?xml version="1.0" encoding="utf-8"?>
<ds:datastoreItem xmlns:ds="http://schemas.openxmlformats.org/officeDocument/2006/customXml" ds:itemID="{3F78BBF8-A713-4CEA-A29A-48A4126F60B3}"/>
</file>

<file path=customXml/itemProps7.xml><?xml version="1.0" encoding="utf-8"?>
<ds:datastoreItem xmlns:ds="http://schemas.openxmlformats.org/officeDocument/2006/customXml" ds:itemID="{2F8BDE4D-26ED-458E-B798-37DB664E08B6}"/>
</file>

<file path=customXml/itemProps8.xml><?xml version="1.0" encoding="utf-8"?>
<ds:datastoreItem xmlns:ds="http://schemas.openxmlformats.org/officeDocument/2006/customXml" ds:itemID="{5A417899-A290-4ABE-A891-01484FE09C8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Bergström</dc:creator>
  <cp:keywords/>
  <dc:description/>
  <cp:lastModifiedBy>Thomas H Pettersson</cp:lastModifiedBy>
  <cp:revision>3</cp:revision>
  <cp:lastPrinted>2018-02-28T10:40:00Z</cp:lastPrinted>
  <dcterms:created xsi:type="dcterms:W3CDTF">2018-02-28T10:40:00Z</dcterms:created>
  <dcterms:modified xsi:type="dcterms:W3CDTF">2018-02-28T10:40:00Z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b660be55-b97b-40dd-bb5a-fc1521965d07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KDepartementsenhet">
    <vt:lpwstr/>
  </property>
  <property fmtid="{D5CDD505-2E9C-101B-9397-08002B2CF9AE}" pid="5" name="RKAktivitetskategori">
    <vt:lpwstr/>
  </property>
</Properties>
</file>