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88E9" w14:textId="77777777" w:rsidR="00A61875" w:rsidRDefault="00A61875" w:rsidP="00F816BF">
      <w:pPr>
        <w:pStyle w:val="Rubrik"/>
      </w:pPr>
      <w:bookmarkStart w:id="0" w:name="Start"/>
      <w:bookmarkEnd w:id="0"/>
      <w:r>
        <w:t>Svar på fråga 2017/18:823 av Suzanne Svensson (S)</w:t>
      </w:r>
      <w:r>
        <w:br/>
        <w:t>Nordiska utvecklingsfonden</w:t>
      </w:r>
    </w:p>
    <w:p w14:paraId="13903541" w14:textId="77777777" w:rsidR="00A61875" w:rsidRPr="008A4F99" w:rsidRDefault="00A61875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8A4F99">
        <w:rPr>
          <w:rFonts w:asciiTheme="minorHAnsi" w:hAnsiTheme="minorHAnsi"/>
          <w:sz w:val="25"/>
          <w:szCs w:val="25"/>
        </w:rPr>
        <w:t xml:space="preserve">Suzanne Svensson har frågat mig vilka åtgärder jag kommer att vidta för att säkerställa att </w:t>
      </w:r>
      <w:r w:rsidR="00513EFE" w:rsidRPr="008A4F99">
        <w:rPr>
          <w:rFonts w:asciiTheme="minorHAnsi" w:hAnsiTheme="minorHAnsi"/>
          <w:sz w:val="25"/>
          <w:szCs w:val="25"/>
        </w:rPr>
        <w:t>nordiska</w:t>
      </w:r>
      <w:r w:rsidRPr="008A4F99">
        <w:rPr>
          <w:rFonts w:asciiTheme="minorHAnsi" w:hAnsiTheme="minorHAnsi"/>
          <w:sz w:val="25"/>
          <w:szCs w:val="25"/>
        </w:rPr>
        <w:t xml:space="preserve"> utvecklingsfonden kan fortsätta sin verksamhet på oförändrad nivå efter 2020.</w:t>
      </w:r>
    </w:p>
    <w:p w14:paraId="1E57B397" w14:textId="77777777" w:rsidR="00A61875" w:rsidRPr="008A4F99" w:rsidRDefault="00A61875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25916B71" w14:textId="77777777" w:rsidR="00513EFE" w:rsidRPr="008A4F99" w:rsidRDefault="00A61875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8A4F99">
        <w:rPr>
          <w:rFonts w:asciiTheme="minorHAnsi" w:hAnsiTheme="minorHAnsi"/>
          <w:sz w:val="25"/>
          <w:szCs w:val="25"/>
        </w:rPr>
        <w:t xml:space="preserve">Låt mig inledningsvis konstatera att beslutet </w:t>
      </w:r>
      <w:r w:rsidR="00513EFE" w:rsidRPr="008A4F99">
        <w:rPr>
          <w:rFonts w:asciiTheme="minorHAnsi" w:hAnsiTheme="minorHAnsi"/>
          <w:sz w:val="25"/>
          <w:szCs w:val="25"/>
        </w:rPr>
        <w:t xml:space="preserve">från 2009 </w:t>
      </w:r>
      <w:r w:rsidRPr="008A4F99">
        <w:rPr>
          <w:rFonts w:asciiTheme="minorHAnsi" w:hAnsiTheme="minorHAnsi"/>
          <w:sz w:val="25"/>
          <w:szCs w:val="25"/>
        </w:rPr>
        <w:t>om</w:t>
      </w:r>
      <w:r w:rsidR="00513EFE" w:rsidRPr="008A4F99">
        <w:rPr>
          <w:rFonts w:asciiTheme="minorHAnsi" w:hAnsiTheme="minorHAnsi"/>
          <w:sz w:val="25"/>
          <w:szCs w:val="25"/>
        </w:rPr>
        <w:t xml:space="preserve"> att förändra fondens inriktning</w:t>
      </w:r>
      <w:r w:rsidRPr="008A4F99">
        <w:rPr>
          <w:rFonts w:asciiTheme="minorHAnsi" w:hAnsiTheme="minorHAnsi"/>
          <w:sz w:val="25"/>
          <w:szCs w:val="25"/>
        </w:rPr>
        <w:t xml:space="preserve"> </w:t>
      </w:r>
      <w:r w:rsidR="00513EFE" w:rsidRPr="008A4F99">
        <w:rPr>
          <w:rFonts w:asciiTheme="minorHAnsi" w:hAnsiTheme="minorHAnsi"/>
          <w:sz w:val="25"/>
          <w:szCs w:val="25"/>
        </w:rPr>
        <w:t>genom att ge NDF ett klima</w:t>
      </w:r>
      <w:r w:rsidRPr="008A4F99">
        <w:rPr>
          <w:rFonts w:asciiTheme="minorHAnsi" w:hAnsiTheme="minorHAnsi"/>
          <w:sz w:val="25"/>
          <w:szCs w:val="25"/>
        </w:rPr>
        <w:t xml:space="preserve">tmandat har genomförts lyckosamt. NDF är en organisation som i samarbete med olika utförare klarat att nå konkreta resultat. </w:t>
      </w:r>
    </w:p>
    <w:p w14:paraId="56D3A1BF" w14:textId="77777777" w:rsidR="00513EFE" w:rsidRPr="008A4F99" w:rsidRDefault="00513EFE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FF0F21C" w14:textId="104CC490" w:rsidR="00513EFE" w:rsidRPr="008A4F99" w:rsidRDefault="00285036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8A4F99">
        <w:rPr>
          <w:rFonts w:asciiTheme="minorHAnsi" w:hAnsiTheme="minorHAnsi"/>
          <w:sz w:val="25"/>
          <w:szCs w:val="25"/>
        </w:rPr>
        <w:t xml:space="preserve">Trots starkt nordiskt stöd för NDF och ett allmänt </w:t>
      </w:r>
      <w:r w:rsidR="00E72A79" w:rsidRPr="008A4F99">
        <w:rPr>
          <w:rFonts w:asciiTheme="minorHAnsi" w:hAnsiTheme="minorHAnsi"/>
          <w:sz w:val="25"/>
          <w:szCs w:val="25"/>
        </w:rPr>
        <w:t>erkännande att</w:t>
      </w:r>
      <w:r w:rsidRPr="008A4F99">
        <w:rPr>
          <w:rFonts w:asciiTheme="minorHAnsi" w:hAnsiTheme="minorHAnsi"/>
          <w:sz w:val="25"/>
          <w:szCs w:val="25"/>
        </w:rPr>
        <w:t xml:space="preserve"> fonden har lyckats uppvisa goda resultat har dessa hittills inte resulterat i en gemensam nordisk vilja att göra nya finansiella åtaganden.</w:t>
      </w:r>
    </w:p>
    <w:p w14:paraId="2984C7DB" w14:textId="77777777" w:rsidR="00513EFE" w:rsidRPr="008A4F99" w:rsidRDefault="00513EFE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65F3F26D" w14:textId="70AD2B1E" w:rsidR="00513EFE" w:rsidRPr="008A4F99" w:rsidRDefault="00513EFE" w:rsidP="008A4F99">
      <w:pPr>
        <w:shd w:val="clear" w:color="auto" w:fill="FFFFFF"/>
        <w:spacing w:after="150"/>
      </w:pPr>
      <w:r w:rsidRPr="008A4F99">
        <w:t xml:space="preserve">Den senaste kapitalpåfyllnaden genomfördes </w:t>
      </w:r>
      <w:r w:rsidR="00285036" w:rsidRPr="008A4F99">
        <w:t xml:space="preserve">för snart 20 år sedan </w:t>
      </w:r>
      <w:r w:rsidRPr="008A4F99">
        <w:t xml:space="preserve">och resulterade i en överenskommelse om att utöka </w:t>
      </w:r>
      <w:proofErr w:type="spellStart"/>
      <w:r w:rsidRPr="008A4F99">
        <w:t>NDF:s</w:t>
      </w:r>
      <w:proofErr w:type="spellEnd"/>
      <w:r w:rsidRPr="008A4F99">
        <w:t xml:space="preserve"> grundkapital med 330 m</w:t>
      </w:r>
      <w:r w:rsidR="005B4174" w:rsidRPr="008A4F99">
        <w:t>iljoner euro</w:t>
      </w:r>
      <w:r w:rsidRPr="008A4F99">
        <w:t xml:space="preserve"> (NDF IV). S</w:t>
      </w:r>
      <w:r w:rsidR="005B4174" w:rsidRPr="008A4F99">
        <w:t>veriges</w:t>
      </w:r>
      <w:r w:rsidRPr="008A4F99">
        <w:t xml:space="preserve"> bidrag uppgick enligt den nordiska fördelningsnyckeln</w:t>
      </w:r>
      <w:r w:rsidR="005B4174" w:rsidRPr="008A4F99">
        <w:t xml:space="preserve">, beräknat på </w:t>
      </w:r>
      <w:r w:rsidR="00E72A79" w:rsidRPr="008A4F99">
        <w:t>BNP, till</w:t>
      </w:r>
      <w:r w:rsidRPr="008A4F99">
        <w:t xml:space="preserve"> 111 m</w:t>
      </w:r>
      <w:r w:rsidR="005B4174" w:rsidRPr="008A4F99">
        <w:t>iljoner euro</w:t>
      </w:r>
      <w:r w:rsidR="00285036" w:rsidRPr="008A4F99">
        <w:t xml:space="preserve"> och den sista inbetalningen gjordes </w:t>
      </w:r>
      <w:r w:rsidRPr="008A4F99">
        <w:t>2015.</w:t>
      </w:r>
    </w:p>
    <w:p w14:paraId="5AA81F94" w14:textId="38C22DFC" w:rsidR="00513EFE" w:rsidRPr="008A4F99" w:rsidRDefault="00513EFE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8A4F99">
        <w:rPr>
          <w:rFonts w:asciiTheme="minorHAnsi" w:hAnsiTheme="minorHAnsi"/>
          <w:sz w:val="25"/>
          <w:szCs w:val="25"/>
        </w:rPr>
        <w:t xml:space="preserve">En förnyad påfyllnad har diskuterats i </w:t>
      </w:r>
      <w:proofErr w:type="spellStart"/>
      <w:r w:rsidRPr="008A4F99">
        <w:rPr>
          <w:rFonts w:asciiTheme="minorHAnsi" w:hAnsiTheme="minorHAnsi"/>
          <w:sz w:val="25"/>
          <w:szCs w:val="25"/>
        </w:rPr>
        <w:t>NDF:s</w:t>
      </w:r>
      <w:proofErr w:type="spellEnd"/>
      <w:r w:rsidRPr="008A4F99">
        <w:rPr>
          <w:rFonts w:asciiTheme="minorHAnsi" w:hAnsiTheme="minorHAnsi"/>
          <w:sz w:val="25"/>
          <w:szCs w:val="25"/>
        </w:rPr>
        <w:t xml:space="preserve"> styrelse vid ett flertal </w:t>
      </w:r>
      <w:r w:rsidR="00320152" w:rsidRPr="008A4F99">
        <w:rPr>
          <w:rFonts w:asciiTheme="minorHAnsi" w:hAnsiTheme="minorHAnsi"/>
          <w:sz w:val="25"/>
          <w:szCs w:val="25"/>
        </w:rPr>
        <w:t>tillfällen under åren 2013–2015</w:t>
      </w:r>
      <w:r w:rsidR="005B4174" w:rsidRPr="008A4F99">
        <w:rPr>
          <w:rFonts w:asciiTheme="minorHAnsi" w:hAnsiTheme="minorHAnsi"/>
          <w:sz w:val="25"/>
          <w:szCs w:val="25"/>
        </w:rPr>
        <w:t>,</w:t>
      </w:r>
      <w:r w:rsidR="00320152" w:rsidRPr="008A4F99">
        <w:rPr>
          <w:rFonts w:asciiTheme="minorHAnsi" w:hAnsiTheme="minorHAnsi"/>
          <w:sz w:val="25"/>
          <w:szCs w:val="25"/>
        </w:rPr>
        <w:t xml:space="preserve"> dock utan att konsensus har kunnat uppnås.</w:t>
      </w:r>
      <w:r w:rsidR="00CB3CE5" w:rsidRPr="008A4F99">
        <w:rPr>
          <w:rFonts w:asciiTheme="minorHAnsi" w:hAnsiTheme="minorHAnsi"/>
          <w:sz w:val="25"/>
          <w:szCs w:val="25"/>
        </w:rPr>
        <w:t xml:space="preserve"> Sverige har intagit en öppen attityd i denna fråga.</w:t>
      </w:r>
    </w:p>
    <w:p w14:paraId="7ED064C0" w14:textId="77777777" w:rsidR="00285036" w:rsidRPr="008A4F99" w:rsidRDefault="00285036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BB620D9" w14:textId="79645D86" w:rsidR="00F82FAC" w:rsidRPr="008A4F99" w:rsidRDefault="00320152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  <w:lang w:val="sv-FI"/>
        </w:rPr>
      </w:pPr>
      <w:r w:rsidRPr="008A4F99">
        <w:rPr>
          <w:rFonts w:asciiTheme="minorHAnsi" w:hAnsiTheme="minorHAnsi"/>
          <w:sz w:val="25"/>
          <w:szCs w:val="25"/>
          <w:lang w:val="sv-FI"/>
        </w:rPr>
        <w:t>Samtidigt har</w:t>
      </w:r>
      <w:r w:rsidR="00F82FAC" w:rsidRPr="008A4F99">
        <w:rPr>
          <w:rFonts w:asciiTheme="minorHAnsi" w:hAnsiTheme="minorHAnsi"/>
          <w:sz w:val="25"/>
          <w:szCs w:val="25"/>
          <w:lang w:val="sv-FI"/>
        </w:rPr>
        <w:t xml:space="preserve"> Sverige genom framgångsrikt styrelsearbete fått genomslag för att</w:t>
      </w:r>
      <w:r w:rsidRPr="008A4F99">
        <w:rPr>
          <w:rFonts w:asciiTheme="minorHAnsi" w:hAnsiTheme="minorHAnsi"/>
          <w:sz w:val="25"/>
          <w:szCs w:val="25"/>
          <w:lang w:val="sv-FI"/>
        </w:rPr>
        <w:t xml:space="preserve"> </w:t>
      </w:r>
      <w:r w:rsidR="005B4174" w:rsidRPr="008A4F99">
        <w:rPr>
          <w:rFonts w:asciiTheme="minorHAnsi" w:hAnsiTheme="minorHAnsi"/>
          <w:sz w:val="25"/>
          <w:szCs w:val="25"/>
          <w:lang w:val="sv-FI"/>
        </w:rPr>
        <w:t xml:space="preserve">låta </w:t>
      </w:r>
      <w:r w:rsidR="00285036" w:rsidRPr="008A4F99">
        <w:rPr>
          <w:rFonts w:asciiTheme="minorHAnsi" w:hAnsiTheme="minorHAnsi"/>
          <w:sz w:val="25"/>
          <w:szCs w:val="25"/>
          <w:lang w:val="sv-FI"/>
        </w:rPr>
        <w:t>NDF</w:t>
      </w:r>
      <w:r w:rsidR="00F82FAC" w:rsidRPr="008A4F99">
        <w:rPr>
          <w:rFonts w:asciiTheme="minorHAnsi" w:hAnsiTheme="minorHAnsi"/>
          <w:sz w:val="25"/>
          <w:szCs w:val="25"/>
          <w:lang w:val="sv-FI"/>
        </w:rPr>
        <w:t xml:space="preserve"> bredda </w:t>
      </w:r>
      <w:r w:rsidR="00285036" w:rsidRPr="008A4F99">
        <w:rPr>
          <w:rFonts w:asciiTheme="minorHAnsi" w:hAnsiTheme="minorHAnsi"/>
          <w:sz w:val="25"/>
          <w:szCs w:val="25"/>
          <w:lang w:val="sv-FI"/>
        </w:rPr>
        <w:t>sina finansieringsinstrument</w:t>
      </w:r>
      <w:r w:rsidR="00F82FAC" w:rsidRPr="008A4F99">
        <w:rPr>
          <w:rFonts w:asciiTheme="minorHAnsi" w:hAnsiTheme="minorHAnsi"/>
          <w:sz w:val="25"/>
          <w:szCs w:val="25"/>
          <w:lang w:val="sv-FI"/>
        </w:rPr>
        <w:t xml:space="preserve"> från att enbart tillhandahålla gåvomedel</w:t>
      </w:r>
      <w:r w:rsidR="00285036" w:rsidRPr="008A4F99">
        <w:rPr>
          <w:rFonts w:asciiTheme="minorHAnsi" w:hAnsiTheme="minorHAnsi"/>
          <w:sz w:val="25"/>
          <w:szCs w:val="25"/>
          <w:lang w:val="sv-FI"/>
        </w:rPr>
        <w:t xml:space="preserve"> till att även omfatta lån, garantier och </w:t>
      </w:r>
      <w:r w:rsidR="005B4174" w:rsidRPr="008A4F99">
        <w:rPr>
          <w:rFonts w:asciiTheme="minorHAnsi" w:hAnsiTheme="minorHAnsi"/>
          <w:sz w:val="25"/>
          <w:szCs w:val="25"/>
          <w:lang w:val="sv-FI"/>
        </w:rPr>
        <w:t xml:space="preserve">aktieandelar </w:t>
      </w:r>
      <w:r w:rsidR="005B4174" w:rsidRPr="008A4F99">
        <w:rPr>
          <w:rFonts w:asciiTheme="minorHAnsi" w:hAnsiTheme="minorHAnsi"/>
          <w:sz w:val="25"/>
          <w:szCs w:val="25"/>
          <w:lang w:val="sv-FI"/>
        </w:rPr>
        <w:lastRenderedPageBreak/>
        <w:t>(</w:t>
      </w:r>
      <w:proofErr w:type="spellStart"/>
      <w:r w:rsidR="00285036" w:rsidRPr="008A4F99">
        <w:rPr>
          <w:rFonts w:asciiTheme="minorHAnsi" w:hAnsiTheme="minorHAnsi"/>
          <w:sz w:val="25"/>
          <w:szCs w:val="25"/>
          <w:lang w:val="sv-FI"/>
        </w:rPr>
        <w:t>equities</w:t>
      </w:r>
      <w:proofErr w:type="spellEnd"/>
      <w:r w:rsidR="005B4174" w:rsidRPr="008A4F99">
        <w:rPr>
          <w:rFonts w:asciiTheme="minorHAnsi" w:hAnsiTheme="minorHAnsi"/>
          <w:sz w:val="25"/>
          <w:szCs w:val="25"/>
          <w:lang w:val="sv-FI"/>
        </w:rPr>
        <w:t>)</w:t>
      </w:r>
      <w:r w:rsidR="00AD13F2" w:rsidRPr="008A4F99">
        <w:rPr>
          <w:rFonts w:asciiTheme="minorHAnsi" w:hAnsiTheme="minorHAnsi"/>
          <w:sz w:val="25"/>
          <w:szCs w:val="25"/>
          <w:lang w:val="sv-FI"/>
        </w:rPr>
        <w:t>. P</w:t>
      </w:r>
      <w:r w:rsidRPr="008A4F99">
        <w:rPr>
          <w:rFonts w:asciiTheme="minorHAnsi" w:hAnsiTheme="minorHAnsi"/>
          <w:sz w:val="25"/>
          <w:szCs w:val="25"/>
          <w:lang w:val="sv-FI"/>
        </w:rPr>
        <w:t xml:space="preserve">å sikt </w:t>
      </w:r>
      <w:r w:rsidR="00AD13F2" w:rsidRPr="008A4F99">
        <w:rPr>
          <w:rFonts w:asciiTheme="minorHAnsi" w:hAnsiTheme="minorHAnsi"/>
          <w:sz w:val="25"/>
          <w:szCs w:val="25"/>
          <w:lang w:val="sv-FI"/>
        </w:rPr>
        <w:t>kommer detta att leda</w:t>
      </w:r>
      <w:r w:rsidRPr="008A4F99">
        <w:rPr>
          <w:rFonts w:asciiTheme="minorHAnsi" w:hAnsiTheme="minorHAnsi"/>
          <w:sz w:val="25"/>
          <w:szCs w:val="25"/>
          <w:lang w:val="sv-FI"/>
        </w:rPr>
        <w:t xml:space="preserve"> till öka</w:t>
      </w:r>
      <w:r w:rsidR="00AF16B9" w:rsidRPr="008A4F99">
        <w:rPr>
          <w:rFonts w:asciiTheme="minorHAnsi" w:hAnsiTheme="minorHAnsi"/>
          <w:sz w:val="25"/>
          <w:szCs w:val="25"/>
          <w:lang w:val="sv-FI"/>
        </w:rPr>
        <w:t>d</w:t>
      </w:r>
      <w:r w:rsidRPr="008A4F99">
        <w:rPr>
          <w:rFonts w:asciiTheme="minorHAnsi" w:hAnsiTheme="minorHAnsi"/>
          <w:sz w:val="25"/>
          <w:szCs w:val="25"/>
          <w:lang w:val="sv-FI"/>
        </w:rPr>
        <w:t xml:space="preserve"> finansiell </w:t>
      </w:r>
      <w:r w:rsidR="00F82FAC" w:rsidRPr="008A4F99">
        <w:rPr>
          <w:rFonts w:asciiTheme="minorHAnsi" w:hAnsiTheme="minorHAnsi"/>
          <w:sz w:val="25"/>
          <w:szCs w:val="25"/>
          <w:lang w:val="sv-FI"/>
        </w:rPr>
        <w:t>hållbarhet</w:t>
      </w:r>
      <w:r w:rsidR="006F5595" w:rsidRPr="008A4F99">
        <w:rPr>
          <w:rFonts w:asciiTheme="minorHAnsi" w:hAnsiTheme="minorHAnsi"/>
          <w:sz w:val="25"/>
          <w:szCs w:val="25"/>
          <w:lang w:val="sv-FI"/>
        </w:rPr>
        <w:t xml:space="preserve"> för fonden</w:t>
      </w:r>
      <w:r w:rsidR="00F82FAC" w:rsidRPr="008A4F99">
        <w:rPr>
          <w:rFonts w:asciiTheme="minorHAnsi" w:hAnsiTheme="minorHAnsi"/>
          <w:sz w:val="25"/>
          <w:szCs w:val="25"/>
          <w:lang w:val="sv-FI"/>
        </w:rPr>
        <w:t xml:space="preserve"> samtidigt som NDF i och med denna nya inriktning har lyckats stärka sin samverkan med den privata sektorn.  </w:t>
      </w:r>
    </w:p>
    <w:p w14:paraId="3516EB7E" w14:textId="77777777" w:rsidR="00F82FAC" w:rsidRPr="008A4F99" w:rsidRDefault="00F82FAC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  <w:lang w:val="sv-FI"/>
        </w:rPr>
      </w:pPr>
    </w:p>
    <w:p w14:paraId="4B54FF43" w14:textId="77777777" w:rsidR="00285036" w:rsidRPr="008A4F99" w:rsidRDefault="00F82FAC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8A4F99">
        <w:rPr>
          <w:rFonts w:asciiTheme="minorHAnsi" w:hAnsiTheme="minorHAnsi"/>
          <w:sz w:val="25"/>
          <w:szCs w:val="25"/>
          <w:lang w:val="sv-FI"/>
        </w:rPr>
        <w:t xml:space="preserve">Det är min uppfattning att NDF under senare år </w:t>
      </w:r>
      <w:r w:rsidR="00AF16B9" w:rsidRPr="008A4F99">
        <w:rPr>
          <w:rFonts w:asciiTheme="minorHAnsi" w:hAnsiTheme="minorHAnsi"/>
          <w:sz w:val="25"/>
          <w:szCs w:val="25"/>
          <w:lang w:val="sv-FI"/>
        </w:rPr>
        <w:t xml:space="preserve">med relativt lite resurser </w:t>
      </w:r>
      <w:r w:rsidRPr="008A4F99">
        <w:rPr>
          <w:rFonts w:asciiTheme="minorHAnsi" w:hAnsiTheme="minorHAnsi"/>
          <w:sz w:val="25"/>
          <w:szCs w:val="25"/>
          <w:lang w:val="sv-FI"/>
        </w:rPr>
        <w:t>har lyckats</w:t>
      </w:r>
      <w:r w:rsidR="00190FA0" w:rsidRPr="008A4F99">
        <w:rPr>
          <w:rFonts w:asciiTheme="minorHAnsi" w:hAnsiTheme="minorHAnsi"/>
          <w:sz w:val="25"/>
          <w:szCs w:val="25"/>
          <w:lang w:val="sv-FI"/>
        </w:rPr>
        <w:t xml:space="preserve"> befästa</w:t>
      </w:r>
      <w:r w:rsidRPr="008A4F99">
        <w:rPr>
          <w:rFonts w:asciiTheme="minorHAnsi" w:hAnsiTheme="minorHAnsi"/>
          <w:sz w:val="25"/>
          <w:szCs w:val="25"/>
          <w:lang w:val="sv-FI"/>
        </w:rPr>
        <w:t xml:space="preserve"> sin roll och existensberättigande i den multilaterala klimatfinansierings</w:t>
      </w:r>
      <w:r w:rsidR="00190FA0" w:rsidRPr="008A4F99">
        <w:rPr>
          <w:rFonts w:asciiTheme="minorHAnsi" w:hAnsiTheme="minorHAnsi"/>
          <w:sz w:val="25"/>
          <w:szCs w:val="25"/>
          <w:lang w:val="sv-FI"/>
        </w:rPr>
        <w:t>-</w:t>
      </w:r>
      <w:r w:rsidRPr="008A4F99">
        <w:rPr>
          <w:rFonts w:asciiTheme="minorHAnsi" w:hAnsiTheme="minorHAnsi"/>
          <w:sz w:val="25"/>
          <w:szCs w:val="25"/>
          <w:lang w:val="sv-FI"/>
        </w:rPr>
        <w:t>arkitekturen.</w:t>
      </w:r>
    </w:p>
    <w:p w14:paraId="16D199EA" w14:textId="77777777" w:rsidR="00513EFE" w:rsidRPr="008A4F99" w:rsidRDefault="00513EFE" w:rsidP="008A4F99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20A610E" w14:textId="63DA8E8C" w:rsidR="00F816BF" w:rsidRPr="008A4F99" w:rsidRDefault="00F82FAC" w:rsidP="008A4F99">
      <w:r w:rsidRPr="008A4F99">
        <w:t>Jag är mot denna bakgrund beredd</w:t>
      </w:r>
      <w:r w:rsidR="000512B8" w:rsidRPr="008A4F99">
        <w:t xml:space="preserve"> att återuppta en diskussion på nordisk basis om vilka förutsättningar som finns att göra nya finansiella åtaganden till fonden.</w:t>
      </w:r>
      <w:r w:rsidR="00F816BF" w:rsidRPr="008A4F99">
        <w:br/>
      </w:r>
      <w:r w:rsidR="00F816BF" w:rsidRPr="008A4F99">
        <w:br/>
      </w:r>
      <w:r w:rsidR="008A4F99" w:rsidRPr="008A4F99">
        <w:br/>
        <w:t>Stockholm den 28 februari</w:t>
      </w:r>
      <w:r w:rsidR="002B0CDA">
        <w:t xml:space="preserve"> 2018</w:t>
      </w:r>
      <w:bookmarkStart w:id="1" w:name="_GoBack"/>
      <w:bookmarkEnd w:id="1"/>
      <w:r w:rsidR="008A4F99" w:rsidRPr="008A4F99">
        <w:br/>
      </w:r>
      <w:r w:rsidR="008A4F99" w:rsidRPr="008A4F99">
        <w:br/>
      </w:r>
      <w:r w:rsidR="008A4F99" w:rsidRPr="008A4F99">
        <w:br/>
        <w:t xml:space="preserve">Isabella </w:t>
      </w:r>
      <w:proofErr w:type="spellStart"/>
      <w:r w:rsidR="008A4F99" w:rsidRPr="008A4F99">
        <w:t>Lövin</w:t>
      </w:r>
      <w:proofErr w:type="spellEnd"/>
    </w:p>
    <w:p w14:paraId="633A0EA8" w14:textId="77777777" w:rsidR="00F816BF" w:rsidRPr="00F816BF" w:rsidRDefault="00F816BF" w:rsidP="00E96532">
      <w:pPr>
        <w:pStyle w:val="Brdtext"/>
      </w:pPr>
    </w:p>
    <w:sectPr w:rsidR="00F816BF" w:rsidRPr="00F816BF" w:rsidSect="00A6187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7FEA" w14:textId="77777777" w:rsidR="00285036" w:rsidRDefault="00285036" w:rsidP="00A87A54">
      <w:pPr>
        <w:spacing w:after="0" w:line="240" w:lineRule="auto"/>
      </w:pPr>
      <w:r>
        <w:separator/>
      </w:r>
    </w:p>
  </w:endnote>
  <w:endnote w:type="continuationSeparator" w:id="0">
    <w:p w14:paraId="00AB33C9" w14:textId="77777777" w:rsidR="00285036" w:rsidRDefault="002850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85036" w:rsidRPr="00347E11" w14:paraId="7C65762C" w14:textId="77777777" w:rsidTr="00F816BF">
      <w:trPr>
        <w:trHeight w:val="227"/>
        <w:jc w:val="right"/>
      </w:trPr>
      <w:tc>
        <w:tcPr>
          <w:tcW w:w="708" w:type="dxa"/>
          <w:vAlign w:val="bottom"/>
        </w:tcPr>
        <w:p w14:paraId="4C4B360D" w14:textId="0BC15C88" w:rsidR="00285036" w:rsidRPr="00B62610" w:rsidRDefault="0028503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B0C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B0CD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85036" w:rsidRPr="00347E11" w14:paraId="7733A510" w14:textId="77777777" w:rsidTr="00F816BF">
      <w:trPr>
        <w:trHeight w:val="850"/>
        <w:jc w:val="right"/>
      </w:trPr>
      <w:tc>
        <w:tcPr>
          <w:tcW w:w="708" w:type="dxa"/>
          <w:vAlign w:val="bottom"/>
        </w:tcPr>
        <w:p w14:paraId="5B7373F0" w14:textId="77777777" w:rsidR="00285036" w:rsidRPr="00347E11" w:rsidRDefault="00285036" w:rsidP="005606BC">
          <w:pPr>
            <w:pStyle w:val="Sidfot"/>
            <w:spacing w:line="276" w:lineRule="auto"/>
            <w:jc w:val="right"/>
          </w:pPr>
        </w:p>
      </w:tc>
    </w:tr>
  </w:tbl>
  <w:p w14:paraId="13503FB7" w14:textId="77777777" w:rsidR="00285036" w:rsidRPr="005606BC" w:rsidRDefault="0028503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85036" w:rsidRPr="00347E11" w14:paraId="1ADA791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7B64E4" w14:textId="77777777" w:rsidR="00285036" w:rsidRPr="00347E11" w:rsidRDefault="00285036" w:rsidP="00347E11">
          <w:pPr>
            <w:pStyle w:val="Sidfot"/>
            <w:rPr>
              <w:sz w:val="8"/>
            </w:rPr>
          </w:pPr>
        </w:p>
      </w:tc>
    </w:tr>
    <w:tr w:rsidR="00285036" w:rsidRPr="00EE3C0F" w14:paraId="1EBB36BD" w14:textId="77777777" w:rsidTr="00C26068">
      <w:trPr>
        <w:trHeight w:val="227"/>
      </w:trPr>
      <w:tc>
        <w:tcPr>
          <w:tcW w:w="4074" w:type="dxa"/>
        </w:tcPr>
        <w:p w14:paraId="4A6511CB" w14:textId="77777777" w:rsidR="00285036" w:rsidRPr="00F53AEA" w:rsidRDefault="0028503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6884CB" w14:textId="77777777" w:rsidR="00285036" w:rsidRPr="00F53AEA" w:rsidRDefault="00285036" w:rsidP="00F53AEA">
          <w:pPr>
            <w:pStyle w:val="Sidfot"/>
            <w:spacing w:line="276" w:lineRule="auto"/>
          </w:pPr>
        </w:p>
      </w:tc>
    </w:tr>
  </w:tbl>
  <w:p w14:paraId="0F2FC615" w14:textId="77777777" w:rsidR="00285036" w:rsidRPr="00EE3C0F" w:rsidRDefault="0028503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8335" w14:textId="77777777" w:rsidR="00285036" w:rsidRDefault="00285036" w:rsidP="00A87A54">
      <w:pPr>
        <w:spacing w:after="0" w:line="240" w:lineRule="auto"/>
      </w:pPr>
      <w:r>
        <w:separator/>
      </w:r>
    </w:p>
  </w:footnote>
  <w:footnote w:type="continuationSeparator" w:id="0">
    <w:p w14:paraId="01757124" w14:textId="77777777" w:rsidR="00285036" w:rsidRDefault="002850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5036" w14:paraId="73202BCD" w14:textId="77777777" w:rsidTr="00C93EBA">
      <w:trPr>
        <w:trHeight w:val="227"/>
      </w:trPr>
      <w:tc>
        <w:tcPr>
          <w:tcW w:w="5534" w:type="dxa"/>
        </w:tcPr>
        <w:p w14:paraId="58982F04" w14:textId="77777777" w:rsidR="00285036" w:rsidRPr="007D73AB" w:rsidRDefault="00285036">
          <w:pPr>
            <w:pStyle w:val="Sidhuvud"/>
          </w:pPr>
        </w:p>
      </w:tc>
      <w:tc>
        <w:tcPr>
          <w:tcW w:w="3170" w:type="dxa"/>
          <w:vAlign w:val="bottom"/>
        </w:tcPr>
        <w:p w14:paraId="61509F9E" w14:textId="77777777" w:rsidR="00285036" w:rsidRPr="007D73AB" w:rsidRDefault="00285036" w:rsidP="00340DE0">
          <w:pPr>
            <w:pStyle w:val="Sidhuvud"/>
          </w:pPr>
        </w:p>
      </w:tc>
      <w:tc>
        <w:tcPr>
          <w:tcW w:w="1134" w:type="dxa"/>
        </w:tcPr>
        <w:p w14:paraId="6D085134" w14:textId="77777777" w:rsidR="00285036" w:rsidRDefault="00285036" w:rsidP="00F816BF">
          <w:pPr>
            <w:pStyle w:val="Sidhuvud"/>
          </w:pPr>
        </w:p>
      </w:tc>
    </w:tr>
    <w:tr w:rsidR="00285036" w14:paraId="5CAE046C" w14:textId="77777777" w:rsidTr="00C93EBA">
      <w:trPr>
        <w:trHeight w:val="1928"/>
      </w:trPr>
      <w:tc>
        <w:tcPr>
          <w:tcW w:w="5534" w:type="dxa"/>
        </w:tcPr>
        <w:p w14:paraId="343D57AD" w14:textId="77777777" w:rsidR="00285036" w:rsidRPr="00340DE0" w:rsidRDefault="002850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39B424" wp14:editId="49C07E6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C2E367" w14:textId="7720C464" w:rsidR="00285036" w:rsidRDefault="00285036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4CE88B02A472458BB6BAF21E39DEEBA6"/>
            </w:placeholder>
            <w:showingPlcHdr/>
            <w:dataBinding w:prefixMappings="xmlns:ns0='http://lp/documentinfo/RK' " w:xpath="/ns0:DocumentInfo[1]/ns0:BaseInfo[1]/ns0:DocNumber[1]" w:storeItemID="{CE0F9EE7-D346-4F12-85E5-5C127E8D747E}"/>
            <w:text/>
          </w:sdtPr>
          <w:sdtEndPr/>
          <w:sdtContent>
            <w:p w14:paraId="3C9AD4F0" w14:textId="77777777" w:rsidR="00285036" w:rsidRDefault="002850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E7D1F5" w14:textId="77777777" w:rsidR="00285036" w:rsidRDefault="00285036" w:rsidP="00EE3C0F">
          <w:pPr>
            <w:pStyle w:val="Sidhuvud"/>
          </w:pPr>
        </w:p>
      </w:tc>
      <w:tc>
        <w:tcPr>
          <w:tcW w:w="1134" w:type="dxa"/>
        </w:tcPr>
        <w:p w14:paraId="4A6E6484" w14:textId="77777777" w:rsidR="00285036" w:rsidRDefault="00285036" w:rsidP="0094502D">
          <w:pPr>
            <w:pStyle w:val="Sidhuvud"/>
          </w:pPr>
        </w:p>
        <w:p w14:paraId="081304DB" w14:textId="77777777" w:rsidR="00285036" w:rsidRPr="0094502D" w:rsidRDefault="00285036" w:rsidP="00EC71A6">
          <w:pPr>
            <w:pStyle w:val="Sidhuvud"/>
          </w:pPr>
        </w:p>
      </w:tc>
    </w:tr>
    <w:tr w:rsidR="00285036" w14:paraId="28A37D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1B3A32118E4668A6C47FEC0774704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EC8C49" w14:textId="77777777" w:rsidR="00285036" w:rsidRPr="00A61875" w:rsidRDefault="00285036" w:rsidP="00340DE0">
              <w:pPr>
                <w:pStyle w:val="Sidhuvud"/>
                <w:rPr>
                  <w:b/>
                </w:rPr>
              </w:pPr>
              <w:r w:rsidRPr="00A61875">
                <w:rPr>
                  <w:b/>
                </w:rPr>
                <w:t>Utrikesdepartementet</w:t>
              </w:r>
            </w:p>
            <w:p w14:paraId="7FCE9951" w14:textId="77777777" w:rsidR="00AD13F2" w:rsidRDefault="00AD13F2" w:rsidP="00340DE0">
              <w:pPr>
                <w:pStyle w:val="Sidhuvud"/>
              </w:pPr>
              <w:r>
                <w:t xml:space="preserve">Statsrådet </w:t>
              </w:r>
              <w:proofErr w:type="spellStart"/>
              <w:r>
                <w:t>Lövin</w:t>
              </w:r>
              <w:proofErr w:type="spellEnd"/>
            </w:p>
            <w:p w14:paraId="33DCBF99" w14:textId="77777777" w:rsidR="00AD13F2" w:rsidRDefault="00AD13F2" w:rsidP="00340DE0">
              <w:pPr>
                <w:pStyle w:val="Sidhuvud"/>
              </w:pPr>
            </w:p>
            <w:p w14:paraId="56FC0C65" w14:textId="6FF29E4F" w:rsidR="00285036" w:rsidRPr="00340DE0" w:rsidRDefault="00285036" w:rsidP="00C30FD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3ACF2226C643E7892B57964849F881"/>
          </w:placeholder>
          <w:dataBinding w:prefixMappings="xmlns:ns0='http://lp/documentinfo/RK' " w:xpath="/ns0:DocumentInfo[1]/ns0:BaseInfo[1]/ns0:Recipient[1]" w:storeItemID="{CE0F9EE7-D346-4F12-85E5-5C127E8D747E}"/>
          <w:text w:multiLine="1"/>
        </w:sdtPr>
        <w:sdtEndPr/>
        <w:sdtContent>
          <w:tc>
            <w:tcPr>
              <w:tcW w:w="3170" w:type="dxa"/>
            </w:tcPr>
            <w:p w14:paraId="1E745E27" w14:textId="28DF5F41" w:rsidR="00285036" w:rsidRDefault="002B0CDA" w:rsidP="00547B89">
              <w:pPr>
                <w:pStyle w:val="Sidhuvud"/>
              </w:pPr>
              <w:r>
                <w:t>Till riksdagen</w:t>
              </w:r>
              <w:r>
                <w:br/>
              </w:r>
              <w:r w:rsidR="008A4F99">
                <w:t xml:space="preserve"> </w:t>
              </w:r>
            </w:p>
          </w:tc>
        </w:sdtContent>
      </w:sdt>
      <w:tc>
        <w:tcPr>
          <w:tcW w:w="1134" w:type="dxa"/>
        </w:tcPr>
        <w:p w14:paraId="714CC160" w14:textId="77777777" w:rsidR="00285036" w:rsidRDefault="00285036" w:rsidP="003E6020">
          <w:pPr>
            <w:pStyle w:val="Sidhuvud"/>
          </w:pPr>
        </w:p>
      </w:tc>
    </w:tr>
  </w:tbl>
  <w:p w14:paraId="2310B577" w14:textId="77777777" w:rsidR="00285036" w:rsidRDefault="002850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2B8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0568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0FA0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5036"/>
    <w:rsid w:val="00287F0D"/>
    <w:rsid w:val="00292420"/>
    <w:rsid w:val="00296B7A"/>
    <w:rsid w:val="002A6820"/>
    <w:rsid w:val="002B0CDA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15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3CC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30D4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3EFE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174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5C6A"/>
    <w:rsid w:val="006B4A30"/>
    <w:rsid w:val="006B7569"/>
    <w:rsid w:val="006C28EE"/>
    <w:rsid w:val="006D2998"/>
    <w:rsid w:val="006D3188"/>
    <w:rsid w:val="006E08FC"/>
    <w:rsid w:val="006F2588"/>
    <w:rsid w:val="006F5595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4F99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70D"/>
    <w:rsid w:val="00A53E57"/>
    <w:rsid w:val="00A548EA"/>
    <w:rsid w:val="00A56824"/>
    <w:rsid w:val="00A6187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3F2"/>
    <w:rsid w:val="00AE7BD8"/>
    <w:rsid w:val="00AE7D02"/>
    <w:rsid w:val="00AF0BB7"/>
    <w:rsid w:val="00AF0BDE"/>
    <w:rsid w:val="00AF0EDE"/>
    <w:rsid w:val="00AF16B9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9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0FD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CE5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2317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9F8"/>
    <w:rsid w:val="00E54246"/>
    <w:rsid w:val="00E55D8E"/>
    <w:rsid w:val="00E72A79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16BF"/>
    <w:rsid w:val="00F829C7"/>
    <w:rsid w:val="00F82FAC"/>
    <w:rsid w:val="00F834AA"/>
    <w:rsid w:val="00F848D6"/>
    <w:rsid w:val="00F93C9A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F16CFA"/>
  <w15:docId w15:val="{0C345407-E804-4218-A9BB-949517E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E88B02A472458BB6BAF21E39DEE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4E246-6504-4D09-AEBF-39444A155D74}"/>
      </w:docPartPr>
      <w:docPartBody>
        <w:p w:rsidR="00D02E34" w:rsidRDefault="00D02E34" w:rsidP="00D02E34">
          <w:pPr>
            <w:pStyle w:val="4CE88B02A472458BB6BAF21E39DEEB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1B3A32118E4668A6C47FEC07747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86DF4-7306-47A5-99BF-A4128F8BD432}"/>
      </w:docPartPr>
      <w:docPartBody>
        <w:p w:rsidR="00D02E34" w:rsidRDefault="00D02E34" w:rsidP="00D02E34">
          <w:pPr>
            <w:pStyle w:val="F31B3A32118E4668A6C47FEC077470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3ACF2226C643E7892B57964849F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10E2A-7A85-4DE6-9030-507AC8E3E820}"/>
      </w:docPartPr>
      <w:docPartBody>
        <w:p w:rsidR="00D02E34" w:rsidRDefault="00D02E34" w:rsidP="00D02E34">
          <w:pPr>
            <w:pStyle w:val="C83ACF2226C643E7892B57964849F88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4"/>
    <w:rsid w:val="00D0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0C2C6CD6B7443B96EF1AE136EA6729">
    <w:name w:val="BC0C2C6CD6B7443B96EF1AE136EA6729"/>
    <w:rsid w:val="00D02E34"/>
  </w:style>
  <w:style w:type="character" w:styleId="Platshllartext">
    <w:name w:val="Placeholder Text"/>
    <w:basedOn w:val="Standardstycketeckensnitt"/>
    <w:uiPriority w:val="99"/>
    <w:semiHidden/>
    <w:rsid w:val="00D02E34"/>
    <w:rPr>
      <w:noProof w:val="0"/>
      <w:color w:val="808080"/>
    </w:rPr>
  </w:style>
  <w:style w:type="paragraph" w:customStyle="1" w:styleId="8DE0CA51E6B544D19920AB376904D46C">
    <w:name w:val="8DE0CA51E6B544D19920AB376904D46C"/>
    <w:rsid w:val="00D02E34"/>
  </w:style>
  <w:style w:type="paragraph" w:customStyle="1" w:styleId="3E2954A8EC094B7CA82197CD934A7CDA">
    <w:name w:val="3E2954A8EC094B7CA82197CD934A7CDA"/>
    <w:rsid w:val="00D02E34"/>
  </w:style>
  <w:style w:type="paragraph" w:customStyle="1" w:styleId="D8CD42FF137C4FF4AED3D3C0A43CE3C3">
    <w:name w:val="D8CD42FF137C4FF4AED3D3C0A43CE3C3"/>
    <w:rsid w:val="00D02E34"/>
  </w:style>
  <w:style w:type="paragraph" w:customStyle="1" w:styleId="8634EE022C1546C784CC847729062021">
    <w:name w:val="8634EE022C1546C784CC847729062021"/>
    <w:rsid w:val="00D02E34"/>
  </w:style>
  <w:style w:type="paragraph" w:customStyle="1" w:styleId="4CE88B02A472458BB6BAF21E39DEEBA6">
    <w:name w:val="4CE88B02A472458BB6BAF21E39DEEBA6"/>
    <w:rsid w:val="00D02E34"/>
  </w:style>
  <w:style w:type="paragraph" w:customStyle="1" w:styleId="F64D8E666BC945E5B4E6501F0A235EA0">
    <w:name w:val="F64D8E666BC945E5B4E6501F0A235EA0"/>
    <w:rsid w:val="00D02E34"/>
  </w:style>
  <w:style w:type="paragraph" w:customStyle="1" w:styleId="6096AE54C6584F2AAFFF13D21F17C89B">
    <w:name w:val="6096AE54C6584F2AAFFF13D21F17C89B"/>
    <w:rsid w:val="00D02E34"/>
  </w:style>
  <w:style w:type="paragraph" w:customStyle="1" w:styleId="4BC4B66657EF4E56837DC9A687DC3EE2">
    <w:name w:val="4BC4B66657EF4E56837DC9A687DC3EE2"/>
    <w:rsid w:val="00D02E34"/>
  </w:style>
  <w:style w:type="paragraph" w:customStyle="1" w:styleId="F31B3A32118E4668A6C47FEC07747044">
    <w:name w:val="F31B3A32118E4668A6C47FEC07747044"/>
    <w:rsid w:val="00D02E34"/>
  </w:style>
  <w:style w:type="paragraph" w:customStyle="1" w:styleId="C83ACF2226C643E7892B57964849F881">
    <w:name w:val="C83ACF2226C643E7892B57964849F881"/>
    <w:rsid w:val="00D02E34"/>
  </w:style>
  <w:style w:type="paragraph" w:customStyle="1" w:styleId="5F49E9106F4B45C88D41EEDB61DA489C">
    <w:name w:val="5F49E9106F4B45C88D41EEDB61DA489C"/>
    <w:rsid w:val="00D02E34"/>
  </w:style>
  <w:style w:type="paragraph" w:customStyle="1" w:styleId="86A8FC90F1D14CC7A1AAF43896B8B700">
    <w:name w:val="86A8FC90F1D14CC7A1AAF43896B8B700"/>
    <w:rsid w:val="00D02E34"/>
  </w:style>
  <w:style w:type="paragraph" w:customStyle="1" w:styleId="30861173DBAB46EAB65D084A80AFFEA7">
    <w:name w:val="30861173DBAB46EAB65D084A80AFFEA7"/>
    <w:rsid w:val="00D02E34"/>
  </w:style>
  <w:style w:type="paragraph" w:customStyle="1" w:styleId="FBFAC8D47E664980BA924C6AB7BF12EE">
    <w:name w:val="FBFAC8D47E664980BA924C6AB7BF12EE"/>
    <w:rsid w:val="00D02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d9918e7c-b6d7-43c3-afd8-85becbcc3967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2018-02-22</HeaderDate>
    <Office/>
    <Dnr>UD2018/</Dnr>
    <ParagrafNr/>
    <DocumentTitle/>
    <VisitingAddress/>
    <Extra1/>
    <Extra2/>
    <Extra3>Suzanne Svensson</Extra3>
    <Number/>
    <Recipient>Till riksdagen
 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1BB0-877E-4349-90C8-DC2FD892E014}"/>
</file>

<file path=customXml/itemProps2.xml><?xml version="1.0" encoding="utf-8"?>
<ds:datastoreItem xmlns:ds="http://schemas.openxmlformats.org/officeDocument/2006/customXml" ds:itemID="{43EC682E-6C93-4241-9604-598EF2EB0D8C}"/>
</file>

<file path=customXml/itemProps3.xml><?xml version="1.0" encoding="utf-8"?>
<ds:datastoreItem xmlns:ds="http://schemas.openxmlformats.org/officeDocument/2006/customXml" ds:itemID="{C99172EB-7524-4CC2-9460-27BA2F249143}"/>
</file>

<file path=customXml/itemProps4.xml><?xml version="1.0" encoding="utf-8"?>
<ds:datastoreItem xmlns:ds="http://schemas.openxmlformats.org/officeDocument/2006/customXml" ds:itemID="{480A7941-689C-44D4-BEA0-9D0BE4A69403}"/>
</file>

<file path=customXml/itemProps5.xml><?xml version="1.0" encoding="utf-8"?>
<ds:datastoreItem xmlns:ds="http://schemas.openxmlformats.org/officeDocument/2006/customXml" ds:itemID="{49F30AA5-79CB-469D-8749-1F1DB2D7EB41}"/>
</file>

<file path=customXml/itemProps6.xml><?xml version="1.0" encoding="utf-8"?>
<ds:datastoreItem xmlns:ds="http://schemas.openxmlformats.org/officeDocument/2006/customXml" ds:itemID="{480A7941-689C-44D4-BEA0-9D0BE4A69403}"/>
</file>

<file path=customXml/itemProps7.xml><?xml version="1.0" encoding="utf-8"?>
<ds:datastoreItem xmlns:ds="http://schemas.openxmlformats.org/officeDocument/2006/customXml" ds:itemID="{CE0F9EE7-D346-4F12-85E5-5C127E8D747E}"/>
</file>

<file path=customXml/itemProps8.xml><?xml version="1.0" encoding="utf-8"?>
<ds:datastoreItem xmlns:ds="http://schemas.openxmlformats.org/officeDocument/2006/customXml" ds:itemID="{38D03CA2-7847-4A66-876D-9CD5960C00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322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Roth</dc:creator>
  <cp:keywords/>
  <dc:description/>
  <cp:lastModifiedBy>Carina Stålberg</cp:lastModifiedBy>
  <cp:revision>2</cp:revision>
  <cp:lastPrinted>2018-02-23T11:11:00Z</cp:lastPrinted>
  <dcterms:created xsi:type="dcterms:W3CDTF">2018-02-28T08:39:00Z</dcterms:created>
  <dcterms:modified xsi:type="dcterms:W3CDTF">2018-02-28T08:39:00Z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3713eecc-e181-4927-95bc-df849a6ded52</vt:lpwstr>
  </property>
</Properties>
</file>