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BC73" w14:textId="0858AA5C" w:rsidR="00227C99" w:rsidRDefault="00227C99" w:rsidP="004E487D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E7394B">
        <w:t>19</w:t>
      </w:r>
      <w:r>
        <w:t xml:space="preserve">/20:755 av Lars </w:t>
      </w:r>
      <w:proofErr w:type="spellStart"/>
      <w:r>
        <w:t>Püss</w:t>
      </w:r>
      <w:proofErr w:type="spellEnd"/>
      <w:r>
        <w:t xml:space="preserve"> (M)</w:t>
      </w:r>
      <w:r>
        <w:br/>
        <w:t xml:space="preserve">Länsstyrelsernas myndighetsutövning </w:t>
      </w:r>
    </w:p>
    <w:p w14:paraId="2C8E8D00" w14:textId="01E74A97" w:rsidR="00227C99" w:rsidRDefault="00227C99" w:rsidP="00B846FB">
      <w:pPr>
        <w:pStyle w:val="Brdtext"/>
      </w:pPr>
      <w:bookmarkStart w:id="2" w:name="_Hlk30159841"/>
      <w:r>
        <w:t xml:space="preserve">Lars </w:t>
      </w:r>
      <w:proofErr w:type="spellStart"/>
      <w:r>
        <w:t>Püss</w:t>
      </w:r>
      <w:proofErr w:type="spellEnd"/>
      <w:r>
        <w:t xml:space="preserve"> har frågat mig</w:t>
      </w:r>
      <w:r w:rsidR="00B96203">
        <w:t xml:space="preserve"> </w:t>
      </w:r>
      <w:r w:rsidR="00B846FB">
        <w:t>vad jag avser att göra för att säkerställa att myndighetsutövningen blir likvärdig bland landets länsstyrelser</w:t>
      </w:r>
      <w:r w:rsidR="00487E36">
        <w:t>.</w:t>
      </w:r>
    </w:p>
    <w:p w14:paraId="7CF458F0" w14:textId="1745D2CE" w:rsidR="00C25BE2" w:rsidRDefault="000866CB" w:rsidP="000866CB">
      <w:pPr>
        <w:pStyle w:val="Brdtext"/>
      </w:pPr>
      <w:r>
        <w:t>Länsstyrelse</w:t>
      </w:r>
      <w:r w:rsidR="00183EA6">
        <w:t>r</w:t>
      </w:r>
      <w:r>
        <w:t>n</w:t>
      </w:r>
      <w:r w:rsidR="00183EA6">
        <w:t>a</w:t>
      </w:r>
      <w:r>
        <w:t xml:space="preserve"> bedriver verksamhet inklusive myndighetsutövning inom ett stort antal områden. Därtill har de i </w:t>
      </w:r>
      <w:r w:rsidR="00C25BE2">
        <w:t xml:space="preserve">uppgift </w:t>
      </w:r>
      <w:r>
        <w:t xml:space="preserve">att </w:t>
      </w:r>
      <w:r w:rsidRPr="00265604">
        <w:t>samordna olika samhällsintressen och statliga myndigheters insatser liksom att främja länets utveckling</w:t>
      </w:r>
      <w:r>
        <w:t>,</w:t>
      </w:r>
      <w:r w:rsidRPr="00265604">
        <w:t xml:space="preserve"> samtidigt som hänsyn ska tas till regionala förhållanden och förutsättningar</w:t>
      </w:r>
      <w:r w:rsidR="00183EA6">
        <w:t xml:space="preserve"> när myndigheterna verkar för att nationella mål får </w:t>
      </w:r>
      <w:bookmarkStart w:id="3" w:name="_Hlk30164598"/>
      <w:r w:rsidR="00183EA6">
        <w:t>genomslag i respektive län</w:t>
      </w:r>
      <w:r>
        <w:t>.</w:t>
      </w:r>
    </w:p>
    <w:p w14:paraId="70D877A1" w14:textId="4FA7468E" w:rsidR="000866CB" w:rsidRPr="00C45E58" w:rsidRDefault="00C25BE2" w:rsidP="000866CB">
      <w:pPr>
        <w:pStyle w:val="Brdtext"/>
      </w:pPr>
      <w:r>
        <w:t xml:space="preserve">Trots att </w:t>
      </w:r>
      <w:r w:rsidR="00E7394B">
        <w:t xml:space="preserve">deras </w:t>
      </w:r>
      <w:r>
        <w:t>uppgift</w:t>
      </w:r>
      <w:r w:rsidR="000866CB">
        <w:t xml:space="preserve"> </w:t>
      </w:r>
      <w:r>
        <w:t>regleras</w:t>
      </w:r>
      <w:r w:rsidR="000866CB">
        <w:t xml:space="preserve"> i en gemensam </w:t>
      </w:r>
      <w:r>
        <w:t xml:space="preserve">instruktion och de har ett gemensamt förvaltningsanslag är </w:t>
      </w:r>
      <w:r w:rsidR="00183EA6">
        <w:t>varje länsstyrelse en</w:t>
      </w:r>
      <w:r>
        <w:t xml:space="preserve"> fristående myndighet. </w:t>
      </w:r>
      <w:r w:rsidR="00183EA6">
        <w:t xml:space="preserve">Varje </w:t>
      </w:r>
      <w:r w:rsidR="00183EA6" w:rsidRPr="00C45E58">
        <w:t xml:space="preserve">länsstyrelse </w:t>
      </w:r>
      <w:r w:rsidR="006D2A02" w:rsidRPr="00C45E58">
        <w:t>är självständig i sin myndighetsutövning och rättstillämpning</w:t>
      </w:r>
      <w:r w:rsidR="00796C05" w:rsidRPr="00C45E58">
        <w:t xml:space="preserve">. </w:t>
      </w:r>
      <w:r w:rsidR="002A2892" w:rsidRPr="00C45E58">
        <w:t xml:space="preserve">Men för att skapa förutsättningar för att lika fall behandlas lika finns </w:t>
      </w:r>
      <w:r w:rsidR="00796C05" w:rsidRPr="00C45E58">
        <w:t>vägledningar och riktlinjer från centrala förvaltningsmyndighete</w:t>
      </w:r>
      <w:r w:rsidR="002A2892" w:rsidRPr="00C45E58">
        <w:t>r</w:t>
      </w:r>
      <w:r w:rsidR="00796C05" w:rsidRPr="00C45E58">
        <w:t>.</w:t>
      </w:r>
      <w:r w:rsidR="006D2A02" w:rsidRPr="00C45E58">
        <w:t xml:space="preserve"> </w:t>
      </w:r>
    </w:p>
    <w:bookmarkEnd w:id="3"/>
    <w:p w14:paraId="4BE2C6C5" w14:textId="2A9E49D0" w:rsidR="00893EB9" w:rsidRDefault="00D95299" w:rsidP="00676365">
      <w:pPr>
        <w:pStyle w:val="Brdtext"/>
      </w:pPr>
      <w:r w:rsidRPr="00C45E58">
        <w:t xml:space="preserve">Samtidigt </w:t>
      </w:r>
      <w:r w:rsidR="007E107B" w:rsidRPr="00C45E58">
        <w:t>ser regeringen</w:t>
      </w:r>
      <w:r w:rsidR="0007306A" w:rsidRPr="00C45E58">
        <w:t>,</w:t>
      </w:r>
      <w:r w:rsidR="007E107B" w:rsidRPr="00C45E58">
        <w:t xml:space="preserve"> m</w:t>
      </w:r>
      <w:r w:rsidR="006D2A02" w:rsidRPr="00C45E58">
        <w:t>ot bakgrund av länsstyrelsernas gemensamma uppgifter</w:t>
      </w:r>
      <w:r w:rsidR="0007306A" w:rsidRPr="00C45E58">
        <w:t>,</w:t>
      </w:r>
      <w:r w:rsidR="00E7394B" w:rsidRPr="00C45E58">
        <w:t xml:space="preserve"> </w:t>
      </w:r>
      <w:r w:rsidR="00BB7816" w:rsidRPr="00C45E58">
        <w:t xml:space="preserve">ett </w:t>
      </w:r>
      <w:r w:rsidR="006D2A02" w:rsidRPr="00C45E58">
        <w:t>behov av att stärka länsstyrelsernas gemensamma arbetssätt</w:t>
      </w:r>
      <w:r w:rsidR="006D2A02">
        <w:t xml:space="preserve">. </w:t>
      </w:r>
      <w:r w:rsidR="007B264A">
        <w:t xml:space="preserve">I budgetpropositionen </w:t>
      </w:r>
      <w:r w:rsidR="00183EA6">
        <w:t xml:space="preserve">för </w:t>
      </w:r>
      <w:r w:rsidR="007B264A">
        <w:t xml:space="preserve">2020 framför regeringen att </w:t>
      </w:r>
      <w:r w:rsidR="007B264A" w:rsidRPr="007B264A">
        <w:t xml:space="preserve">länsstyrelserna fortsatt </w:t>
      </w:r>
      <w:r w:rsidR="007B264A">
        <w:t xml:space="preserve">behöver </w:t>
      </w:r>
      <w:r w:rsidR="007B264A" w:rsidRPr="007B264A">
        <w:t xml:space="preserve">verka för en ökad samverkan mellan varandra, inte minst för att öka synergieffekter och effektiviseringsvinster inom sina verksamheter, men även för att säkerställa likvärdigheten i den tillsynsverksamhet som länsstyrelserna bedriver. </w:t>
      </w:r>
      <w:r w:rsidR="00893EB9">
        <w:t xml:space="preserve">Därför har regeringen </w:t>
      </w:r>
      <w:r w:rsidR="00E7394B">
        <w:t xml:space="preserve">gett </w:t>
      </w:r>
      <w:r w:rsidR="00852540">
        <w:t xml:space="preserve">länsstyrelserna i uppdrag att </w:t>
      </w:r>
      <w:r w:rsidR="007B264A">
        <w:t xml:space="preserve">under 2020 påbörja ett utvecklingsarbete för att ta fram gemensamma arbetsmetoder avseende myndigheternas tillsynsverksamhet. </w:t>
      </w:r>
      <w:r w:rsidR="00E7394B">
        <w:t>Enligt uppdraget ska detta utvecklingsarbete leda till en mer effektiv och rättssäker tillsyn.</w:t>
      </w:r>
    </w:p>
    <w:p w14:paraId="7BD46B10" w14:textId="41F91A0A" w:rsidR="00FA64D1" w:rsidRDefault="00FA64D1" w:rsidP="00FA64D1">
      <w:pPr>
        <w:pStyle w:val="Brdtext"/>
      </w:pPr>
      <w:r>
        <w:lastRenderedPageBreak/>
        <w:t xml:space="preserve">Därutöver </w:t>
      </w:r>
      <w:r w:rsidR="00917615">
        <w:t xml:space="preserve">har länsstyrelserna </w:t>
      </w:r>
      <w:r w:rsidR="00DE69EB">
        <w:t xml:space="preserve">själva </w:t>
      </w:r>
      <w:r w:rsidR="00917615" w:rsidRPr="00DE69EB">
        <w:t>fortsatt att utveckla tillsynsarbetet</w:t>
      </w:r>
      <w:r w:rsidR="00DE69EB" w:rsidRPr="00DE69EB">
        <w:t>.</w:t>
      </w:r>
    </w:p>
    <w:bookmarkEnd w:id="2"/>
    <w:p w14:paraId="23CEDAE8" w14:textId="55F05FD6" w:rsidR="00A248D0" w:rsidRDefault="00A248D0" w:rsidP="00676365">
      <w:pPr>
        <w:pStyle w:val="Brdtext"/>
      </w:pPr>
    </w:p>
    <w:p w14:paraId="71D70A01" w14:textId="1D7940BC" w:rsidR="00581A05" w:rsidRDefault="00581A05" w:rsidP="00581A05">
      <w:pPr>
        <w:pStyle w:val="Brdtext"/>
      </w:pPr>
    </w:p>
    <w:p w14:paraId="34DF3D2E" w14:textId="77777777" w:rsidR="00B6004F" w:rsidRPr="00265604" w:rsidRDefault="00B6004F" w:rsidP="00581A05">
      <w:pPr>
        <w:pStyle w:val="Brdtext"/>
      </w:pPr>
    </w:p>
    <w:p w14:paraId="73C41156" w14:textId="0DBB0B02" w:rsidR="00227C99" w:rsidRDefault="00227C99" w:rsidP="004E487D">
      <w:pPr>
        <w:pStyle w:val="Brdtext"/>
      </w:pPr>
      <w:r>
        <w:t xml:space="preserve">Stockholm den </w:t>
      </w:r>
      <w:sdt>
        <w:sdtPr>
          <w:id w:val="-1225218591"/>
          <w:placeholder>
            <w:docPart w:val="43F75C7B5D6B450EB31C5DD74EE8EFF0"/>
          </w:placeholder>
          <w:dataBinding w:prefixMappings="xmlns:ns0='http://lp/documentinfo/RK' " w:xpath="/ns0:DocumentInfo[1]/ns0:BaseInfo[1]/ns0:HeaderDate[1]" w:storeItemID="{17063F5A-50F1-4450-A6B1-51D7248A5113}"/>
          <w:date w:fullDate="2020-01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januari 2020</w:t>
          </w:r>
        </w:sdtContent>
      </w:sdt>
    </w:p>
    <w:p w14:paraId="43DA165D" w14:textId="77777777" w:rsidR="00227C99" w:rsidRDefault="00227C99" w:rsidP="004E487D">
      <w:pPr>
        <w:pStyle w:val="Brdtextutanavstnd"/>
      </w:pPr>
    </w:p>
    <w:p w14:paraId="2098CD05" w14:textId="77777777" w:rsidR="00227C99" w:rsidRDefault="00227C99" w:rsidP="004E487D">
      <w:pPr>
        <w:pStyle w:val="Brdtextutanavstnd"/>
      </w:pPr>
    </w:p>
    <w:p w14:paraId="20FE0D7D" w14:textId="77777777" w:rsidR="00227C99" w:rsidRDefault="00227C99" w:rsidP="004E487D">
      <w:pPr>
        <w:pStyle w:val="Brdtextutanavstnd"/>
      </w:pPr>
    </w:p>
    <w:p w14:paraId="4D5831A0" w14:textId="4638753E" w:rsidR="00227C99" w:rsidRDefault="00227C99" w:rsidP="004E487D">
      <w:pPr>
        <w:pStyle w:val="Brdtext"/>
      </w:pPr>
      <w:r>
        <w:t>Lena Micko</w:t>
      </w:r>
    </w:p>
    <w:p w14:paraId="4B74B053" w14:textId="77777777" w:rsidR="00227C99" w:rsidRPr="00DB48AB" w:rsidRDefault="00227C99" w:rsidP="004E487D">
      <w:pPr>
        <w:pStyle w:val="Brdtext"/>
      </w:pPr>
    </w:p>
    <w:sectPr w:rsidR="00227C9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366D" w14:textId="77777777" w:rsidR="00431E92" w:rsidRDefault="00431E92" w:rsidP="00A87A54">
      <w:pPr>
        <w:spacing w:after="0" w:line="240" w:lineRule="auto"/>
      </w:pPr>
      <w:r>
        <w:separator/>
      </w:r>
    </w:p>
  </w:endnote>
  <w:endnote w:type="continuationSeparator" w:id="0">
    <w:p w14:paraId="0C535CD2" w14:textId="77777777" w:rsidR="00431E92" w:rsidRDefault="00431E92" w:rsidP="00A87A54">
      <w:pPr>
        <w:spacing w:after="0" w:line="240" w:lineRule="auto"/>
      </w:pPr>
      <w:r>
        <w:continuationSeparator/>
      </w:r>
    </w:p>
  </w:endnote>
  <w:endnote w:type="continuationNotice" w:id="1">
    <w:p w14:paraId="64FCCB9D" w14:textId="77777777" w:rsidR="00431E92" w:rsidRDefault="00431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E487D" w:rsidRPr="00347E11" w14:paraId="3E8D443E" w14:textId="77777777" w:rsidTr="004E487D">
      <w:trPr>
        <w:trHeight w:val="227"/>
        <w:jc w:val="right"/>
      </w:trPr>
      <w:tc>
        <w:tcPr>
          <w:tcW w:w="708" w:type="dxa"/>
          <w:vAlign w:val="bottom"/>
        </w:tcPr>
        <w:p w14:paraId="5724EC62" w14:textId="77777777" w:rsidR="004E487D" w:rsidRPr="00B62610" w:rsidRDefault="004E487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E487D" w:rsidRPr="00347E11" w14:paraId="5EECE158" w14:textId="77777777" w:rsidTr="004E487D">
      <w:trPr>
        <w:trHeight w:val="850"/>
        <w:jc w:val="right"/>
      </w:trPr>
      <w:tc>
        <w:tcPr>
          <w:tcW w:w="708" w:type="dxa"/>
          <w:vAlign w:val="bottom"/>
        </w:tcPr>
        <w:p w14:paraId="4C7FD3CB" w14:textId="77777777" w:rsidR="004E487D" w:rsidRPr="00347E11" w:rsidRDefault="004E487D" w:rsidP="005606BC">
          <w:pPr>
            <w:pStyle w:val="Sidfot"/>
            <w:spacing w:line="276" w:lineRule="auto"/>
            <w:jc w:val="right"/>
          </w:pPr>
        </w:p>
      </w:tc>
    </w:tr>
  </w:tbl>
  <w:p w14:paraId="408DDB90" w14:textId="77777777" w:rsidR="004E487D" w:rsidRPr="005606BC" w:rsidRDefault="004E487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4E487D" w:rsidRPr="00347E11" w14:paraId="1DF28A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BBA696" w14:textId="77777777" w:rsidR="004E487D" w:rsidRPr="00347E11" w:rsidRDefault="004E487D" w:rsidP="00347E11">
          <w:pPr>
            <w:pStyle w:val="Sidfot"/>
            <w:rPr>
              <w:sz w:val="8"/>
            </w:rPr>
          </w:pPr>
        </w:p>
      </w:tc>
    </w:tr>
    <w:tr w:rsidR="004E487D" w:rsidRPr="00EE3C0F" w14:paraId="23678E74" w14:textId="77777777" w:rsidTr="00C26068">
      <w:trPr>
        <w:trHeight w:val="227"/>
      </w:trPr>
      <w:tc>
        <w:tcPr>
          <w:tcW w:w="4074" w:type="dxa"/>
        </w:tcPr>
        <w:p w14:paraId="7CB291EF" w14:textId="77777777" w:rsidR="004E487D" w:rsidRPr="00F53AEA" w:rsidRDefault="004E487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956599" w14:textId="77777777" w:rsidR="004E487D" w:rsidRPr="00F53AEA" w:rsidRDefault="004E487D" w:rsidP="00F53AEA">
          <w:pPr>
            <w:pStyle w:val="Sidfot"/>
            <w:spacing w:line="276" w:lineRule="auto"/>
          </w:pPr>
        </w:p>
      </w:tc>
    </w:tr>
  </w:tbl>
  <w:p w14:paraId="56D0B2E2" w14:textId="77777777" w:rsidR="004E487D" w:rsidRPr="00EE3C0F" w:rsidRDefault="004E487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0EC5" w14:textId="77777777" w:rsidR="00431E92" w:rsidRDefault="00431E92" w:rsidP="00A87A54">
      <w:pPr>
        <w:spacing w:after="0" w:line="240" w:lineRule="auto"/>
      </w:pPr>
      <w:r>
        <w:separator/>
      </w:r>
    </w:p>
  </w:footnote>
  <w:footnote w:type="continuationSeparator" w:id="0">
    <w:p w14:paraId="1E2E360D" w14:textId="77777777" w:rsidR="00431E92" w:rsidRDefault="00431E92" w:rsidP="00A87A54">
      <w:pPr>
        <w:spacing w:after="0" w:line="240" w:lineRule="auto"/>
      </w:pPr>
      <w:r>
        <w:continuationSeparator/>
      </w:r>
    </w:p>
  </w:footnote>
  <w:footnote w:type="continuationNotice" w:id="1">
    <w:p w14:paraId="38BACCF9" w14:textId="77777777" w:rsidR="00431E92" w:rsidRDefault="00431E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E487D" w14:paraId="44F56BBA" w14:textId="77777777" w:rsidTr="00C93EBA">
      <w:trPr>
        <w:trHeight w:val="227"/>
      </w:trPr>
      <w:tc>
        <w:tcPr>
          <w:tcW w:w="5534" w:type="dxa"/>
        </w:tcPr>
        <w:p w14:paraId="628E0C1D" w14:textId="77777777" w:rsidR="004E487D" w:rsidRPr="007D73AB" w:rsidRDefault="004E487D">
          <w:pPr>
            <w:pStyle w:val="Sidhuvud"/>
          </w:pPr>
        </w:p>
      </w:tc>
      <w:tc>
        <w:tcPr>
          <w:tcW w:w="3170" w:type="dxa"/>
          <w:vAlign w:val="bottom"/>
        </w:tcPr>
        <w:p w14:paraId="7E739DCE" w14:textId="77777777" w:rsidR="004E487D" w:rsidRPr="007D73AB" w:rsidRDefault="004E487D" w:rsidP="00340DE0">
          <w:pPr>
            <w:pStyle w:val="Sidhuvud"/>
          </w:pPr>
        </w:p>
      </w:tc>
      <w:tc>
        <w:tcPr>
          <w:tcW w:w="1134" w:type="dxa"/>
        </w:tcPr>
        <w:p w14:paraId="3479EFE8" w14:textId="77777777" w:rsidR="004E487D" w:rsidRDefault="004E487D" w:rsidP="004E487D">
          <w:pPr>
            <w:pStyle w:val="Sidhuvud"/>
          </w:pPr>
        </w:p>
      </w:tc>
    </w:tr>
    <w:tr w:rsidR="004E487D" w14:paraId="4B5130CD" w14:textId="77777777" w:rsidTr="00C93EBA">
      <w:trPr>
        <w:trHeight w:val="1928"/>
      </w:trPr>
      <w:tc>
        <w:tcPr>
          <w:tcW w:w="5534" w:type="dxa"/>
        </w:tcPr>
        <w:p w14:paraId="16328D3F" w14:textId="77777777" w:rsidR="004E487D" w:rsidRPr="00340DE0" w:rsidRDefault="004E487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E62E5C" wp14:editId="178D4A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617916" w14:textId="77777777" w:rsidR="004E487D" w:rsidRPr="00710A6C" w:rsidRDefault="004E487D" w:rsidP="00EE3C0F">
          <w:pPr>
            <w:pStyle w:val="Sidhuvud"/>
            <w:rPr>
              <w:b/>
            </w:rPr>
          </w:pPr>
        </w:p>
        <w:p w14:paraId="326F1A9C" w14:textId="77777777" w:rsidR="004E487D" w:rsidRDefault="004E487D" w:rsidP="00EE3C0F">
          <w:pPr>
            <w:pStyle w:val="Sidhuvud"/>
          </w:pPr>
        </w:p>
        <w:p w14:paraId="6B5C8F70" w14:textId="77777777" w:rsidR="004E487D" w:rsidRDefault="004E487D" w:rsidP="00EE3C0F">
          <w:pPr>
            <w:pStyle w:val="Sidhuvud"/>
          </w:pPr>
        </w:p>
        <w:p w14:paraId="58F7A170" w14:textId="77777777" w:rsidR="004E487D" w:rsidRDefault="004E48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8D75FB11C0242B6B467FD377A6CF237"/>
            </w:placeholder>
            <w:dataBinding w:prefixMappings="xmlns:ns0='http://lp/documentinfo/RK' " w:xpath="/ns0:DocumentInfo[1]/ns0:BaseInfo[1]/ns0:Dnr[1]" w:storeItemID="{17063F5A-50F1-4450-A6B1-51D7248A5113}"/>
            <w:text/>
          </w:sdtPr>
          <w:sdtEndPr/>
          <w:sdtContent>
            <w:p w14:paraId="2EF9394E" w14:textId="77777777" w:rsidR="004E487D" w:rsidRDefault="004E487D" w:rsidP="00EE3C0F">
              <w:pPr>
                <w:pStyle w:val="Sidhuvud"/>
              </w:pPr>
              <w:r>
                <w:t>Fi2020/00168/SFÖ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E24FA211554ECABFBAF5615EEF3009"/>
            </w:placeholder>
            <w:showingPlcHdr/>
            <w:dataBinding w:prefixMappings="xmlns:ns0='http://lp/documentinfo/RK' " w:xpath="/ns0:DocumentInfo[1]/ns0:BaseInfo[1]/ns0:DocNumber[1]" w:storeItemID="{17063F5A-50F1-4450-A6B1-51D7248A5113}"/>
            <w:text/>
          </w:sdtPr>
          <w:sdtEndPr/>
          <w:sdtContent>
            <w:p w14:paraId="2A18233A" w14:textId="77777777" w:rsidR="004E487D" w:rsidRDefault="004E48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0C4341" w14:textId="77777777" w:rsidR="004E487D" w:rsidRDefault="004E487D" w:rsidP="00EE3C0F">
          <w:pPr>
            <w:pStyle w:val="Sidhuvud"/>
          </w:pPr>
        </w:p>
      </w:tc>
      <w:tc>
        <w:tcPr>
          <w:tcW w:w="1134" w:type="dxa"/>
        </w:tcPr>
        <w:p w14:paraId="207D16FE" w14:textId="77777777" w:rsidR="004E487D" w:rsidRDefault="004E487D" w:rsidP="0094502D">
          <w:pPr>
            <w:pStyle w:val="Sidhuvud"/>
          </w:pPr>
        </w:p>
        <w:p w14:paraId="79E7C3D8" w14:textId="77777777" w:rsidR="004E487D" w:rsidRPr="0094502D" w:rsidRDefault="004E487D" w:rsidP="00EC71A6">
          <w:pPr>
            <w:pStyle w:val="Sidhuvud"/>
          </w:pPr>
        </w:p>
      </w:tc>
    </w:tr>
    <w:tr w:rsidR="004E487D" w14:paraId="0D27A71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33566CF6E14293AC3755CE50A6C72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4CA01B7" w14:textId="77777777" w:rsidR="004E487D" w:rsidRPr="00227C99" w:rsidRDefault="004E487D" w:rsidP="00340DE0">
              <w:pPr>
                <w:pStyle w:val="Sidhuvud"/>
                <w:rPr>
                  <w:b/>
                </w:rPr>
              </w:pPr>
              <w:r w:rsidRPr="00227C99">
                <w:rPr>
                  <w:b/>
                </w:rPr>
                <w:t>Finansdepartementet</w:t>
              </w:r>
            </w:p>
            <w:p w14:paraId="25767C67" w14:textId="77777777" w:rsidR="00C45E58" w:rsidRDefault="004E487D" w:rsidP="00340DE0">
              <w:pPr>
                <w:pStyle w:val="Sidhuvud"/>
              </w:pPr>
              <w:r w:rsidRPr="00227C99">
                <w:t>Civilministern</w:t>
              </w:r>
            </w:p>
            <w:p w14:paraId="0DDDC121" w14:textId="77777777" w:rsidR="00C45E58" w:rsidRDefault="00C45E58" w:rsidP="00340DE0">
              <w:pPr>
                <w:pStyle w:val="Sidhuvud"/>
              </w:pPr>
            </w:p>
            <w:p w14:paraId="0310553F" w14:textId="77777777" w:rsidR="00C45E58" w:rsidRDefault="00C45E58" w:rsidP="00340DE0">
              <w:pPr>
                <w:pStyle w:val="Sidhuvud"/>
              </w:pPr>
            </w:p>
            <w:p w14:paraId="54B089C5" w14:textId="54E8981D" w:rsidR="004E487D" w:rsidRPr="00340DE0" w:rsidRDefault="004E487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B6B4FCF5C0742FD91B636BBD0BF4E93"/>
          </w:placeholder>
          <w:dataBinding w:prefixMappings="xmlns:ns0='http://lp/documentinfo/RK' " w:xpath="/ns0:DocumentInfo[1]/ns0:BaseInfo[1]/ns0:Recipient[1]" w:storeItemID="{17063F5A-50F1-4450-A6B1-51D7248A5113}"/>
          <w:text w:multiLine="1"/>
        </w:sdtPr>
        <w:sdtEndPr/>
        <w:sdtContent>
          <w:tc>
            <w:tcPr>
              <w:tcW w:w="3170" w:type="dxa"/>
            </w:tcPr>
            <w:p w14:paraId="13A21E90" w14:textId="77777777" w:rsidR="004E487D" w:rsidRDefault="004E487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7B458A" w14:textId="77777777" w:rsidR="004E487D" w:rsidRDefault="004E487D" w:rsidP="003E6020">
          <w:pPr>
            <w:pStyle w:val="Sidhuvud"/>
          </w:pPr>
        </w:p>
      </w:tc>
    </w:tr>
  </w:tbl>
  <w:p w14:paraId="4540C1D1" w14:textId="77777777" w:rsidR="004E487D" w:rsidRDefault="004E48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9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06A"/>
    <w:rsid w:val="00073B75"/>
    <w:rsid w:val="000757FC"/>
    <w:rsid w:val="00076667"/>
    <w:rsid w:val="00080631"/>
    <w:rsid w:val="00082374"/>
    <w:rsid w:val="000862E0"/>
    <w:rsid w:val="000866CB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EA6"/>
    <w:rsid w:val="001857B5"/>
    <w:rsid w:val="00186AD1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0D4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C99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2B0"/>
    <w:rsid w:val="00264503"/>
    <w:rsid w:val="00265604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892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060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06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2D1"/>
    <w:rsid w:val="00431A7B"/>
    <w:rsid w:val="00431E92"/>
    <w:rsid w:val="0043623F"/>
    <w:rsid w:val="00437459"/>
    <w:rsid w:val="00441D70"/>
    <w:rsid w:val="004425C2"/>
    <w:rsid w:val="004451EF"/>
    <w:rsid w:val="00445604"/>
    <w:rsid w:val="00446BAE"/>
    <w:rsid w:val="00447069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E36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487D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A05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3D2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4CF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438"/>
    <w:rsid w:val="00674C2F"/>
    <w:rsid w:val="00674C8B"/>
    <w:rsid w:val="0067636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2A02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C26"/>
    <w:rsid w:val="0079641B"/>
    <w:rsid w:val="00796C05"/>
    <w:rsid w:val="00797A90"/>
    <w:rsid w:val="007A1856"/>
    <w:rsid w:val="007A1887"/>
    <w:rsid w:val="007A629C"/>
    <w:rsid w:val="007A6348"/>
    <w:rsid w:val="007B023C"/>
    <w:rsid w:val="007B03CC"/>
    <w:rsid w:val="007B264A"/>
    <w:rsid w:val="007B2F08"/>
    <w:rsid w:val="007C44FF"/>
    <w:rsid w:val="007C6456"/>
    <w:rsid w:val="007C7BDB"/>
    <w:rsid w:val="007D2FF5"/>
    <w:rsid w:val="007D4BCF"/>
    <w:rsid w:val="007D73AB"/>
    <w:rsid w:val="007D790E"/>
    <w:rsid w:val="007E107B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2540"/>
    <w:rsid w:val="008573B9"/>
    <w:rsid w:val="0085782D"/>
    <w:rsid w:val="00863BB7"/>
    <w:rsid w:val="008730FD"/>
    <w:rsid w:val="00873DA1"/>
    <w:rsid w:val="00875284"/>
    <w:rsid w:val="00875DDD"/>
    <w:rsid w:val="00881BC6"/>
    <w:rsid w:val="008860CC"/>
    <w:rsid w:val="00886EEE"/>
    <w:rsid w:val="00887F86"/>
    <w:rsid w:val="00890876"/>
    <w:rsid w:val="00891929"/>
    <w:rsid w:val="00893029"/>
    <w:rsid w:val="00893EB9"/>
    <w:rsid w:val="0089514A"/>
    <w:rsid w:val="00895C2A"/>
    <w:rsid w:val="008A03E9"/>
    <w:rsid w:val="008A0A0D"/>
    <w:rsid w:val="008A3961"/>
    <w:rsid w:val="008A4CEA"/>
    <w:rsid w:val="008A6AF3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7615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AFB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48D0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092"/>
    <w:rsid w:val="00AB4D25"/>
    <w:rsid w:val="00AB5033"/>
    <w:rsid w:val="00AB5298"/>
    <w:rsid w:val="00AB5519"/>
    <w:rsid w:val="00AB6313"/>
    <w:rsid w:val="00AB71DD"/>
    <w:rsid w:val="00AC15C5"/>
    <w:rsid w:val="00AD0E75"/>
    <w:rsid w:val="00AD353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307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04F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6FB"/>
    <w:rsid w:val="00B84E2D"/>
    <w:rsid w:val="00B8746A"/>
    <w:rsid w:val="00B927C9"/>
    <w:rsid w:val="00B96203"/>
    <w:rsid w:val="00B96EFA"/>
    <w:rsid w:val="00B97CCF"/>
    <w:rsid w:val="00BA61AC"/>
    <w:rsid w:val="00BB17B0"/>
    <w:rsid w:val="00BB28BF"/>
    <w:rsid w:val="00BB2F42"/>
    <w:rsid w:val="00BB4AC0"/>
    <w:rsid w:val="00BB5683"/>
    <w:rsid w:val="00BB7816"/>
    <w:rsid w:val="00BC112B"/>
    <w:rsid w:val="00BC17DF"/>
    <w:rsid w:val="00BC6832"/>
    <w:rsid w:val="00BD0826"/>
    <w:rsid w:val="00BD15AB"/>
    <w:rsid w:val="00BD181D"/>
    <w:rsid w:val="00BD4D7E"/>
    <w:rsid w:val="00BD6153"/>
    <w:rsid w:val="00BD6293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1DB1"/>
    <w:rsid w:val="00C23703"/>
    <w:rsid w:val="00C25BE2"/>
    <w:rsid w:val="00C26068"/>
    <w:rsid w:val="00C26DF9"/>
    <w:rsid w:val="00C271A8"/>
    <w:rsid w:val="00C3050C"/>
    <w:rsid w:val="00C31F15"/>
    <w:rsid w:val="00C32067"/>
    <w:rsid w:val="00C36E3A"/>
    <w:rsid w:val="00C37A77"/>
    <w:rsid w:val="00C37D49"/>
    <w:rsid w:val="00C41141"/>
    <w:rsid w:val="00C449AD"/>
    <w:rsid w:val="00C44E30"/>
    <w:rsid w:val="00C45E58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4A75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5F9"/>
    <w:rsid w:val="00D93714"/>
    <w:rsid w:val="00D94034"/>
    <w:rsid w:val="00D95299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9EB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CB8"/>
    <w:rsid w:val="00E6641E"/>
    <w:rsid w:val="00E66F18"/>
    <w:rsid w:val="00E70856"/>
    <w:rsid w:val="00E727DE"/>
    <w:rsid w:val="00E7394B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4C53"/>
    <w:rsid w:val="00EF5127"/>
    <w:rsid w:val="00F03EAC"/>
    <w:rsid w:val="00F04B7C"/>
    <w:rsid w:val="00F078B5"/>
    <w:rsid w:val="00F12B1A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4D1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7E1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7B80FA"/>
  <w15:docId w15:val="{9531B27C-3B78-49DA-8D1F-7F403920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12B1A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D75FB11C0242B6B467FD377A6CF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32691-60C0-48BC-B3F5-146EE96DC7CA}"/>
      </w:docPartPr>
      <w:docPartBody>
        <w:p w:rsidR="00AF5E6F" w:rsidRDefault="00115926" w:rsidP="00115926">
          <w:pPr>
            <w:pStyle w:val="28D75FB11C0242B6B467FD377A6CF2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E24FA211554ECABFBAF5615EEF3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5475A-20C6-48EE-B19E-36C258D7294D}"/>
      </w:docPartPr>
      <w:docPartBody>
        <w:p w:rsidR="00AF5E6F" w:rsidRDefault="00115926" w:rsidP="00115926">
          <w:pPr>
            <w:pStyle w:val="23E24FA211554ECABFBAF5615EEF30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33566CF6E14293AC3755CE50A6C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251B9-007B-430D-909D-C5C81B56162F}"/>
      </w:docPartPr>
      <w:docPartBody>
        <w:p w:rsidR="00AF5E6F" w:rsidRDefault="00115926" w:rsidP="00115926">
          <w:pPr>
            <w:pStyle w:val="C133566CF6E14293AC3755CE50A6C7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6B4FCF5C0742FD91B636BBD0BF4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3C647-FFAF-4DEA-8B33-6E3B38830E21}"/>
      </w:docPartPr>
      <w:docPartBody>
        <w:p w:rsidR="00AF5E6F" w:rsidRDefault="00115926" w:rsidP="00115926">
          <w:pPr>
            <w:pStyle w:val="4B6B4FCF5C0742FD91B636BBD0BF4E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F75C7B5D6B450EB31C5DD74EE8E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1C330-C034-41CD-8D59-26EC99525893}"/>
      </w:docPartPr>
      <w:docPartBody>
        <w:p w:rsidR="00AF5E6F" w:rsidRDefault="00115926" w:rsidP="00115926">
          <w:pPr>
            <w:pStyle w:val="43F75C7B5D6B450EB31C5DD74EE8EFF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26"/>
    <w:rsid w:val="00115926"/>
    <w:rsid w:val="001B4371"/>
    <w:rsid w:val="008E78C2"/>
    <w:rsid w:val="00A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9B3D6BAB9143A499F889F98DEF4D1C">
    <w:name w:val="5B9B3D6BAB9143A499F889F98DEF4D1C"/>
    <w:rsid w:val="00115926"/>
  </w:style>
  <w:style w:type="character" w:styleId="Platshllartext">
    <w:name w:val="Placeholder Text"/>
    <w:basedOn w:val="Standardstycketeckensnitt"/>
    <w:uiPriority w:val="99"/>
    <w:semiHidden/>
    <w:rsid w:val="00115926"/>
    <w:rPr>
      <w:noProof w:val="0"/>
      <w:color w:val="808080"/>
    </w:rPr>
  </w:style>
  <w:style w:type="paragraph" w:customStyle="1" w:styleId="9883413F250C4719A809FC3B05817314">
    <w:name w:val="9883413F250C4719A809FC3B05817314"/>
    <w:rsid w:val="00115926"/>
  </w:style>
  <w:style w:type="paragraph" w:customStyle="1" w:styleId="C5F092E3236C445AA67E497092FF4DD5">
    <w:name w:val="C5F092E3236C445AA67E497092FF4DD5"/>
    <w:rsid w:val="00115926"/>
  </w:style>
  <w:style w:type="paragraph" w:customStyle="1" w:styleId="4C7953991B0D4BCBB490CD55995B6D1B">
    <w:name w:val="4C7953991B0D4BCBB490CD55995B6D1B"/>
    <w:rsid w:val="00115926"/>
  </w:style>
  <w:style w:type="paragraph" w:customStyle="1" w:styleId="28D75FB11C0242B6B467FD377A6CF237">
    <w:name w:val="28D75FB11C0242B6B467FD377A6CF237"/>
    <w:rsid w:val="00115926"/>
  </w:style>
  <w:style w:type="paragraph" w:customStyle="1" w:styleId="23E24FA211554ECABFBAF5615EEF3009">
    <w:name w:val="23E24FA211554ECABFBAF5615EEF3009"/>
    <w:rsid w:val="00115926"/>
  </w:style>
  <w:style w:type="paragraph" w:customStyle="1" w:styleId="364713772FB24AE9959CE297F98A38FF">
    <w:name w:val="364713772FB24AE9959CE297F98A38FF"/>
    <w:rsid w:val="00115926"/>
  </w:style>
  <w:style w:type="paragraph" w:customStyle="1" w:styleId="703052C91C794F91979E24839C1F9FA8">
    <w:name w:val="703052C91C794F91979E24839C1F9FA8"/>
    <w:rsid w:val="00115926"/>
  </w:style>
  <w:style w:type="paragraph" w:customStyle="1" w:styleId="A19A8105F3644349B0D42976921A6B2A">
    <w:name w:val="A19A8105F3644349B0D42976921A6B2A"/>
    <w:rsid w:val="00115926"/>
  </w:style>
  <w:style w:type="paragraph" w:customStyle="1" w:styleId="C133566CF6E14293AC3755CE50A6C728">
    <w:name w:val="C133566CF6E14293AC3755CE50A6C728"/>
    <w:rsid w:val="00115926"/>
  </w:style>
  <w:style w:type="paragraph" w:customStyle="1" w:styleId="4B6B4FCF5C0742FD91B636BBD0BF4E93">
    <w:name w:val="4B6B4FCF5C0742FD91B636BBD0BF4E93"/>
    <w:rsid w:val="00115926"/>
  </w:style>
  <w:style w:type="paragraph" w:customStyle="1" w:styleId="183FF6F63EC24FE5804968F6D0C05509">
    <w:name w:val="183FF6F63EC24FE5804968F6D0C05509"/>
    <w:rsid w:val="00115926"/>
  </w:style>
  <w:style w:type="paragraph" w:customStyle="1" w:styleId="FA67344D91B846AA8F71604C5BFD6440">
    <w:name w:val="FA67344D91B846AA8F71604C5BFD6440"/>
    <w:rsid w:val="00115926"/>
  </w:style>
  <w:style w:type="paragraph" w:customStyle="1" w:styleId="0B5BC206EC8A4706B24CC4466A72478B">
    <w:name w:val="0B5BC206EC8A4706B24CC4466A72478B"/>
    <w:rsid w:val="00115926"/>
  </w:style>
  <w:style w:type="paragraph" w:customStyle="1" w:styleId="55CFA46C16C142AA83252DEC044661EC">
    <w:name w:val="55CFA46C16C142AA83252DEC044661EC"/>
    <w:rsid w:val="00115926"/>
  </w:style>
  <w:style w:type="paragraph" w:customStyle="1" w:styleId="B4E7B61773FA471CAFCAE7AC29EAF545">
    <w:name w:val="B4E7B61773FA471CAFCAE7AC29EAF545"/>
    <w:rsid w:val="00115926"/>
  </w:style>
  <w:style w:type="paragraph" w:customStyle="1" w:styleId="43F75C7B5D6B450EB31C5DD74EE8EFF0">
    <w:name w:val="43F75C7B5D6B450EB31C5DD74EE8EFF0"/>
    <w:rsid w:val="00115926"/>
  </w:style>
  <w:style w:type="paragraph" w:customStyle="1" w:styleId="AC2B57C11C73406CB93D948B1C7E7FD9">
    <w:name w:val="AC2B57C11C73406CB93D948B1C7E7FD9"/>
    <w:rsid w:val="00115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2020-01-22T00:00:00</HeaderDate>
    <Office/>
    <Dnr>Fi2020/00168/SFÖ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2BD44B9EA0E544CB2E58E7108BF3860" ma:contentTypeVersion="13" ma:contentTypeDescription="Skapa nytt dokument med möjlighet att välja RK-mall" ma:contentTypeScope="" ma:versionID="7bd6e4ac35d6565dcd0eeecce9c7abc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2020-01-22T00:00:00</HeaderDate>
    <Office/>
    <Dnr>Fi2020/00168/SFÖ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b2fdf9c9-4c04-4308-a4e5-740639c4745b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4928-7213-4D79-9169-3DC6134FCE8C}"/>
</file>

<file path=customXml/itemProps2.xml><?xml version="1.0" encoding="utf-8"?>
<ds:datastoreItem xmlns:ds="http://schemas.openxmlformats.org/officeDocument/2006/customXml" ds:itemID="{17063F5A-50F1-4450-A6B1-51D7248A5113}"/>
</file>

<file path=customXml/itemProps3.xml><?xml version="1.0" encoding="utf-8"?>
<ds:datastoreItem xmlns:ds="http://schemas.openxmlformats.org/officeDocument/2006/customXml" ds:itemID="{7970B75D-F0CE-4B46-A5C6-F221928B5137}"/>
</file>

<file path=customXml/itemProps4.xml><?xml version="1.0" encoding="utf-8"?>
<ds:datastoreItem xmlns:ds="http://schemas.openxmlformats.org/officeDocument/2006/customXml" ds:itemID="{5E6D8CDE-BB98-4A8F-B29D-5B31943C63F9}"/>
</file>

<file path=customXml/itemProps5.xml><?xml version="1.0" encoding="utf-8"?>
<ds:datastoreItem xmlns:ds="http://schemas.openxmlformats.org/officeDocument/2006/customXml" ds:itemID="{AEC2D6AD-096F-4E6D-A274-31C541672BD4}"/>
</file>

<file path=customXml/itemProps6.xml><?xml version="1.0" encoding="utf-8"?>
<ds:datastoreItem xmlns:ds="http://schemas.openxmlformats.org/officeDocument/2006/customXml" ds:itemID="{17063F5A-50F1-4450-A6B1-51D7248A5113}"/>
</file>

<file path=customXml/itemProps7.xml><?xml version="1.0" encoding="utf-8"?>
<ds:datastoreItem xmlns:ds="http://schemas.openxmlformats.org/officeDocument/2006/customXml" ds:itemID="{C2A84BA7-7C73-428A-A921-660943B7140D}"/>
</file>

<file path=customXml/itemProps8.xml><?xml version="1.0" encoding="utf-8"?>
<ds:datastoreItem xmlns:ds="http://schemas.openxmlformats.org/officeDocument/2006/customXml" ds:itemID="{D24958D7-5AE8-4B61-A46C-88A2CE6061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755 Länsstyrelsernas myndighetsutövning.docx</dc:title>
  <dc:subject/>
  <dc:creator>Lisa Seger</dc:creator>
  <cp:keywords/>
  <dc:description/>
  <cp:lastModifiedBy>Lisa Seger</cp:lastModifiedBy>
  <cp:revision>2</cp:revision>
  <cp:lastPrinted>2020-01-21T13:10:00Z</cp:lastPrinted>
  <dcterms:created xsi:type="dcterms:W3CDTF">2020-01-22T09:02:00Z</dcterms:created>
  <dcterms:modified xsi:type="dcterms:W3CDTF">2020-01-22T09:02:00Z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461f411c-52d4-4fcf-ae43-87ab536e677e</vt:lpwstr>
  </property>
</Properties>
</file>