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766D3" w14:textId="326AFF06" w:rsidR="002460FF" w:rsidRDefault="002460FF" w:rsidP="00E40110">
      <w:pPr>
        <w:pStyle w:val="Rubrik"/>
      </w:pPr>
      <w:r>
        <w:t>Svar på fråga 2020/21:1172 av Björn Söder (SD) Återbetalning av studiemedel</w:t>
      </w:r>
    </w:p>
    <w:p w14:paraId="64E0922E" w14:textId="388E44EA" w:rsidR="00A0129C" w:rsidRDefault="00E40110" w:rsidP="00CF6E13">
      <w:pPr>
        <w:pStyle w:val="Brdtext"/>
      </w:pPr>
      <w:r>
        <w:t xml:space="preserve">Björn Söder har frågat mig </w:t>
      </w:r>
      <w:r w:rsidR="007A5471">
        <w:t>”</w:t>
      </w:r>
      <w:r>
        <w:t>vilka åtgärder jag vidtar för att tillse att svenska skattebetalare får igen de pengar som lånats ut till så kallade ensamkommande som få</w:t>
      </w:r>
      <w:r w:rsidR="00B14D6E">
        <w:t>tt</w:t>
      </w:r>
      <w:r>
        <w:t xml:space="preserve"> studiemedel</w:t>
      </w:r>
      <w:r w:rsidR="007A5471">
        <w:t>”</w:t>
      </w:r>
      <w:r>
        <w:t xml:space="preserve">. </w:t>
      </w:r>
    </w:p>
    <w:p w14:paraId="1654CD46" w14:textId="72C1113B" w:rsidR="00E40110" w:rsidRDefault="005C6941" w:rsidP="00E40110">
      <w:pPr>
        <w:pStyle w:val="Brdtext"/>
      </w:pPr>
      <w:r>
        <w:rPr>
          <w:color w:val="000000"/>
          <w:shd w:val="clear" w:color="auto" w:fill="FFFFFF"/>
        </w:rPr>
        <w:t xml:space="preserve">Inledningsvis vill jag framföra att </w:t>
      </w:r>
      <w:r w:rsidR="00A62B76">
        <w:t>u</w:t>
      </w:r>
      <w:r w:rsidR="00F6629C">
        <w:t xml:space="preserve">tbildning och bildning </w:t>
      </w:r>
      <w:r w:rsidR="00703AE1">
        <w:t>är grunden för ett starkt samhälle där människor ges</w:t>
      </w:r>
      <w:r w:rsidR="00F6629C">
        <w:t xml:space="preserve"> förutsättningar för utveckling och </w:t>
      </w:r>
      <w:r w:rsidR="00703AE1">
        <w:t xml:space="preserve">möjligheter till jobb, </w:t>
      </w:r>
      <w:r w:rsidR="00F6629C">
        <w:t xml:space="preserve">och </w:t>
      </w:r>
      <w:r w:rsidR="00703AE1">
        <w:t xml:space="preserve">där </w:t>
      </w:r>
      <w:r w:rsidR="00F6629C">
        <w:t>arbetsmarknaden fungera</w:t>
      </w:r>
      <w:r w:rsidR="00703AE1">
        <w:t>r</w:t>
      </w:r>
      <w:r w:rsidR="00F6629C">
        <w:t xml:space="preserve"> väl</w:t>
      </w:r>
      <w:r w:rsidR="00C963CA">
        <w:t xml:space="preserve">. </w:t>
      </w:r>
      <w:r w:rsidR="00A62B76">
        <w:t>Vårt s</w:t>
      </w:r>
      <w:r w:rsidR="00F6629C">
        <w:t>tudiestödssystem</w:t>
      </w:r>
      <w:r w:rsidR="00C963CA">
        <w:t xml:space="preserve"> är en viktig faktor</w:t>
      </w:r>
      <w:r w:rsidR="00B37270">
        <w:t xml:space="preserve"> </w:t>
      </w:r>
      <w:r w:rsidR="00C963CA">
        <w:t xml:space="preserve">för </w:t>
      </w:r>
      <w:r w:rsidR="00703AE1">
        <w:t xml:space="preserve">detta </w:t>
      </w:r>
      <w:r w:rsidR="00C963CA">
        <w:t xml:space="preserve">och bidrar </w:t>
      </w:r>
      <w:r w:rsidR="00F6629C">
        <w:t xml:space="preserve">till mer kunskap, kompetens och bildning i </w:t>
      </w:r>
      <w:r w:rsidR="00C963CA">
        <w:t xml:space="preserve">vårt </w:t>
      </w:r>
      <w:r w:rsidR="00F6629C">
        <w:t xml:space="preserve">samhälle. </w:t>
      </w:r>
    </w:p>
    <w:p w14:paraId="12783276" w14:textId="39F3751C" w:rsidR="001C147A" w:rsidRDefault="00703AE1" w:rsidP="00181DE1">
      <w:pPr>
        <w:pStyle w:val="Brdtext"/>
      </w:pPr>
      <w:r>
        <w:t xml:space="preserve">Sverige har ett av världens starkaste studiemedelssystem. Det ska vi värna, och för </w:t>
      </w:r>
      <w:r w:rsidR="00A220F1">
        <w:t xml:space="preserve">att </w:t>
      </w:r>
      <w:r>
        <w:t xml:space="preserve">det </w:t>
      </w:r>
      <w:r w:rsidR="00A220F1">
        <w:t xml:space="preserve">ska fungera är det av yttersta vikt att de som tar studielån också betalar tillbaka lånen. De allra flesta låntagare sköter återbetalningen mycket bra. </w:t>
      </w:r>
      <w:r w:rsidR="00103BFD">
        <w:t>Centrala studiestödsnämnden (</w:t>
      </w:r>
      <w:r w:rsidR="00A220F1">
        <w:t>CSN</w:t>
      </w:r>
      <w:r w:rsidR="00103BFD">
        <w:t>)</w:t>
      </w:r>
      <w:r w:rsidR="00A220F1">
        <w:t xml:space="preserve"> har under de senaste åren </w:t>
      </w:r>
      <w:r>
        <w:t xml:space="preserve">getts </w:t>
      </w:r>
      <w:r w:rsidR="00A220F1">
        <w:t xml:space="preserve">utökade medel för att intensifiera arbetet </w:t>
      </w:r>
      <w:r w:rsidR="00A220F1" w:rsidRPr="00085D0A">
        <w:t>med att driva in obetalda skulder framförallt från låntagare som är bosatta utomlands</w:t>
      </w:r>
      <w:r w:rsidR="00A220F1">
        <w:t>.</w:t>
      </w:r>
      <w:r w:rsidR="00F00943">
        <w:t xml:space="preserve"> </w:t>
      </w:r>
      <w:r w:rsidR="00A220F1">
        <w:t>Arbetet har gett effekt och</w:t>
      </w:r>
      <w:r w:rsidR="00A220F1" w:rsidRPr="003D0F2F">
        <w:t xml:space="preserve"> </w:t>
      </w:r>
      <w:r w:rsidR="00A220F1">
        <w:t>å</w:t>
      </w:r>
      <w:r w:rsidR="00A220F1" w:rsidRPr="003D0F2F">
        <w:t>terbetalningsgraden bland utomlands bosatta låntagare har ökat under senare år</w:t>
      </w:r>
      <w:r w:rsidR="00A220F1">
        <w:t>.</w:t>
      </w:r>
      <w:r w:rsidR="00E06BB8">
        <w:t xml:space="preserve"> </w:t>
      </w:r>
    </w:p>
    <w:p w14:paraId="116674F1" w14:textId="3C6335B9" w:rsidR="00181DE1" w:rsidRDefault="007A5471" w:rsidP="00E40110">
      <w:pPr>
        <w:pStyle w:val="Brdtext"/>
      </w:pPr>
      <w:r>
        <w:t>U</w:t>
      </w:r>
      <w:r w:rsidR="00103BFD">
        <w:t xml:space="preserve">tbildning på </w:t>
      </w:r>
      <w:r w:rsidR="00627B5A" w:rsidRPr="0085706F">
        <w:t xml:space="preserve">gymnasial </w:t>
      </w:r>
      <w:r w:rsidR="00103BFD">
        <w:t xml:space="preserve">nivå </w:t>
      </w:r>
      <w:r w:rsidR="00627B5A" w:rsidRPr="0085706F">
        <w:t xml:space="preserve">möjliggörs </w:t>
      </w:r>
      <w:r>
        <w:t>ofta genom</w:t>
      </w:r>
      <w:r w:rsidR="00627B5A" w:rsidRPr="0085706F">
        <w:t xml:space="preserve"> studiestöd</w:t>
      </w:r>
      <w:r w:rsidR="00627B5A">
        <w:t>. En gymnasieutbildning ökar möjligheten till jobb och egen försörjning</w:t>
      </w:r>
      <w:r w:rsidR="00627B5A" w:rsidRPr="0085706F">
        <w:t xml:space="preserve">, och därmed även </w:t>
      </w:r>
      <w:r w:rsidR="00103BFD">
        <w:t xml:space="preserve">möjligheten </w:t>
      </w:r>
      <w:r w:rsidR="00627B5A" w:rsidRPr="0085706F">
        <w:t xml:space="preserve">att betala tillbaka sina studielån. Jag följer </w:t>
      </w:r>
      <w:r w:rsidR="00627B5A">
        <w:t>CSN:s intensifierade arbete med att driva in obetalda skulder</w:t>
      </w:r>
      <w:r w:rsidR="00627B5A" w:rsidRPr="0085706F">
        <w:t xml:space="preserve"> noggrant.  </w:t>
      </w:r>
    </w:p>
    <w:p w14:paraId="344A0AC0" w14:textId="77777777" w:rsidR="00B14D6E" w:rsidRDefault="00B14D6E" w:rsidP="00E40110">
      <w:pPr>
        <w:pStyle w:val="Brdtext"/>
      </w:pPr>
    </w:p>
    <w:p w14:paraId="2164CBDE" w14:textId="3D81B6AE" w:rsidR="00BE56D9" w:rsidRDefault="00BE56D9" w:rsidP="00E40110">
      <w:pPr>
        <w:pStyle w:val="Brdtext"/>
      </w:pPr>
      <w:r>
        <w:lastRenderedPageBreak/>
        <w:t xml:space="preserve">Stockholm den </w:t>
      </w:r>
      <w:r w:rsidR="00EA1877">
        <w:t>13</w:t>
      </w:r>
      <w:r>
        <w:t xml:space="preserve"> januari 2021</w:t>
      </w:r>
    </w:p>
    <w:p w14:paraId="1025C64F" w14:textId="17683693" w:rsidR="00BE56D9" w:rsidRDefault="00BE56D9" w:rsidP="00E40110">
      <w:pPr>
        <w:pStyle w:val="Brdtext"/>
      </w:pPr>
    </w:p>
    <w:p w14:paraId="14026F5C" w14:textId="7975DE09" w:rsidR="00BE56D9" w:rsidRDefault="00BE56D9" w:rsidP="00E40110">
      <w:pPr>
        <w:pStyle w:val="Brdtext"/>
      </w:pPr>
      <w:r>
        <w:t>Matilda Ernkrans</w:t>
      </w:r>
    </w:p>
    <w:sectPr w:rsidR="00BE56D9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7A81A" w14:textId="77777777" w:rsidR="00CA6DE9" w:rsidRDefault="00CA6DE9" w:rsidP="00A87A54">
      <w:pPr>
        <w:spacing w:after="0" w:line="240" w:lineRule="auto"/>
      </w:pPr>
      <w:r>
        <w:separator/>
      </w:r>
    </w:p>
  </w:endnote>
  <w:endnote w:type="continuationSeparator" w:id="0">
    <w:p w14:paraId="26B50C59" w14:textId="77777777" w:rsidR="00CA6DE9" w:rsidRDefault="00CA6DE9" w:rsidP="00A87A54">
      <w:pPr>
        <w:spacing w:after="0" w:line="240" w:lineRule="auto"/>
      </w:pPr>
      <w:r>
        <w:continuationSeparator/>
      </w:r>
    </w:p>
  </w:endnote>
  <w:endnote w:type="continuationNotice" w:id="1">
    <w:p w14:paraId="5460D7B4" w14:textId="77777777" w:rsidR="00CA6DE9" w:rsidRDefault="00CA6D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88CC7" w14:textId="77777777" w:rsidR="00F00943" w:rsidRDefault="00F0094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71617F" w:rsidRPr="00347E11" w14:paraId="75C11E54" w14:textId="77777777" w:rsidTr="00CA1940">
      <w:trPr>
        <w:trHeight w:val="227"/>
        <w:jc w:val="right"/>
      </w:trPr>
      <w:tc>
        <w:tcPr>
          <w:tcW w:w="708" w:type="dxa"/>
          <w:vAlign w:val="bottom"/>
        </w:tcPr>
        <w:p w14:paraId="5DB14C18" w14:textId="77777777" w:rsidR="0071617F" w:rsidRPr="00B62610" w:rsidRDefault="0071617F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71617F" w:rsidRPr="00347E11" w14:paraId="26BE305A" w14:textId="77777777" w:rsidTr="00CA1940">
      <w:trPr>
        <w:trHeight w:val="850"/>
        <w:jc w:val="right"/>
      </w:trPr>
      <w:tc>
        <w:tcPr>
          <w:tcW w:w="708" w:type="dxa"/>
          <w:vAlign w:val="bottom"/>
        </w:tcPr>
        <w:p w14:paraId="0CB56A5D" w14:textId="77777777" w:rsidR="0071617F" w:rsidRPr="00347E11" w:rsidRDefault="0071617F" w:rsidP="005606BC">
          <w:pPr>
            <w:pStyle w:val="Sidfot"/>
            <w:spacing w:line="276" w:lineRule="auto"/>
            <w:jc w:val="right"/>
          </w:pPr>
        </w:p>
      </w:tc>
    </w:tr>
  </w:tbl>
  <w:p w14:paraId="6951B9DF" w14:textId="77777777" w:rsidR="0071617F" w:rsidRPr="005606BC" w:rsidRDefault="0071617F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71617F" w:rsidRPr="00347E11" w14:paraId="07327C8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455B5F7" w14:textId="77777777" w:rsidR="0071617F" w:rsidRPr="00347E11" w:rsidRDefault="0071617F" w:rsidP="00347E11">
          <w:pPr>
            <w:pStyle w:val="Sidfot"/>
            <w:rPr>
              <w:sz w:val="8"/>
            </w:rPr>
          </w:pPr>
        </w:p>
      </w:tc>
    </w:tr>
    <w:tr w:rsidR="0071617F" w:rsidRPr="00EE3C0F" w14:paraId="370C2866" w14:textId="77777777" w:rsidTr="00C26068">
      <w:trPr>
        <w:trHeight w:val="227"/>
      </w:trPr>
      <w:tc>
        <w:tcPr>
          <w:tcW w:w="4074" w:type="dxa"/>
        </w:tcPr>
        <w:p w14:paraId="36E1136D" w14:textId="77777777" w:rsidR="0071617F" w:rsidRPr="00F53AEA" w:rsidRDefault="0071617F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3B30D25" w14:textId="77777777" w:rsidR="0071617F" w:rsidRPr="00F53AEA" w:rsidRDefault="0071617F" w:rsidP="00F53AEA">
          <w:pPr>
            <w:pStyle w:val="Sidfot"/>
            <w:spacing w:line="276" w:lineRule="auto"/>
          </w:pPr>
        </w:p>
      </w:tc>
    </w:tr>
  </w:tbl>
  <w:p w14:paraId="68769084" w14:textId="77777777" w:rsidR="0071617F" w:rsidRPr="00EE3C0F" w:rsidRDefault="0071617F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6619D" w14:textId="77777777" w:rsidR="00CA6DE9" w:rsidRDefault="00CA6DE9" w:rsidP="00A87A54">
      <w:pPr>
        <w:spacing w:after="0" w:line="240" w:lineRule="auto"/>
      </w:pPr>
      <w:r>
        <w:separator/>
      </w:r>
    </w:p>
  </w:footnote>
  <w:footnote w:type="continuationSeparator" w:id="0">
    <w:p w14:paraId="1B678C3C" w14:textId="77777777" w:rsidR="00CA6DE9" w:rsidRDefault="00CA6DE9" w:rsidP="00A87A54">
      <w:pPr>
        <w:spacing w:after="0" w:line="240" w:lineRule="auto"/>
      </w:pPr>
      <w:r>
        <w:continuationSeparator/>
      </w:r>
    </w:p>
  </w:footnote>
  <w:footnote w:type="continuationNotice" w:id="1">
    <w:p w14:paraId="182362DC" w14:textId="77777777" w:rsidR="00CA6DE9" w:rsidRDefault="00CA6D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98B46" w14:textId="77777777" w:rsidR="00F00943" w:rsidRDefault="00F0094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421A7" w14:textId="77777777" w:rsidR="00F00943" w:rsidRDefault="00F0094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1617F" w14:paraId="5A7932A6" w14:textId="77777777" w:rsidTr="00C93EBA">
      <w:trPr>
        <w:trHeight w:val="227"/>
      </w:trPr>
      <w:tc>
        <w:tcPr>
          <w:tcW w:w="5534" w:type="dxa"/>
        </w:tcPr>
        <w:p w14:paraId="6757ABEB" w14:textId="77777777" w:rsidR="0071617F" w:rsidRPr="007D73AB" w:rsidRDefault="0071617F">
          <w:pPr>
            <w:pStyle w:val="Sidhuvud"/>
          </w:pPr>
        </w:p>
      </w:tc>
      <w:tc>
        <w:tcPr>
          <w:tcW w:w="3170" w:type="dxa"/>
          <w:vAlign w:val="bottom"/>
        </w:tcPr>
        <w:p w14:paraId="296B3203" w14:textId="77777777" w:rsidR="0071617F" w:rsidRPr="007D73AB" w:rsidRDefault="0071617F" w:rsidP="00340DE0">
          <w:pPr>
            <w:pStyle w:val="Sidhuvud"/>
          </w:pPr>
        </w:p>
      </w:tc>
      <w:tc>
        <w:tcPr>
          <w:tcW w:w="1134" w:type="dxa"/>
        </w:tcPr>
        <w:p w14:paraId="106A5630" w14:textId="77777777" w:rsidR="0071617F" w:rsidRDefault="0071617F" w:rsidP="00CA1940">
          <w:pPr>
            <w:pStyle w:val="Sidhuvud"/>
          </w:pPr>
        </w:p>
      </w:tc>
    </w:tr>
    <w:tr w:rsidR="0071617F" w14:paraId="0F9DFA94" w14:textId="77777777" w:rsidTr="00C93EBA">
      <w:trPr>
        <w:trHeight w:val="1928"/>
      </w:trPr>
      <w:tc>
        <w:tcPr>
          <w:tcW w:w="5534" w:type="dxa"/>
        </w:tcPr>
        <w:p w14:paraId="7698E185" w14:textId="77777777" w:rsidR="0071617F" w:rsidRPr="00340DE0" w:rsidRDefault="0071617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3D232B3" wp14:editId="51EFD4C5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21095A3" w14:textId="77777777" w:rsidR="0071617F" w:rsidRPr="00710A6C" w:rsidRDefault="0071617F" w:rsidP="00EE3C0F">
          <w:pPr>
            <w:pStyle w:val="Sidhuvud"/>
            <w:rPr>
              <w:b/>
            </w:rPr>
          </w:pPr>
        </w:p>
        <w:p w14:paraId="314984D4" w14:textId="77777777" w:rsidR="0071617F" w:rsidRDefault="0071617F" w:rsidP="00EE3C0F">
          <w:pPr>
            <w:pStyle w:val="Sidhuvud"/>
          </w:pPr>
        </w:p>
        <w:p w14:paraId="6C798118" w14:textId="77777777" w:rsidR="0071617F" w:rsidRDefault="0071617F" w:rsidP="00EE3C0F">
          <w:pPr>
            <w:pStyle w:val="Sidhuvud"/>
          </w:pPr>
        </w:p>
        <w:p w14:paraId="0C5A6BE2" w14:textId="77777777" w:rsidR="0071617F" w:rsidRDefault="0071617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1A0AACF80194966A5D8D145026D86BA"/>
            </w:placeholder>
            <w:dataBinding w:prefixMappings="xmlns:ns0='http://lp/documentinfo/RK' " w:xpath="/ns0:DocumentInfo[1]/ns0:BaseInfo[1]/ns0:Dnr[1]" w:storeItemID="{59219C38-4D43-431F-9977-32642802C75D}"/>
            <w:text/>
          </w:sdtPr>
          <w:sdtEndPr/>
          <w:sdtContent>
            <w:p w14:paraId="03E981D1" w14:textId="4F6ACAA9" w:rsidR="0071617F" w:rsidRDefault="0071617F" w:rsidP="00EE3C0F">
              <w:pPr>
                <w:pStyle w:val="Sidhuvud"/>
              </w:pPr>
              <w:r>
                <w:t>U2021/</w:t>
              </w:r>
              <w:r w:rsidR="008D5244">
                <w:t>00028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EE5EF3043CE46269D92119593BE8618"/>
            </w:placeholder>
            <w:showingPlcHdr/>
            <w:dataBinding w:prefixMappings="xmlns:ns0='http://lp/documentinfo/RK' " w:xpath="/ns0:DocumentInfo[1]/ns0:BaseInfo[1]/ns0:DocNumber[1]" w:storeItemID="{59219C38-4D43-431F-9977-32642802C75D}"/>
            <w:text/>
          </w:sdtPr>
          <w:sdtEndPr/>
          <w:sdtContent>
            <w:p w14:paraId="3025D1B2" w14:textId="77777777" w:rsidR="0071617F" w:rsidRDefault="0071617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5EA57EE" w14:textId="77777777" w:rsidR="0071617F" w:rsidRDefault="0071617F" w:rsidP="00EE3C0F">
          <w:pPr>
            <w:pStyle w:val="Sidhuvud"/>
          </w:pPr>
        </w:p>
      </w:tc>
      <w:tc>
        <w:tcPr>
          <w:tcW w:w="1134" w:type="dxa"/>
        </w:tcPr>
        <w:p w14:paraId="7A3C1D20" w14:textId="77777777" w:rsidR="0071617F" w:rsidRDefault="0071617F" w:rsidP="0094502D">
          <w:pPr>
            <w:pStyle w:val="Sidhuvud"/>
          </w:pPr>
        </w:p>
        <w:p w14:paraId="6F364264" w14:textId="77777777" w:rsidR="0071617F" w:rsidRPr="0094502D" w:rsidRDefault="0071617F" w:rsidP="00EC71A6">
          <w:pPr>
            <w:pStyle w:val="Sidhuvud"/>
          </w:pPr>
        </w:p>
      </w:tc>
    </w:tr>
    <w:tr w:rsidR="0071617F" w14:paraId="3848053A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alias w:val="SenderText"/>
            <w:tag w:val="ccRKShow_SenderText"/>
            <w:id w:val="1374046025"/>
            <w:placeholder>
              <w:docPart w:val="6B6A4225748F4970BA78866738D98971"/>
            </w:placeholder>
          </w:sdtPr>
          <w:sdtEndPr/>
          <w:sdtContent>
            <w:p w14:paraId="3AA2CA2C" w14:textId="77777777" w:rsidR="0071617F" w:rsidRPr="002460FF" w:rsidRDefault="0071617F" w:rsidP="00340DE0">
              <w:pPr>
                <w:pStyle w:val="Sidhuvud"/>
                <w:rPr>
                  <w:b/>
                  <w:bCs/>
                </w:rPr>
              </w:pPr>
              <w:r w:rsidRPr="002460FF">
                <w:rPr>
                  <w:b/>
                  <w:bCs/>
                </w:rPr>
                <w:t xml:space="preserve">Utbildningsdepartementet </w:t>
              </w:r>
            </w:p>
            <w:p w14:paraId="75E7E46A" w14:textId="77777777" w:rsidR="008D5244" w:rsidRDefault="0071617F" w:rsidP="00340DE0">
              <w:pPr>
                <w:pStyle w:val="Sidhuvud"/>
              </w:pPr>
              <w:r>
                <w:t xml:space="preserve">Ministern för högre utbildning och forskning </w:t>
              </w:r>
            </w:p>
            <w:p w14:paraId="2110F06F" w14:textId="77777777" w:rsidR="008D5244" w:rsidRDefault="008D5244" w:rsidP="00340DE0">
              <w:pPr>
                <w:pStyle w:val="Sidhuvud"/>
              </w:pPr>
            </w:p>
            <w:p w14:paraId="5AB68F8F" w14:textId="77777777" w:rsidR="008D5244" w:rsidRDefault="008D5244" w:rsidP="00340DE0">
              <w:pPr>
                <w:pStyle w:val="Sidhuvud"/>
              </w:pPr>
            </w:p>
            <w:p w14:paraId="29F3F42C" w14:textId="5635EE09" w:rsidR="0071617F" w:rsidRDefault="00F00943" w:rsidP="00340DE0">
              <w:pPr>
                <w:pStyle w:val="Sidhuvud"/>
              </w:pPr>
            </w:p>
            <w:bookmarkStart w:id="0" w:name="_GoBack" w:displacedByCustomXml="next"/>
            <w:bookmarkEnd w:id="0" w:displacedByCustomXml="next"/>
          </w:sdtContent>
        </w:sdt>
        <w:p w14:paraId="4090427A" w14:textId="77777777" w:rsidR="008D5244" w:rsidRDefault="008D5244" w:rsidP="008D5244">
          <w:pPr>
            <w:jc w:val="right"/>
          </w:pPr>
        </w:p>
        <w:p w14:paraId="01A342A5" w14:textId="77777777" w:rsidR="008D5244" w:rsidRDefault="008D5244" w:rsidP="008D5244">
          <w:pPr>
            <w:jc w:val="right"/>
          </w:pPr>
        </w:p>
        <w:p w14:paraId="1232BBA0" w14:textId="79530993" w:rsidR="008D5244" w:rsidRPr="008D5244" w:rsidRDefault="008D5244" w:rsidP="008D5244">
          <w:pPr>
            <w:jc w:val="right"/>
          </w:pPr>
        </w:p>
      </w:tc>
      <w:sdt>
        <w:sdtPr>
          <w:alias w:val="Recipient"/>
          <w:tag w:val="ccRKShow_Recipient"/>
          <w:id w:val="-28344517"/>
          <w:placeholder>
            <w:docPart w:val="3CC2239154DD4A8A892D8E9D4011FB51"/>
          </w:placeholder>
          <w:dataBinding w:prefixMappings="xmlns:ns0='http://lp/documentinfo/RK' " w:xpath="/ns0:DocumentInfo[1]/ns0:BaseInfo[1]/ns0:Recipient[1]" w:storeItemID="{59219C38-4D43-431F-9977-32642802C75D}"/>
          <w:text w:multiLine="1"/>
        </w:sdtPr>
        <w:sdtEndPr/>
        <w:sdtContent>
          <w:tc>
            <w:tcPr>
              <w:tcW w:w="3170" w:type="dxa"/>
            </w:tcPr>
            <w:p w14:paraId="3F54A119" w14:textId="77777777" w:rsidR="0071617F" w:rsidRDefault="0071617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CB509DC" w14:textId="77777777" w:rsidR="0071617F" w:rsidRDefault="0071617F" w:rsidP="003E6020">
          <w:pPr>
            <w:pStyle w:val="Sidhuvud"/>
          </w:pPr>
        </w:p>
      </w:tc>
    </w:tr>
  </w:tbl>
  <w:p w14:paraId="3DFD66C6" w14:textId="77777777" w:rsidR="0071617F" w:rsidRDefault="0071617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5F917749"/>
    <w:multiLevelType w:val="hybridMultilevel"/>
    <w:tmpl w:val="48C2BFC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FF"/>
    <w:rsid w:val="00000290"/>
    <w:rsid w:val="0000046B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17B88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6713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5D0A"/>
    <w:rsid w:val="000862E0"/>
    <w:rsid w:val="000873C3"/>
    <w:rsid w:val="00093408"/>
    <w:rsid w:val="00093BBF"/>
    <w:rsid w:val="0009435C"/>
    <w:rsid w:val="000A13CA"/>
    <w:rsid w:val="000A456A"/>
    <w:rsid w:val="000A534B"/>
    <w:rsid w:val="000A5DA1"/>
    <w:rsid w:val="000A5E43"/>
    <w:rsid w:val="000B0023"/>
    <w:rsid w:val="000B56A9"/>
    <w:rsid w:val="000B6CE9"/>
    <w:rsid w:val="000C61D1"/>
    <w:rsid w:val="000D31A9"/>
    <w:rsid w:val="000D370F"/>
    <w:rsid w:val="000D5449"/>
    <w:rsid w:val="000D63AC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693"/>
    <w:rsid w:val="00101DE6"/>
    <w:rsid w:val="00102D1C"/>
    <w:rsid w:val="00103BFD"/>
    <w:rsid w:val="001055DA"/>
    <w:rsid w:val="00106F29"/>
    <w:rsid w:val="00110A3C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5DA9"/>
    <w:rsid w:val="00126E6B"/>
    <w:rsid w:val="00130EC3"/>
    <w:rsid w:val="001318F5"/>
    <w:rsid w:val="001331B1"/>
    <w:rsid w:val="00133CB0"/>
    <w:rsid w:val="00134837"/>
    <w:rsid w:val="00135111"/>
    <w:rsid w:val="001428E2"/>
    <w:rsid w:val="0015591F"/>
    <w:rsid w:val="00161F6F"/>
    <w:rsid w:val="0016294F"/>
    <w:rsid w:val="001644BD"/>
    <w:rsid w:val="00167364"/>
    <w:rsid w:val="00167FA8"/>
    <w:rsid w:val="0017099B"/>
    <w:rsid w:val="00170CE4"/>
    <w:rsid w:val="00170E3E"/>
    <w:rsid w:val="0017300E"/>
    <w:rsid w:val="00173126"/>
    <w:rsid w:val="001735CF"/>
    <w:rsid w:val="00176A26"/>
    <w:rsid w:val="001774F8"/>
    <w:rsid w:val="00180BE1"/>
    <w:rsid w:val="001813DF"/>
    <w:rsid w:val="00181DE1"/>
    <w:rsid w:val="00182B75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424F"/>
    <w:rsid w:val="001B4824"/>
    <w:rsid w:val="001B4D08"/>
    <w:rsid w:val="001C040C"/>
    <w:rsid w:val="001C147A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0FA0"/>
    <w:rsid w:val="001F4302"/>
    <w:rsid w:val="001F50BE"/>
    <w:rsid w:val="001F525B"/>
    <w:rsid w:val="001F6BBE"/>
    <w:rsid w:val="001F7A72"/>
    <w:rsid w:val="00201498"/>
    <w:rsid w:val="0020316F"/>
    <w:rsid w:val="00203EFE"/>
    <w:rsid w:val="00204079"/>
    <w:rsid w:val="0020732D"/>
    <w:rsid w:val="002102FD"/>
    <w:rsid w:val="002116FE"/>
    <w:rsid w:val="00211B4E"/>
    <w:rsid w:val="00213204"/>
    <w:rsid w:val="00213258"/>
    <w:rsid w:val="002161F5"/>
    <w:rsid w:val="0021657C"/>
    <w:rsid w:val="00220212"/>
    <w:rsid w:val="0022187E"/>
    <w:rsid w:val="00222258"/>
    <w:rsid w:val="00223AD6"/>
    <w:rsid w:val="0022666A"/>
    <w:rsid w:val="00227C25"/>
    <w:rsid w:val="00227E43"/>
    <w:rsid w:val="002315F5"/>
    <w:rsid w:val="00232EC3"/>
    <w:rsid w:val="00233D52"/>
    <w:rsid w:val="00237147"/>
    <w:rsid w:val="00242AD1"/>
    <w:rsid w:val="0024412C"/>
    <w:rsid w:val="0024537C"/>
    <w:rsid w:val="002460FF"/>
    <w:rsid w:val="00256C90"/>
    <w:rsid w:val="00260D2D"/>
    <w:rsid w:val="00261975"/>
    <w:rsid w:val="00264503"/>
    <w:rsid w:val="00271D00"/>
    <w:rsid w:val="00274AA3"/>
    <w:rsid w:val="00275872"/>
    <w:rsid w:val="00277826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107F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0FEA"/>
    <w:rsid w:val="002E150B"/>
    <w:rsid w:val="002E2C89"/>
    <w:rsid w:val="002E3609"/>
    <w:rsid w:val="002E4D3F"/>
    <w:rsid w:val="002E5668"/>
    <w:rsid w:val="002E61A5"/>
    <w:rsid w:val="002F358F"/>
    <w:rsid w:val="002F3675"/>
    <w:rsid w:val="002F59E0"/>
    <w:rsid w:val="002F66A6"/>
    <w:rsid w:val="002F7539"/>
    <w:rsid w:val="00300342"/>
    <w:rsid w:val="00304F89"/>
    <w:rsid w:val="003050DB"/>
    <w:rsid w:val="00310561"/>
    <w:rsid w:val="00310F6D"/>
    <w:rsid w:val="00311D8C"/>
    <w:rsid w:val="0031273D"/>
    <w:rsid w:val="003128E2"/>
    <w:rsid w:val="003153D9"/>
    <w:rsid w:val="00321621"/>
    <w:rsid w:val="00321F90"/>
    <w:rsid w:val="00323EF7"/>
    <w:rsid w:val="003240E1"/>
    <w:rsid w:val="00326C03"/>
    <w:rsid w:val="00327474"/>
    <w:rsid w:val="003277B5"/>
    <w:rsid w:val="00327CFC"/>
    <w:rsid w:val="003342B4"/>
    <w:rsid w:val="00334FF9"/>
    <w:rsid w:val="00336CD1"/>
    <w:rsid w:val="00340DE0"/>
    <w:rsid w:val="00341DB2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56E4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B2A70"/>
    <w:rsid w:val="003C254A"/>
    <w:rsid w:val="003C36FA"/>
    <w:rsid w:val="003C6341"/>
    <w:rsid w:val="003C7BE0"/>
    <w:rsid w:val="003D0DD3"/>
    <w:rsid w:val="003D0F2F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16A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3A15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28BA"/>
    <w:rsid w:val="0048317E"/>
    <w:rsid w:val="00485601"/>
    <w:rsid w:val="004865B8"/>
    <w:rsid w:val="00486C0D"/>
    <w:rsid w:val="004911D9"/>
    <w:rsid w:val="00491796"/>
    <w:rsid w:val="00493416"/>
    <w:rsid w:val="0049768A"/>
    <w:rsid w:val="004A3083"/>
    <w:rsid w:val="004A33C6"/>
    <w:rsid w:val="004A66B1"/>
    <w:rsid w:val="004A7DC4"/>
    <w:rsid w:val="004B1E7B"/>
    <w:rsid w:val="004B3029"/>
    <w:rsid w:val="004B352B"/>
    <w:rsid w:val="004B35E7"/>
    <w:rsid w:val="004B3F6A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2F95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064B5"/>
    <w:rsid w:val="00511A1B"/>
    <w:rsid w:val="00511A68"/>
    <w:rsid w:val="005121C0"/>
    <w:rsid w:val="00513E7D"/>
    <w:rsid w:val="00514006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2F1A"/>
    <w:rsid w:val="0055650F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5CED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941"/>
    <w:rsid w:val="005C6F80"/>
    <w:rsid w:val="005D07C2"/>
    <w:rsid w:val="005D4AD6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567D"/>
    <w:rsid w:val="006175D7"/>
    <w:rsid w:val="006208E5"/>
    <w:rsid w:val="00622BAB"/>
    <w:rsid w:val="006273E4"/>
    <w:rsid w:val="00627B5A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221C"/>
    <w:rsid w:val="00663196"/>
    <w:rsid w:val="0066378C"/>
    <w:rsid w:val="006700F0"/>
    <w:rsid w:val="006706EA"/>
    <w:rsid w:val="00670A48"/>
    <w:rsid w:val="00672F6F"/>
    <w:rsid w:val="00674C2F"/>
    <w:rsid w:val="00674C8B"/>
    <w:rsid w:val="0068226C"/>
    <w:rsid w:val="00685C94"/>
    <w:rsid w:val="00691206"/>
    <w:rsid w:val="00691AEE"/>
    <w:rsid w:val="0069523C"/>
    <w:rsid w:val="006962CA"/>
    <w:rsid w:val="00696A95"/>
    <w:rsid w:val="006A09DA"/>
    <w:rsid w:val="006A1835"/>
    <w:rsid w:val="006A2625"/>
    <w:rsid w:val="006B0E4F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3AE1"/>
    <w:rsid w:val="00710A6C"/>
    <w:rsid w:val="00710D98"/>
    <w:rsid w:val="00711C8E"/>
    <w:rsid w:val="00711CE9"/>
    <w:rsid w:val="00712266"/>
    <w:rsid w:val="00712593"/>
    <w:rsid w:val="00712D82"/>
    <w:rsid w:val="0071617F"/>
    <w:rsid w:val="00716E22"/>
    <w:rsid w:val="007171AB"/>
    <w:rsid w:val="007213D0"/>
    <w:rsid w:val="007219C0"/>
    <w:rsid w:val="007263E1"/>
    <w:rsid w:val="00731C75"/>
    <w:rsid w:val="00732599"/>
    <w:rsid w:val="00743290"/>
    <w:rsid w:val="00743E09"/>
    <w:rsid w:val="007448C4"/>
    <w:rsid w:val="00744FCC"/>
    <w:rsid w:val="00747B9C"/>
    <w:rsid w:val="00750C93"/>
    <w:rsid w:val="00754E24"/>
    <w:rsid w:val="00757B3B"/>
    <w:rsid w:val="007618C5"/>
    <w:rsid w:val="00764FA6"/>
    <w:rsid w:val="00765294"/>
    <w:rsid w:val="00765DB6"/>
    <w:rsid w:val="00771237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367B"/>
    <w:rsid w:val="007900CC"/>
    <w:rsid w:val="00791E09"/>
    <w:rsid w:val="0079592B"/>
    <w:rsid w:val="0079641B"/>
    <w:rsid w:val="00797A90"/>
    <w:rsid w:val="007A1856"/>
    <w:rsid w:val="007A1887"/>
    <w:rsid w:val="007A5471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29C"/>
    <w:rsid w:val="007E4A9C"/>
    <w:rsid w:val="007E5516"/>
    <w:rsid w:val="007E7EE2"/>
    <w:rsid w:val="007F06CA"/>
    <w:rsid w:val="007F0DD0"/>
    <w:rsid w:val="007F61D0"/>
    <w:rsid w:val="007F713F"/>
    <w:rsid w:val="0080228F"/>
    <w:rsid w:val="00804C1B"/>
    <w:rsid w:val="0080595A"/>
    <w:rsid w:val="0080608A"/>
    <w:rsid w:val="0080651C"/>
    <w:rsid w:val="00812F4E"/>
    <w:rsid w:val="008150A6"/>
    <w:rsid w:val="00815A8F"/>
    <w:rsid w:val="00817098"/>
    <w:rsid w:val="008178E6"/>
    <w:rsid w:val="00820E29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3FA5"/>
    <w:rsid w:val="0084476E"/>
    <w:rsid w:val="00845137"/>
    <w:rsid w:val="008504F6"/>
    <w:rsid w:val="0085240E"/>
    <w:rsid w:val="00852484"/>
    <w:rsid w:val="0085706F"/>
    <w:rsid w:val="008573B9"/>
    <w:rsid w:val="0085782D"/>
    <w:rsid w:val="00860C28"/>
    <w:rsid w:val="00863BB7"/>
    <w:rsid w:val="008657BF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39D0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06C"/>
    <w:rsid w:val="008D0305"/>
    <w:rsid w:val="008D0A21"/>
    <w:rsid w:val="008D2D6B"/>
    <w:rsid w:val="008D3090"/>
    <w:rsid w:val="008D4306"/>
    <w:rsid w:val="008D4508"/>
    <w:rsid w:val="008D4DC4"/>
    <w:rsid w:val="008D524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549E"/>
    <w:rsid w:val="00956662"/>
    <w:rsid w:val="00956EA9"/>
    <w:rsid w:val="00966E40"/>
    <w:rsid w:val="00971BC4"/>
    <w:rsid w:val="00973084"/>
    <w:rsid w:val="00973CBD"/>
    <w:rsid w:val="00974520"/>
    <w:rsid w:val="00974B59"/>
    <w:rsid w:val="00974E4F"/>
    <w:rsid w:val="00975341"/>
    <w:rsid w:val="0097653D"/>
    <w:rsid w:val="00984EA2"/>
    <w:rsid w:val="0098520D"/>
    <w:rsid w:val="00986CC3"/>
    <w:rsid w:val="0099068E"/>
    <w:rsid w:val="009920AA"/>
    <w:rsid w:val="00992943"/>
    <w:rsid w:val="009931B3"/>
    <w:rsid w:val="0099416A"/>
    <w:rsid w:val="00996279"/>
    <w:rsid w:val="009965F7"/>
    <w:rsid w:val="009A0866"/>
    <w:rsid w:val="009A2300"/>
    <w:rsid w:val="009A4D0A"/>
    <w:rsid w:val="009A759C"/>
    <w:rsid w:val="009B1D75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054A"/>
    <w:rsid w:val="009E107B"/>
    <w:rsid w:val="009E18D6"/>
    <w:rsid w:val="009E4DCA"/>
    <w:rsid w:val="009E4F71"/>
    <w:rsid w:val="009E53C8"/>
    <w:rsid w:val="009E7B92"/>
    <w:rsid w:val="009F19C0"/>
    <w:rsid w:val="009F505F"/>
    <w:rsid w:val="00A00AE4"/>
    <w:rsid w:val="00A00D24"/>
    <w:rsid w:val="00A0129C"/>
    <w:rsid w:val="00A01F5C"/>
    <w:rsid w:val="00A06E96"/>
    <w:rsid w:val="00A12A69"/>
    <w:rsid w:val="00A2019A"/>
    <w:rsid w:val="00A220F1"/>
    <w:rsid w:val="00A23493"/>
    <w:rsid w:val="00A2416A"/>
    <w:rsid w:val="00A30E06"/>
    <w:rsid w:val="00A3270B"/>
    <w:rsid w:val="00A333A9"/>
    <w:rsid w:val="00A356E7"/>
    <w:rsid w:val="00A36038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1BAB"/>
    <w:rsid w:val="00A53E57"/>
    <w:rsid w:val="00A548EA"/>
    <w:rsid w:val="00A56667"/>
    <w:rsid w:val="00A56824"/>
    <w:rsid w:val="00A572DA"/>
    <w:rsid w:val="00A60D45"/>
    <w:rsid w:val="00A61F6D"/>
    <w:rsid w:val="00A62B76"/>
    <w:rsid w:val="00A65996"/>
    <w:rsid w:val="00A665AC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3030"/>
    <w:rsid w:val="00AA105C"/>
    <w:rsid w:val="00AA1809"/>
    <w:rsid w:val="00AA1FFE"/>
    <w:rsid w:val="00AA3F2E"/>
    <w:rsid w:val="00AA72F4"/>
    <w:rsid w:val="00AB10E7"/>
    <w:rsid w:val="00AB4772"/>
    <w:rsid w:val="00AB4D25"/>
    <w:rsid w:val="00AB5033"/>
    <w:rsid w:val="00AB5298"/>
    <w:rsid w:val="00AB5519"/>
    <w:rsid w:val="00AB6313"/>
    <w:rsid w:val="00AB71DD"/>
    <w:rsid w:val="00AC15C5"/>
    <w:rsid w:val="00AC17D2"/>
    <w:rsid w:val="00AC4E1D"/>
    <w:rsid w:val="00AC5F42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55FE"/>
    <w:rsid w:val="00B06751"/>
    <w:rsid w:val="00B074F1"/>
    <w:rsid w:val="00B07931"/>
    <w:rsid w:val="00B13241"/>
    <w:rsid w:val="00B13699"/>
    <w:rsid w:val="00B149E2"/>
    <w:rsid w:val="00B14D6E"/>
    <w:rsid w:val="00B20EFC"/>
    <w:rsid w:val="00B2131A"/>
    <w:rsid w:val="00B2169D"/>
    <w:rsid w:val="00B21CBB"/>
    <w:rsid w:val="00B24551"/>
    <w:rsid w:val="00B2606D"/>
    <w:rsid w:val="00B263C0"/>
    <w:rsid w:val="00B316CA"/>
    <w:rsid w:val="00B31BFB"/>
    <w:rsid w:val="00B3528F"/>
    <w:rsid w:val="00B357AB"/>
    <w:rsid w:val="00B37270"/>
    <w:rsid w:val="00B41704"/>
    <w:rsid w:val="00B41F72"/>
    <w:rsid w:val="00B42AFB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18A3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4D8"/>
    <w:rsid w:val="00BE18F0"/>
    <w:rsid w:val="00BE1BAF"/>
    <w:rsid w:val="00BE302F"/>
    <w:rsid w:val="00BE3210"/>
    <w:rsid w:val="00BE350E"/>
    <w:rsid w:val="00BE3E56"/>
    <w:rsid w:val="00BE4BF7"/>
    <w:rsid w:val="00BE4E7E"/>
    <w:rsid w:val="00BE56D9"/>
    <w:rsid w:val="00BE62F6"/>
    <w:rsid w:val="00BE638E"/>
    <w:rsid w:val="00BF27B2"/>
    <w:rsid w:val="00BF30E5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6B1"/>
    <w:rsid w:val="00C2071A"/>
    <w:rsid w:val="00C20ACB"/>
    <w:rsid w:val="00C23703"/>
    <w:rsid w:val="00C26068"/>
    <w:rsid w:val="00C26DF9"/>
    <w:rsid w:val="00C271A8"/>
    <w:rsid w:val="00C3050C"/>
    <w:rsid w:val="00C312F0"/>
    <w:rsid w:val="00C31F15"/>
    <w:rsid w:val="00C32067"/>
    <w:rsid w:val="00C34EB0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963CA"/>
    <w:rsid w:val="00CA0BD8"/>
    <w:rsid w:val="00CA1940"/>
    <w:rsid w:val="00CA2FD7"/>
    <w:rsid w:val="00CA69E3"/>
    <w:rsid w:val="00CA6B28"/>
    <w:rsid w:val="00CA6DE9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5349"/>
    <w:rsid w:val="00CD6169"/>
    <w:rsid w:val="00CD6D76"/>
    <w:rsid w:val="00CD7F2A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0807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3C72"/>
    <w:rsid w:val="00D36E44"/>
    <w:rsid w:val="00D40205"/>
    <w:rsid w:val="00D40697"/>
    <w:rsid w:val="00D40A81"/>
    <w:rsid w:val="00D40C72"/>
    <w:rsid w:val="00D4141B"/>
    <w:rsid w:val="00D4145D"/>
    <w:rsid w:val="00D41D9E"/>
    <w:rsid w:val="00D4460B"/>
    <w:rsid w:val="00D458F0"/>
    <w:rsid w:val="00D50B3B"/>
    <w:rsid w:val="00D511C8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2F15"/>
    <w:rsid w:val="00D73F9D"/>
    <w:rsid w:val="00D74B7C"/>
    <w:rsid w:val="00D76068"/>
    <w:rsid w:val="00D76B01"/>
    <w:rsid w:val="00D804A2"/>
    <w:rsid w:val="00D84704"/>
    <w:rsid w:val="00D84BF9"/>
    <w:rsid w:val="00D90A55"/>
    <w:rsid w:val="00D91E55"/>
    <w:rsid w:val="00D921FD"/>
    <w:rsid w:val="00D93714"/>
    <w:rsid w:val="00D94034"/>
    <w:rsid w:val="00D95424"/>
    <w:rsid w:val="00D96717"/>
    <w:rsid w:val="00DA235A"/>
    <w:rsid w:val="00DA4084"/>
    <w:rsid w:val="00DA56ED"/>
    <w:rsid w:val="00DA5A54"/>
    <w:rsid w:val="00DA5C0D"/>
    <w:rsid w:val="00DB4E26"/>
    <w:rsid w:val="00DB5CFF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1DF3"/>
    <w:rsid w:val="00DF239D"/>
    <w:rsid w:val="00DF5BFB"/>
    <w:rsid w:val="00DF5CD6"/>
    <w:rsid w:val="00E022DA"/>
    <w:rsid w:val="00E03BCB"/>
    <w:rsid w:val="00E06BB8"/>
    <w:rsid w:val="00E124DC"/>
    <w:rsid w:val="00E15A41"/>
    <w:rsid w:val="00E1775B"/>
    <w:rsid w:val="00E20E5C"/>
    <w:rsid w:val="00E20ED0"/>
    <w:rsid w:val="00E227E7"/>
    <w:rsid w:val="00E22D68"/>
    <w:rsid w:val="00E247D9"/>
    <w:rsid w:val="00E2542B"/>
    <w:rsid w:val="00E258D8"/>
    <w:rsid w:val="00E26DDF"/>
    <w:rsid w:val="00E270E5"/>
    <w:rsid w:val="00E30167"/>
    <w:rsid w:val="00E32C2B"/>
    <w:rsid w:val="00E33493"/>
    <w:rsid w:val="00E37922"/>
    <w:rsid w:val="00E40110"/>
    <w:rsid w:val="00E406DF"/>
    <w:rsid w:val="00E415D3"/>
    <w:rsid w:val="00E469E4"/>
    <w:rsid w:val="00E475C3"/>
    <w:rsid w:val="00E509B0"/>
    <w:rsid w:val="00E50B11"/>
    <w:rsid w:val="00E52310"/>
    <w:rsid w:val="00E54246"/>
    <w:rsid w:val="00E55D8E"/>
    <w:rsid w:val="00E6641E"/>
    <w:rsid w:val="00E66F18"/>
    <w:rsid w:val="00E7043F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3E7"/>
    <w:rsid w:val="00EA1688"/>
    <w:rsid w:val="00EA1877"/>
    <w:rsid w:val="00EA1AFC"/>
    <w:rsid w:val="00EA2317"/>
    <w:rsid w:val="00EA3A7D"/>
    <w:rsid w:val="00EA47B2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0943"/>
    <w:rsid w:val="00F03EAC"/>
    <w:rsid w:val="00F04B7C"/>
    <w:rsid w:val="00F078B5"/>
    <w:rsid w:val="00F14024"/>
    <w:rsid w:val="00F14FA3"/>
    <w:rsid w:val="00F15DB1"/>
    <w:rsid w:val="00F22566"/>
    <w:rsid w:val="00F24297"/>
    <w:rsid w:val="00F2564A"/>
    <w:rsid w:val="00F25761"/>
    <w:rsid w:val="00F259D7"/>
    <w:rsid w:val="00F32D05"/>
    <w:rsid w:val="00F35263"/>
    <w:rsid w:val="00F35B3B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29C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87EDD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67DC"/>
    <w:rsid w:val="00FC7600"/>
    <w:rsid w:val="00FD0B7B"/>
    <w:rsid w:val="00FD1A46"/>
    <w:rsid w:val="00FD4C08"/>
    <w:rsid w:val="00FD5E64"/>
    <w:rsid w:val="00FE05FF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B4923D"/>
  <w15:docId w15:val="{F64CD607-05A0-4AE4-964A-0E18FDB0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310F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A0AACF80194966A5D8D145026D86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A21829-07BF-42ED-88AE-5E796E034121}"/>
      </w:docPartPr>
      <w:docPartBody>
        <w:p w:rsidR="00C1407F" w:rsidRDefault="00C1407F" w:rsidP="00C1407F">
          <w:pPr>
            <w:pStyle w:val="11A0AACF80194966A5D8D145026D86B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EE5EF3043CE46269D92119593BE86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CB9B0A-C6B0-48ED-A289-066DC8F44446}"/>
      </w:docPartPr>
      <w:docPartBody>
        <w:p w:rsidR="00C1407F" w:rsidRDefault="00C1407F" w:rsidP="00C1407F">
          <w:pPr>
            <w:pStyle w:val="3EE5EF3043CE46269D92119593BE861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B6A4225748F4970BA78866738D989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03BAC9-9316-406D-A0AB-B33F6FA85B3F}"/>
      </w:docPartPr>
      <w:docPartBody>
        <w:p w:rsidR="00C1407F" w:rsidRDefault="00C1407F" w:rsidP="00C1407F">
          <w:pPr>
            <w:pStyle w:val="6B6A4225748F4970BA78866738D9897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CC2239154DD4A8A892D8E9D4011FB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888783-24D7-49EB-8A0B-F7BB8A5A0315}"/>
      </w:docPartPr>
      <w:docPartBody>
        <w:p w:rsidR="00C1407F" w:rsidRDefault="00C1407F" w:rsidP="00C1407F">
          <w:pPr>
            <w:pStyle w:val="3CC2239154DD4A8A892D8E9D4011FB51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7F"/>
    <w:rsid w:val="00282843"/>
    <w:rsid w:val="003F0CDC"/>
    <w:rsid w:val="003F19F4"/>
    <w:rsid w:val="00582E7C"/>
    <w:rsid w:val="0060209B"/>
    <w:rsid w:val="00C11E03"/>
    <w:rsid w:val="00C1407F"/>
    <w:rsid w:val="00D83026"/>
    <w:rsid w:val="00E6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595274124B5440D92CE7CAEDBCCA576">
    <w:name w:val="2595274124B5440D92CE7CAEDBCCA576"/>
    <w:rsid w:val="00C1407F"/>
  </w:style>
  <w:style w:type="character" w:styleId="Platshllartext">
    <w:name w:val="Placeholder Text"/>
    <w:basedOn w:val="Standardstycketeckensnitt"/>
    <w:uiPriority w:val="99"/>
    <w:semiHidden/>
    <w:rsid w:val="00C1407F"/>
    <w:rPr>
      <w:noProof w:val="0"/>
      <w:color w:val="808080"/>
    </w:rPr>
  </w:style>
  <w:style w:type="paragraph" w:customStyle="1" w:styleId="5D7E12CDC2A44BD69178894F6221D2C1">
    <w:name w:val="5D7E12CDC2A44BD69178894F6221D2C1"/>
    <w:rsid w:val="00C1407F"/>
  </w:style>
  <w:style w:type="paragraph" w:customStyle="1" w:styleId="4933536D2A3E4A7C9154C7B8B01C4E61">
    <w:name w:val="4933536D2A3E4A7C9154C7B8B01C4E61"/>
    <w:rsid w:val="00C1407F"/>
  </w:style>
  <w:style w:type="paragraph" w:customStyle="1" w:styleId="B652919CC9144082B17E045A1DDF1748">
    <w:name w:val="B652919CC9144082B17E045A1DDF1748"/>
    <w:rsid w:val="00C1407F"/>
  </w:style>
  <w:style w:type="paragraph" w:customStyle="1" w:styleId="11A0AACF80194966A5D8D145026D86BA">
    <w:name w:val="11A0AACF80194966A5D8D145026D86BA"/>
    <w:rsid w:val="00C1407F"/>
  </w:style>
  <w:style w:type="paragraph" w:customStyle="1" w:styleId="3EE5EF3043CE46269D92119593BE8618">
    <w:name w:val="3EE5EF3043CE46269D92119593BE8618"/>
    <w:rsid w:val="00C1407F"/>
  </w:style>
  <w:style w:type="paragraph" w:customStyle="1" w:styleId="A86CBFC68D8947948D03F9F3B4F7BDEF">
    <w:name w:val="A86CBFC68D8947948D03F9F3B4F7BDEF"/>
    <w:rsid w:val="00C1407F"/>
  </w:style>
  <w:style w:type="paragraph" w:customStyle="1" w:styleId="AF0A8F227C5B4A7CADCE7E8EBFB99742">
    <w:name w:val="AF0A8F227C5B4A7CADCE7E8EBFB99742"/>
    <w:rsid w:val="00C1407F"/>
  </w:style>
  <w:style w:type="paragraph" w:customStyle="1" w:styleId="4817D8E4A0D54477AA2307C449402521">
    <w:name w:val="4817D8E4A0D54477AA2307C449402521"/>
    <w:rsid w:val="00C1407F"/>
  </w:style>
  <w:style w:type="paragraph" w:customStyle="1" w:styleId="6B6A4225748F4970BA78866738D98971">
    <w:name w:val="6B6A4225748F4970BA78866738D98971"/>
    <w:rsid w:val="00C1407F"/>
  </w:style>
  <w:style w:type="paragraph" w:customStyle="1" w:styleId="3CC2239154DD4A8A892D8E9D4011FB51">
    <w:name w:val="3CC2239154DD4A8A892D8E9D4011FB51"/>
    <w:rsid w:val="00C1407F"/>
  </w:style>
  <w:style w:type="paragraph" w:customStyle="1" w:styleId="3EE5EF3043CE46269D92119593BE86181">
    <w:name w:val="3EE5EF3043CE46269D92119593BE86181"/>
    <w:rsid w:val="00C1407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B6A4225748F4970BA78866738D989711">
    <w:name w:val="6B6A4225748F4970BA78866738D989711"/>
    <w:rsid w:val="00C1407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/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2021-01-05</HeaderDate>
    <Office/>
    <Dnr>U2021/00028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/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2021-01-05</HeaderDate>
    <Office/>
    <Dnr>U2021/00028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DD1CE2CB95AB944B9C828AB74295FD80" ma:contentTypeVersion="50" ma:contentTypeDescription="Skapa nytt dokument med möjlighet att välja RK-mall" ma:contentTypeScope="" ma:versionID="d7ae42514768246a7d64866d001cd92d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fd0eb60b-32c8-489c-a600-61d55b22892d" targetNamespace="http://schemas.microsoft.com/office/2006/metadata/properties" ma:root="true" ma:fieldsID="8cc6ac3e3dacfbd1a0e2e0223ef368e8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fd0eb60b-32c8-489c-a600-61d55b22892d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d4f1134e-a5b0-485b-bfa2-3624a530a859}" ma:internalName="TaxCatchAllLabel" ma:readOnly="true" ma:showField="CatchAllDataLabel" ma:web="e3d7fb30-3195-4a14-8732-a786a1cc47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d4f1134e-a5b0-485b-bfa2-3624a530a859}" ma:internalName="TaxCatchAll" ma:showField="CatchAllData" ma:web="e3d7fb30-3195-4a14-8732-a786a1cc47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eb60b-32c8-489c-a600-61d55b22892d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dced0cdb-ade4-42c6-8f72-30d6ceaeab9c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BE15E-ECA1-40E2-9C5E-013368FD6FC3}"/>
</file>

<file path=customXml/itemProps2.xml><?xml version="1.0" encoding="utf-8"?>
<ds:datastoreItem xmlns:ds="http://schemas.openxmlformats.org/officeDocument/2006/customXml" ds:itemID="{59219C38-4D43-431F-9977-32642802C75D}"/>
</file>

<file path=customXml/itemProps3.xml><?xml version="1.0" encoding="utf-8"?>
<ds:datastoreItem xmlns:ds="http://schemas.openxmlformats.org/officeDocument/2006/customXml" ds:itemID="{837BCE8A-AC28-4234-9EBF-77EE50F16081}"/>
</file>

<file path=customXml/itemProps4.xml><?xml version="1.0" encoding="utf-8"?>
<ds:datastoreItem xmlns:ds="http://schemas.openxmlformats.org/officeDocument/2006/customXml" ds:itemID="{59219C38-4D43-431F-9977-32642802C75D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FBC5C4B7-1BA9-4F43-9860-3D89D6B9CB31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819D9FBE-596F-48E4-912C-B51BE58F8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fd0eb60b-32c8-489c-a600-61d55b228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0B2DE6A9-C514-4299-BAA8-8D9C8D9DCA02}"/>
</file>

<file path=customXml/itemProps8.xml><?xml version="1.0" encoding="utf-8"?>
<ds:datastoreItem xmlns:ds="http://schemas.openxmlformats.org/officeDocument/2006/customXml" ds:itemID="{EE528C83-D8EC-48DF-892A-5F0F068407B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233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 21 1172 av Björn Söder (SD) Återbetalning av studiemedel.docx</dc:title>
  <dc:subject/>
  <dc:creator>Fanny Ericson Hållén</dc:creator>
  <cp:keywords/>
  <dc:description/>
  <cp:lastModifiedBy>Marie Mäkk</cp:lastModifiedBy>
  <cp:revision>3</cp:revision>
  <dcterms:created xsi:type="dcterms:W3CDTF">2021-01-12T12:54:00Z</dcterms:created>
  <dcterms:modified xsi:type="dcterms:W3CDTF">2021-01-12T12:57:00Z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29d77eff-a0ba-4d6f-aa78-bae57425ab51</vt:lpwstr>
  </property>
  <property fmtid="{D5CDD505-2E9C-101B-9397-08002B2CF9AE}" pid="7" name="c9cd366cc722410295b9eacffbd73909">
    <vt:lpwstr/>
  </property>
</Properties>
</file>