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F14C" w14:textId="32460A55" w:rsidR="00AC4743" w:rsidRDefault="00AC4743" w:rsidP="00DA0661">
      <w:pPr>
        <w:pStyle w:val="Rubrik"/>
      </w:pPr>
      <w:bookmarkStart w:id="0" w:name="_GoBack"/>
      <w:bookmarkEnd w:id="0"/>
      <w:r>
        <w:t>Svar på fråga 20</w:t>
      </w:r>
      <w:r w:rsidR="00994CC8">
        <w:t>20</w:t>
      </w:r>
      <w:r>
        <w:t>/</w:t>
      </w:r>
      <w:r w:rsidR="00994CC8">
        <w:t>21</w:t>
      </w:r>
      <w:r>
        <w:t>:</w:t>
      </w:r>
      <w:r w:rsidR="00EF47C5">
        <w:t>224</w:t>
      </w:r>
      <w:r>
        <w:t xml:space="preserve"> av </w:t>
      </w:r>
      <w:sdt>
        <w:sdtPr>
          <w:alias w:val="Frågeställare"/>
          <w:tag w:val="delete"/>
          <w:id w:val="-211816850"/>
          <w:placeholder>
            <w:docPart w:val="2EC487A2EEC247189DBA57027D1C80B0"/>
          </w:placeholder>
          <w:dataBinding w:prefixMappings="xmlns:ns0='http://lp/documentinfo/RK' " w:xpath="/ns0:DocumentInfo[1]/ns0:BaseInfo[1]/ns0:Extra3[1]" w:storeItemID="{F12AEE99-FF63-474F-916A-C0D3AEA64447}"/>
          <w:text/>
        </w:sdtPr>
        <w:sdtEndPr/>
        <w:sdtContent>
          <w:r w:rsidR="00994CC8" w:rsidRPr="00994CC8">
            <w:t>Sten Bergheden</w:t>
          </w:r>
        </w:sdtContent>
      </w:sdt>
      <w:r>
        <w:t xml:space="preserve"> (</w:t>
      </w:r>
      <w:sdt>
        <w:sdtPr>
          <w:alias w:val="Parti"/>
          <w:tag w:val="Parti_delete"/>
          <w:id w:val="1620417071"/>
          <w:placeholder>
            <w:docPart w:val="670B3307FEAD4ABDAE045E7CEB9265A6"/>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994CC8">
            <w:t>M</w:t>
          </w:r>
        </w:sdtContent>
      </w:sdt>
      <w:r>
        <w:t>)</w:t>
      </w:r>
      <w:r>
        <w:br/>
      </w:r>
      <w:r w:rsidR="00EF47C5" w:rsidRPr="00EF47C5">
        <w:t>Översyn av reglerna för biotopskyddet</w:t>
      </w:r>
    </w:p>
    <w:p w14:paraId="53336CC4" w14:textId="455D538D" w:rsidR="00994CC8" w:rsidRDefault="00C31831" w:rsidP="00EF47C5">
      <w:pPr>
        <w:pStyle w:val="Brdtext"/>
      </w:pPr>
      <w:sdt>
        <w:sdtPr>
          <w:tag w:val="delete"/>
          <w:id w:val="541410710"/>
          <w:placeholder>
            <w:docPart w:val="450A654849F54A8BAF350F673A8114B2"/>
          </w:placeholder>
          <w:dataBinding w:prefixMappings="xmlns:ns0='http://lp/documentinfo/RK' " w:xpath="/ns0:DocumentInfo[1]/ns0:BaseInfo[1]/ns0:Extra3[1]" w:storeItemID="{F12AEE99-FF63-474F-916A-C0D3AEA64447}"/>
          <w:text/>
        </w:sdtPr>
        <w:sdtEndPr/>
        <w:sdtContent>
          <w:r w:rsidR="00994CC8">
            <w:t>Sten Bergheden</w:t>
          </w:r>
        </w:sdtContent>
      </w:sdt>
      <w:r w:rsidR="00994CC8">
        <w:t xml:space="preserve"> har frågat landsbygdsministern om statsrådet avser att</w:t>
      </w:r>
      <w:r w:rsidR="00EF47C5" w:rsidRPr="00EF47C5">
        <w:t xml:space="preserve"> </w:t>
      </w:r>
      <w:r w:rsidR="00EF47C5">
        <w:t>se över lagar och regler för biotopskyddet för att underlätta för landets lantbrukare.</w:t>
      </w:r>
    </w:p>
    <w:p w14:paraId="76E087FF" w14:textId="06C62403" w:rsidR="00994CC8" w:rsidRDefault="00994CC8" w:rsidP="006A12F1">
      <w:pPr>
        <w:pStyle w:val="Brdtext"/>
      </w:pPr>
      <w:r>
        <w:t>Arbetet inom regeringen är så fördelat att det är jag som ska svara på frågan.</w:t>
      </w:r>
    </w:p>
    <w:p w14:paraId="6C477DE0" w14:textId="4D787D24" w:rsidR="001570C3" w:rsidRDefault="001570C3" w:rsidP="001570C3">
      <w:pPr>
        <w:pStyle w:val="Brdtext"/>
      </w:pPr>
      <w:r>
        <w:t xml:space="preserve">Biotopskyddet </w:t>
      </w:r>
      <w:r w:rsidR="006A790F">
        <w:t xml:space="preserve">i miljöbalken </w:t>
      </w:r>
      <w:r>
        <w:t xml:space="preserve">syftar till att bevara värdefulla natur- och kulturmiljöer. Odlingsrösen i jordbruksmark utgör en biotop som skyddas genom det generella biotopskyddet. Odlingsrösen kan vara viktiga som livsmiljö för många arter som är knutna till odlingslandskapet. Äldre stenrösen utgör ofta kulturhistoriska spår från tidigare jordbruksverksamhet där stenarna avlägsnats från den odlade marken för att underlätta brukandet. Stenarna har lagts på närliggande mark som inte odlats och sedan lämnats kvar. Riklig förekomst av sten i vissa jordar är även i dag ett problem för brukarna och det kan finnas skäl att ta bort dem för att kunna bedriva jordbruk på ett rationellt sätt. </w:t>
      </w:r>
    </w:p>
    <w:p w14:paraId="0DB4F8A2" w14:textId="7FD28162" w:rsidR="001570C3" w:rsidRDefault="001570C3" w:rsidP="001570C3">
      <w:pPr>
        <w:pStyle w:val="Brdtext"/>
      </w:pPr>
      <w:r>
        <w:t xml:space="preserve">Regeringen anser att biotopskyddet är väsentligt för att bevara viktiga inslag av småbiotoper </w:t>
      </w:r>
      <w:r w:rsidR="00324D1E">
        <w:t xml:space="preserve">samt natur- och kulturmiljövärden i stort </w:t>
      </w:r>
      <w:r>
        <w:t>i ett odlingsland</w:t>
      </w:r>
      <w:r w:rsidR="0022554F">
        <w:softHyphen/>
      </w:r>
      <w:r>
        <w:t xml:space="preserve">skap som i en allt större utsträckning blir mindre variationsrikt och där arter riskerar att försvinna. I den nationella Rödlistan som presenterades under våren 2020 redovisas att drygt 50 procent av alla rödlistade arter är knutna till odlingslandskapet. För merparten av dessa arter är odlingslandskapet särskilt viktig som livsmiljö. </w:t>
      </w:r>
    </w:p>
    <w:p w14:paraId="72B314DF" w14:textId="255CA142" w:rsidR="001570C3" w:rsidRDefault="001570C3" w:rsidP="001570C3">
      <w:pPr>
        <w:pStyle w:val="Brdtext"/>
      </w:pPr>
      <w:r>
        <w:lastRenderedPageBreak/>
        <w:t xml:space="preserve">Naturvårdsverket </w:t>
      </w:r>
      <w:r w:rsidR="00DE4D93">
        <w:t xml:space="preserve">har </w:t>
      </w:r>
      <w:r>
        <w:t xml:space="preserve">tagit fram </w:t>
      </w:r>
      <w:r w:rsidR="00DE4D93">
        <w:t xml:space="preserve">en vägledning </w:t>
      </w:r>
      <w:r>
        <w:t>för tillämpningen av biotop</w:t>
      </w:r>
      <w:r w:rsidR="0022554F">
        <w:softHyphen/>
      </w:r>
      <w:r>
        <w:t>skyddet för odlingsrösen i jordbruksmark. I sin bedömning av hur biotop</w:t>
      </w:r>
      <w:r w:rsidR="0022554F">
        <w:softHyphen/>
      </w:r>
      <w:r>
        <w:t xml:space="preserve">skyddet bör tillämpas anger myndigheten att </w:t>
      </w:r>
      <w:proofErr w:type="spellStart"/>
      <w:r>
        <w:t>stentippar</w:t>
      </w:r>
      <w:proofErr w:type="spellEnd"/>
      <w:r>
        <w:t xml:space="preserve"> från senare tid som består av stenar med ursprung i jordbruksdriften i normalfallet inte omfattas av skyddet för odlingsrösen förrän det har gått mer än ett år sedan en stensamling började läggas upp på platsen. Om en brukare lägger upp </w:t>
      </w:r>
      <w:proofErr w:type="spellStart"/>
      <w:r>
        <w:t>plocksten</w:t>
      </w:r>
      <w:proofErr w:type="spellEnd"/>
      <w:r>
        <w:t xml:space="preserve"> från åkern bör </w:t>
      </w:r>
      <w:r w:rsidR="00DE4D93">
        <w:t>denne</w:t>
      </w:r>
      <w:r>
        <w:t xml:space="preserve"> således normalt ha minst ett år på sig att ta hand om stenen innan skyddet inträder.</w:t>
      </w:r>
    </w:p>
    <w:p w14:paraId="5B34ADCA" w14:textId="279BD20D" w:rsidR="001570C3" w:rsidRDefault="001570C3" w:rsidP="001570C3">
      <w:pPr>
        <w:pStyle w:val="Brdtext"/>
      </w:pPr>
      <w:r>
        <w:t xml:space="preserve">Den brukare som av någon anledning inte haft möjligheten att ta bort sin stensamling i tid </w:t>
      </w:r>
      <w:r w:rsidR="003F4E5E">
        <w:t>kan</w:t>
      </w:r>
      <w:r>
        <w:t xml:space="preserve"> dessutom vända sig till länsstyrelsen för att söka dispens från biotopskyddet för odlingsrösen. Med den regeländring </w:t>
      </w:r>
      <w:r w:rsidR="00DE4D93">
        <w:t xml:space="preserve">i miljöbalken </w:t>
      </w:r>
      <w:r>
        <w:t xml:space="preserve">som trädde i kraft hösten 2014 kan åtgärder som underlättar för jordbruksverksamhet utgöra särskilt skäl för dispens. Naturvårdsverkets analys visar att under perioden 2013 – 2017 ökade antalet beviljade dispenser där jordbruksverksamhet angivits som skäl. </w:t>
      </w:r>
    </w:p>
    <w:p w14:paraId="75B436B5" w14:textId="0DDF02D9" w:rsidR="008B49B7" w:rsidRDefault="001570C3" w:rsidP="001570C3">
      <w:pPr>
        <w:pStyle w:val="Brdtext"/>
      </w:pPr>
      <w:bookmarkStart w:id="1" w:name="Start"/>
      <w:bookmarkEnd w:id="1"/>
      <w:r>
        <w:t xml:space="preserve">Jag kan försäkra </w:t>
      </w:r>
      <w:r w:rsidR="00DE4D93">
        <w:t>Sten Bergheden</w:t>
      </w:r>
      <w:r>
        <w:t xml:space="preserve"> om att regeringen kommer fortsätta att följa utvecklingen för det generella biotopskyddet och möjligheterna att bedriva ett hållbart jordbruk</w:t>
      </w:r>
      <w:r w:rsidR="00324D1E" w:rsidRPr="00324D1E">
        <w:t>, vilket också är i linje med det övergripande målet för livsmedelsstrategin om en konkurrenskraftig livsmedelskedja där den totala livsmedelsproduktionen</w:t>
      </w:r>
      <w:r w:rsidR="00324D1E">
        <w:t xml:space="preserve"> i landet</w:t>
      </w:r>
      <w:r w:rsidR="00324D1E" w:rsidRPr="00324D1E">
        <w:t xml:space="preserve"> ökar.</w:t>
      </w:r>
    </w:p>
    <w:p w14:paraId="26C68BED" w14:textId="3BE478B7" w:rsidR="00994CC8" w:rsidRDefault="00994CC8" w:rsidP="001C2175">
      <w:pPr>
        <w:pStyle w:val="Brdtext"/>
      </w:pPr>
      <w:r>
        <w:t xml:space="preserve">Stockholm den </w:t>
      </w:r>
      <w:sdt>
        <w:sdtPr>
          <w:id w:val="2032990546"/>
          <w:placeholder>
            <w:docPart w:val="304D516E325C45D1A4B3087F922AC878"/>
          </w:placeholder>
          <w:dataBinding w:prefixMappings="xmlns:ns0='http://lp/documentinfo/RK' " w:xpath="/ns0:DocumentInfo[1]/ns0:BaseInfo[1]/ns0:HeaderDate[1]" w:storeItemID="{F12AEE99-FF63-474F-916A-C0D3AEA64447}"/>
          <w:date w:fullDate="2020-10-21T00:00:00Z">
            <w:dateFormat w:val="d MMMM yyyy"/>
            <w:lid w:val="sv-SE"/>
            <w:storeMappedDataAs w:val="dateTime"/>
            <w:calendar w:val="gregorian"/>
          </w:date>
        </w:sdtPr>
        <w:sdtEndPr/>
        <w:sdtContent>
          <w:r w:rsidR="00EF47C5">
            <w:t>21 oktober 2020</w:t>
          </w:r>
        </w:sdtContent>
      </w:sdt>
    </w:p>
    <w:sdt>
      <w:sdtPr>
        <w:alias w:val="Klicka på listpilen"/>
        <w:tag w:val="run-loadAllMinistersFromDep"/>
        <w:id w:val="908118230"/>
        <w:placeholder>
          <w:docPart w:val="4D63784541274B299A19EE72AA86B173"/>
        </w:placeholder>
        <w:dataBinding w:prefixMappings="xmlns:ns0='http://lp/documentinfo/RK' " w:xpath="/ns0:DocumentInfo[1]/ns0:BaseInfo[1]/ns0:TopSender[1]" w:storeItemID="{F12AEE99-FF63-474F-916A-C0D3AEA64447}"/>
        <w:comboBox w:lastValue="Miljö- och klimatministern samt vice statsministern">
          <w:listItem w:displayText="Isabella Lövin" w:value="Miljö- och klimatministern samt vice statsministern"/>
        </w:comboBox>
      </w:sdtPr>
      <w:sdtEndPr/>
      <w:sdtContent>
        <w:p w14:paraId="29F2D3B9" w14:textId="367D9BC3" w:rsidR="00994CC8" w:rsidRDefault="00A90FB0" w:rsidP="00422A41">
          <w:pPr>
            <w:pStyle w:val="Brdtext"/>
          </w:pPr>
          <w:r>
            <w:t>Isabella Lövin</w:t>
          </w:r>
        </w:p>
      </w:sdtContent>
    </w:sdt>
    <w:p w14:paraId="4362C6ED" w14:textId="6944A342" w:rsidR="00AC4743" w:rsidRPr="00DB48AB" w:rsidRDefault="00AC4743" w:rsidP="00DB48AB">
      <w:pPr>
        <w:pStyle w:val="Brdtext"/>
      </w:pPr>
    </w:p>
    <w:sectPr w:rsidR="00AC474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4E0F2" w14:textId="77777777" w:rsidR="00010058" w:rsidRDefault="00010058" w:rsidP="00A87A54">
      <w:pPr>
        <w:spacing w:after="0" w:line="240" w:lineRule="auto"/>
      </w:pPr>
      <w:r>
        <w:separator/>
      </w:r>
    </w:p>
  </w:endnote>
  <w:endnote w:type="continuationSeparator" w:id="0">
    <w:p w14:paraId="68BC5794" w14:textId="77777777" w:rsidR="00010058" w:rsidRDefault="0001005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7390C0A" w14:textId="77777777" w:rsidTr="006A26EC">
      <w:trPr>
        <w:trHeight w:val="227"/>
        <w:jc w:val="right"/>
      </w:trPr>
      <w:tc>
        <w:tcPr>
          <w:tcW w:w="708" w:type="dxa"/>
          <w:vAlign w:val="bottom"/>
        </w:tcPr>
        <w:p w14:paraId="3C265FE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8E7D18A" w14:textId="77777777" w:rsidTr="006A26EC">
      <w:trPr>
        <w:trHeight w:val="850"/>
        <w:jc w:val="right"/>
      </w:trPr>
      <w:tc>
        <w:tcPr>
          <w:tcW w:w="708" w:type="dxa"/>
          <w:vAlign w:val="bottom"/>
        </w:tcPr>
        <w:p w14:paraId="528F922E" w14:textId="77777777" w:rsidR="005606BC" w:rsidRPr="00347E11" w:rsidRDefault="005606BC" w:rsidP="005606BC">
          <w:pPr>
            <w:pStyle w:val="Sidfot"/>
            <w:spacing w:line="276" w:lineRule="auto"/>
            <w:jc w:val="right"/>
          </w:pPr>
        </w:p>
      </w:tc>
    </w:tr>
  </w:tbl>
  <w:p w14:paraId="205E8B6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4E089A4" w14:textId="77777777" w:rsidTr="001F4302">
      <w:trPr>
        <w:trHeight w:val="510"/>
      </w:trPr>
      <w:tc>
        <w:tcPr>
          <w:tcW w:w="8525" w:type="dxa"/>
          <w:gridSpan w:val="2"/>
          <w:vAlign w:val="bottom"/>
        </w:tcPr>
        <w:p w14:paraId="7B79A5F4" w14:textId="77777777" w:rsidR="00347E11" w:rsidRPr="00347E11" w:rsidRDefault="00347E11" w:rsidP="00347E11">
          <w:pPr>
            <w:pStyle w:val="Sidfot"/>
            <w:rPr>
              <w:sz w:val="8"/>
            </w:rPr>
          </w:pPr>
        </w:p>
      </w:tc>
    </w:tr>
    <w:tr w:rsidR="00093408" w:rsidRPr="00EE3C0F" w14:paraId="3E4F83CC" w14:textId="77777777" w:rsidTr="00C26068">
      <w:trPr>
        <w:trHeight w:val="227"/>
      </w:trPr>
      <w:tc>
        <w:tcPr>
          <w:tcW w:w="4074" w:type="dxa"/>
        </w:tcPr>
        <w:p w14:paraId="350CFFC4" w14:textId="77777777" w:rsidR="00347E11" w:rsidRPr="00F53AEA" w:rsidRDefault="00347E11" w:rsidP="00C26068">
          <w:pPr>
            <w:pStyle w:val="Sidfot"/>
            <w:spacing w:line="276" w:lineRule="auto"/>
          </w:pPr>
        </w:p>
      </w:tc>
      <w:tc>
        <w:tcPr>
          <w:tcW w:w="4451" w:type="dxa"/>
        </w:tcPr>
        <w:p w14:paraId="4EBCDBF7" w14:textId="77777777" w:rsidR="00093408" w:rsidRPr="00F53AEA" w:rsidRDefault="00093408" w:rsidP="00F53AEA">
          <w:pPr>
            <w:pStyle w:val="Sidfot"/>
            <w:spacing w:line="276" w:lineRule="auto"/>
          </w:pPr>
        </w:p>
      </w:tc>
    </w:tr>
  </w:tbl>
  <w:p w14:paraId="0B8006A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CA0A" w14:textId="77777777" w:rsidR="00010058" w:rsidRDefault="00010058" w:rsidP="00A87A54">
      <w:pPr>
        <w:spacing w:after="0" w:line="240" w:lineRule="auto"/>
      </w:pPr>
      <w:r>
        <w:separator/>
      </w:r>
    </w:p>
  </w:footnote>
  <w:footnote w:type="continuationSeparator" w:id="0">
    <w:p w14:paraId="4783ACAD" w14:textId="77777777" w:rsidR="00010058" w:rsidRDefault="0001005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C4743" w14:paraId="7C66206B" w14:textId="77777777" w:rsidTr="00C93EBA">
      <w:trPr>
        <w:trHeight w:val="227"/>
      </w:trPr>
      <w:tc>
        <w:tcPr>
          <w:tcW w:w="5534" w:type="dxa"/>
        </w:tcPr>
        <w:p w14:paraId="6B5EE6AF" w14:textId="77777777" w:rsidR="00AC4743" w:rsidRPr="007D73AB" w:rsidRDefault="00AC4743">
          <w:pPr>
            <w:pStyle w:val="Sidhuvud"/>
          </w:pPr>
        </w:p>
      </w:tc>
      <w:tc>
        <w:tcPr>
          <w:tcW w:w="3170" w:type="dxa"/>
          <w:vAlign w:val="bottom"/>
        </w:tcPr>
        <w:p w14:paraId="32C4B917" w14:textId="77777777" w:rsidR="00AC4743" w:rsidRPr="007D73AB" w:rsidRDefault="00AC4743" w:rsidP="00340DE0">
          <w:pPr>
            <w:pStyle w:val="Sidhuvud"/>
          </w:pPr>
        </w:p>
      </w:tc>
      <w:tc>
        <w:tcPr>
          <w:tcW w:w="1134" w:type="dxa"/>
        </w:tcPr>
        <w:p w14:paraId="3FFD8863" w14:textId="77777777" w:rsidR="00AC4743" w:rsidRDefault="00AC4743" w:rsidP="005A703A">
          <w:pPr>
            <w:pStyle w:val="Sidhuvud"/>
          </w:pPr>
        </w:p>
      </w:tc>
    </w:tr>
    <w:tr w:rsidR="00AC4743" w14:paraId="2B4F2A67" w14:textId="77777777" w:rsidTr="00C93EBA">
      <w:trPr>
        <w:trHeight w:val="1928"/>
      </w:trPr>
      <w:tc>
        <w:tcPr>
          <w:tcW w:w="5534" w:type="dxa"/>
        </w:tcPr>
        <w:p w14:paraId="74F69CA2" w14:textId="77777777" w:rsidR="00AC4743" w:rsidRPr="00340DE0" w:rsidRDefault="00AC4743" w:rsidP="00340DE0">
          <w:pPr>
            <w:pStyle w:val="Sidhuvud"/>
          </w:pPr>
          <w:r>
            <w:rPr>
              <w:noProof/>
            </w:rPr>
            <w:drawing>
              <wp:inline distT="0" distB="0" distL="0" distR="0" wp14:anchorId="15EA4285" wp14:editId="5706B4D1">
                <wp:extent cx="1743633" cy="505162"/>
                <wp:effectExtent l="0" t="0" r="0" b="9525"/>
                <wp:docPr id="2" name="Bildobjekt 2"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3E3E51E" w14:textId="77777777" w:rsidR="00AC4743" w:rsidRPr="00710A6C" w:rsidRDefault="00AC4743" w:rsidP="00EE3C0F">
          <w:pPr>
            <w:pStyle w:val="Sidhuvud"/>
            <w:rPr>
              <w:b/>
            </w:rPr>
          </w:pPr>
        </w:p>
        <w:p w14:paraId="48D989E3" w14:textId="77777777" w:rsidR="00AC4743" w:rsidRDefault="00AC4743" w:rsidP="00EE3C0F">
          <w:pPr>
            <w:pStyle w:val="Sidhuvud"/>
          </w:pPr>
        </w:p>
        <w:p w14:paraId="5C8BA912" w14:textId="77777777" w:rsidR="00AC4743" w:rsidRDefault="00AC4743" w:rsidP="00EE3C0F">
          <w:pPr>
            <w:pStyle w:val="Sidhuvud"/>
          </w:pPr>
        </w:p>
        <w:p w14:paraId="74E20F0C" w14:textId="77777777" w:rsidR="00AC4743" w:rsidRDefault="00AC4743" w:rsidP="00EE3C0F">
          <w:pPr>
            <w:pStyle w:val="Sidhuvud"/>
          </w:pPr>
        </w:p>
        <w:sdt>
          <w:sdtPr>
            <w:alias w:val="Dnr"/>
            <w:tag w:val="ccRKShow_Dnr"/>
            <w:id w:val="-829283628"/>
            <w:placeholder>
              <w:docPart w:val="4A1F6708D9214DDF8770FDCDF380AF3E"/>
            </w:placeholder>
            <w:dataBinding w:prefixMappings="xmlns:ns0='http://lp/documentinfo/RK' " w:xpath="/ns0:DocumentInfo[1]/ns0:BaseInfo[1]/ns0:Dnr[1]" w:storeItemID="{F12AEE99-FF63-474F-916A-C0D3AEA64447}"/>
            <w:text/>
          </w:sdtPr>
          <w:sdtEndPr/>
          <w:sdtContent>
            <w:p w14:paraId="1F6834B3" w14:textId="5DC8862F" w:rsidR="00AC4743" w:rsidRDefault="00A75DAD" w:rsidP="00EE3C0F">
              <w:pPr>
                <w:pStyle w:val="Sidhuvud"/>
              </w:pPr>
              <w:r w:rsidRPr="00A75DAD">
                <w:t>M2020/ 01601</w:t>
              </w:r>
            </w:p>
          </w:sdtContent>
        </w:sdt>
        <w:sdt>
          <w:sdtPr>
            <w:alias w:val="DocNumber"/>
            <w:tag w:val="DocNumber"/>
            <w:id w:val="1726028884"/>
            <w:placeholder>
              <w:docPart w:val="88E8E1B57CAB4A898004CC25683A211D"/>
            </w:placeholder>
            <w:showingPlcHdr/>
            <w:dataBinding w:prefixMappings="xmlns:ns0='http://lp/documentinfo/RK' " w:xpath="/ns0:DocumentInfo[1]/ns0:BaseInfo[1]/ns0:DocNumber[1]" w:storeItemID="{F12AEE99-FF63-474F-916A-C0D3AEA64447}"/>
            <w:text/>
          </w:sdtPr>
          <w:sdtEndPr/>
          <w:sdtContent>
            <w:p w14:paraId="7BBA7BE2" w14:textId="77777777" w:rsidR="00AC4743" w:rsidRDefault="00AC4743" w:rsidP="00EE3C0F">
              <w:pPr>
                <w:pStyle w:val="Sidhuvud"/>
              </w:pPr>
              <w:r>
                <w:rPr>
                  <w:rStyle w:val="Platshllartext"/>
                </w:rPr>
                <w:t xml:space="preserve"> </w:t>
              </w:r>
            </w:p>
          </w:sdtContent>
        </w:sdt>
        <w:p w14:paraId="3C2F8A88" w14:textId="77777777" w:rsidR="00AC4743" w:rsidRDefault="00AC4743" w:rsidP="00EE3C0F">
          <w:pPr>
            <w:pStyle w:val="Sidhuvud"/>
          </w:pPr>
        </w:p>
      </w:tc>
      <w:tc>
        <w:tcPr>
          <w:tcW w:w="1134" w:type="dxa"/>
        </w:tcPr>
        <w:p w14:paraId="06E25FF2" w14:textId="77777777" w:rsidR="00AC4743" w:rsidRDefault="00AC4743" w:rsidP="0094502D">
          <w:pPr>
            <w:pStyle w:val="Sidhuvud"/>
          </w:pPr>
        </w:p>
        <w:p w14:paraId="358786E7" w14:textId="77777777" w:rsidR="00AC4743" w:rsidRPr="0094502D" w:rsidRDefault="00AC4743" w:rsidP="00EC71A6">
          <w:pPr>
            <w:pStyle w:val="Sidhuvud"/>
          </w:pPr>
        </w:p>
      </w:tc>
    </w:tr>
    <w:tr w:rsidR="00AC4743" w14:paraId="3857591C" w14:textId="77777777" w:rsidTr="00C93EBA">
      <w:trPr>
        <w:trHeight w:val="2268"/>
      </w:trPr>
      <w:sdt>
        <w:sdtPr>
          <w:alias w:val="SenderText"/>
          <w:tag w:val="ccRKShow_SenderText"/>
          <w:id w:val="1374046025"/>
          <w:placeholder>
            <w:docPart w:val="ABF5F183D3964A89B3899DB348C62947"/>
          </w:placeholder>
        </w:sdtPr>
        <w:sdtEndPr/>
        <w:sdtContent>
          <w:sdt>
            <w:sdtPr>
              <w:alias w:val="SenderText"/>
              <w:tag w:val="ccRKShow_SenderText"/>
              <w:id w:val="1913815879"/>
              <w:placeholder>
                <w:docPart w:val="F143A541E66D4C5EBF07B79035E7B732"/>
              </w:placeholder>
            </w:sdtPr>
            <w:sdtEndPr/>
            <w:sdtContent>
              <w:tc>
                <w:tcPr>
                  <w:tcW w:w="5534" w:type="dxa"/>
                  <w:tcMar>
                    <w:right w:w="1134" w:type="dxa"/>
                  </w:tcMar>
                </w:tcPr>
                <w:p w14:paraId="2671426A" w14:textId="77777777" w:rsidR="001C2175" w:rsidRPr="007A176B" w:rsidRDefault="001C2175" w:rsidP="001C2175">
                  <w:pPr>
                    <w:pStyle w:val="Sidhuvud"/>
                    <w:rPr>
                      <w:b/>
                    </w:rPr>
                  </w:pPr>
                  <w:r w:rsidRPr="007A176B">
                    <w:rPr>
                      <w:b/>
                    </w:rPr>
                    <w:t>Miljödepartementet</w:t>
                  </w:r>
                </w:p>
                <w:p w14:paraId="171A8D22" w14:textId="229C38BB" w:rsidR="00AC4743" w:rsidRPr="00340DE0" w:rsidRDefault="001C2175" w:rsidP="001C2175">
                  <w:pPr>
                    <w:pStyle w:val="Sidhuvud"/>
                  </w:pPr>
                  <w:r>
                    <w:t>Miljö- och klimatministern samt vice statsministern</w:t>
                  </w:r>
                </w:p>
              </w:tc>
            </w:sdtContent>
          </w:sdt>
        </w:sdtContent>
      </w:sdt>
      <w:sdt>
        <w:sdtPr>
          <w:alias w:val="Recipient"/>
          <w:tag w:val="ccRKShow_Recipient"/>
          <w:id w:val="-28344517"/>
          <w:placeholder>
            <w:docPart w:val="88FE55490EA7442F9C49E49B254802C9"/>
          </w:placeholder>
          <w:dataBinding w:prefixMappings="xmlns:ns0='http://lp/documentinfo/RK' " w:xpath="/ns0:DocumentInfo[1]/ns0:BaseInfo[1]/ns0:Recipient[1]" w:storeItemID="{F12AEE99-FF63-474F-916A-C0D3AEA64447}"/>
          <w:text w:multiLine="1"/>
        </w:sdtPr>
        <w:sdtEndPr/>
        <w:sdtContent>
          <w:tc>
            <w:tcPr>
              <w:tcW w:w="3170" w:type="dxa"/>
            </w:tcPr>
            <w:p w14:paraId="70A5116A" w14:textId="77777777" w:rsidR="00AC4743" w:rsidRDefault="00AC4743" w:rsidP="00547B89">
              <w:pPr>
                <w:pStyle w:val="Sidhuvud"/>
              </w:pPr>
              <w:r>
                <w:t>Till riksdagen</w:t>
              </w:r>
            </w:p>
          </w:tc>
        </w:sdtContent>
      </w:sdt>
      <w:tc>
        <w:tcPr>
          <w:tcW w:w="1134" w:type="dxa"/>
        </w:tcPr>
        <w:p w14:paraId="0799F4F7" w14:textId="77777777" w:rsidR="00AC4743" w:rsidRDefault="00AC4743" w:rsidP="003E6020">
          <w:pPr>
            <w:pStyle w:val="Sidhuvud"/>
          </w:pPr>
        </w:p>
      </w:tc>
    </w:tr>
  </w:tbl>
  <w:p w14:paraId="0A02558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43"/>
    <w:rsid w:val="00000290"/>
    <w:rsid w:val="00001068"/>
    <w:rsid w:val="0000412C"/>
    <w:rsid w:val="00004D5C"/>
    <w:rsid w:val="00005F68"/>
    <w:rsid w:val="00006CA7"/>
    <w:rsid w:val="00010058"/>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70C3"/>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527A"/>
    <w:rsid w:val="001B4824"/>
    <w:rsid w:val="001C1C7D"/>
    <w:rsid w:val="001C2175"/>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554F"/>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4D1E"/>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76A2C"/>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4E5E"/>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15A"/>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1BFF"/>
    <w:rsid w:val="00647FD7"/>
    <w:rsid w:val="00650080"/>
    <w:rsid w:val="00651F17"/>
    <w:rsid w:val="0065382D"/>
    <w:rsid w:val="00654B4D"/>
    <w:rsid w:val="0065559D"/>
    <w:rsid w:val="00655A40"/>
    <w:rsid w:val="00660D84"/>
    <w:rsid w:val="0066133A"/>
    <w:rsid w:val="00663196"/>
    <w:rsid w:val="0066378C"/>
    <w:rsid w:val="006662B9"/>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790F"/>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40E4"/>
    <w:rsid w:val="007B474D"/>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49B7"/>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1779"/>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4CC8"/>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5BB9"/>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3AF3"/>
    <w:rsid w:val="00A743AC"/>
    <w:rsid w:val="00A75AB7"/>
    <w:rsid w:val="00A75DAD"/>
    <w:rsid w:val="00A8483F"/>
    <w:rsid w:val="00A870B0"/>
    <w:rsid w:val="00A8728A"/>
    <w:rsid w:val="00A87A54"/>
    <w:rsid w:val="00A90FB0"/>
    <w:rsid w:val="00AA105C"/>
    <w:rsid w:val="00AA1809"/>
    <w:rsid w:val="00AA1FFE"/>
    <w:rsid w:val="00AA3F2E"/>
    <w:rsid w:val="00AA72F4"/>
    <w:rsid w:val="00AB10E7"/>
    <w:rsid w:val="00AB4D25"/>
    <w:rsid w:val="00AB5033"/>
    <w:rsid w:val="00AB5298"/>
    <w:rsid w:val="00AB5519"/>
    <w:rsid w:val="00AB6313"/>
    <w:rsid w:val="00AB71DD"/>
    <w:rsid w:val="00AC15C5"/>
    <w:rsid w:val="00AC4743"/>
    <w:rsid w:val="00AD0E75"/>
    <w:rsid w:val="00AE77EB"/>
    <w:rsid w:val="00AE7BD8"/>
    <w:rsid w:val="00AE7D02"/>
    <w:rsid w:val="00AF0BB7"/>
    <w:rsid w:val="00AF0BDE"/>
    <w:rsid w:val="00AF0EDE"/>
    <w:rsid w:val="00AF4853"/>
    <w:rsid w:val="00AF53B9"/>
    <w:rsid w:val="00B00702"/>
    <w:rsid w:val="00B0110B"/>
    <w:rsid w:val="00B021FA"/>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0541"/>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21F4"/>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831"/>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E0B"/>
    <w:rsid w:val="00CA7FF5"/>
    <w:rsid w:val="00CB07E5"/>
    <w:rsid w:val="00CB09E0"/>
    <w:rsid w:val="00CB1C14"/>
    <w:rsid w:val="00CB1E7C"/>
    <w:rsid w:val="00CB2EA1"/>
    <w:rsid w:val="00CB2F84"/>
    <w:rsid w:val="00CB3E75"/>
    <w:rsid w:val="00CB43F1"/>
    <w:rsid w:val="00CB581E"/>
    <w:rsid w:val="00CB6A8A"/>
    <w:rsid w:val="00CB6EDE"/>
    <w:rsid w:val="00CB7BAE"/>
    <w:rsid w:val="00CC41BA"/>
    <w:rsid w:val="00CD09EF"/>
    <w:rsid w:val="00CD1550"/>
    <w:rsid w:val="00CD17C1"/>
    <w:rsid w:val="00CD1C6C"/>
    <w:rsid w:val="00CD31F7"/>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4F1A"/>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4D93"/>
    <w:rsid w:val="00DE73D2"/>
    <w:rsid w:val="00DF5BFB"/>
    <w:rsid w:val="00DF5CD6"/>
    <w:rsid w:val="00DF6BB5"/>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7C5"/>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6DFA"/>
    <w:rsid w:val="00F6751E"/>
    <w:rsid w:val="00F70848"/>
    <w:rsid w:val="00F7259C"/>
    <w:rsid w:val="00F73A60"/>
    <w:rsid w:val="00F8015D"/>
    <w:rsid w:val="00F829C7"/>
    <w:rsid w:val="00F834AA"/>
    <w:rsid w:val="00F848D6"/>
    <w:rsid w:val="00F859AE"/>
    <w:rsid w:val="00F922B2"/>
    <w:rsid w:val="00F943C8"/>
    <w:rsid w:val="00F96B28"/>
    <w:rsid w:val="00FA0C60"/>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616A"/>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53A139"/>
  <w15:docId w15:val="{B204205D-B973-4C72-B365-43B21DD1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1F6708D9214DDF8770FDCDF380AF3E"/>
        <w:category>
          <w:name w:val="Allmänt"/>
          <w:gallery w:val="placeholder"/>
        </w:category>
        <w:types>
          <w:type w:val="bbPlcHdr"/>
        </w:types>
        <w:behaviors>
          <w:behavior w:val="content"/>
        </w:behaviors>
        <w:guid w:val="{25AE7D65-8485-4CCE-85A7-C95C9CEE5DF8}"/>
      </w:docPartPr>
      <w:docPartBody>
        <w:p w:rsidR="009F50A1" w:rsidRDefault="0090751F" w:rsidP="0090751F">
          <w:pPr>
            <w:pStyle w:val="4A1F6708D9214DDF8770FDCDF380AF3E"/>
          </w:pPr>
          <w:r>
            <w:rPr>
              <w:rStyle w:val="Platshllartext"/>
            </w:rPr>
            <w:t xml:space="preserve"> </w:t>
          </w:r>
        </w:p>
      </w:docPartBody>
    </w:docPart>
    <w:docPart>
      <w:docPartPr>
        <w:name w:val="88E8E1B57CAB4A898004CC25683A211D"/>
        <w:category>
          <w:name w:val="Allmänt"/>
          <w:gallery w:val="placeholder"/>
        </w:category>
        <w:types>
          <w:type w:val="bbPlcHdr"/>
        </w:types>
        <w:behaviors>
          <w:behavior w:val="content"/>
        </w:behaviors>
        <w:guid w:val="{EF68ABBB-CDE6-4F2B-A9DF-820EBA3A1144}"/>
      </w:docPartPr>
      <w:docPartBody>
        <w:p w:rsidR="009F50A1" w:rsidRDefault="0090751F" w:rsidP="0090751F">
          <w:pPr>
            <w:pStyle w:val="88E8E1B57CAB4A898004CC25683A211D1"/>
          </w:pPr>
          <w:r>
            <w:rPr>
              <w:rStyle w:val="Platshllartext"/>
            </w:rPr>
            <w:t xml:space="preserve"> </w:t>
          </w:r>
        </w:p>
      </w:docPartBody>
    </w:docPart>
    <w:docPart>
      <w:docPartPr>
        <w:name w:val="ABF5F183D3964A89B3899DB348C62947"/>
        <w:category>
          <w:name w:val="Allmänt"/>
          <w:gallery w:val="placeholder"/>
        </w:category>
        <w:types>
          <w:type w:val="bbPlcHdr"/>
        </w:types>
        <w:behaviors>
          <w:behavior w:val="content"/>
        </w:behaviors>
        <w:guid w:val="{8E40898C-1AE1-455F-A66B-9435C0E73E20}"/>
      </w:docPartPr>
      <w:docPartBody>
        <w:p w:rsidR="009F50A1" w:rsidRDefault="0090751F" w:rsidP="0090751F">
          <w:pPr>
            <w:pStyle w:val="ABF5F183D3964A89B3899DB348C629471"/>
          </w:pPr>
          <w:r>
            <w:rPr>
              <w:rStyle w:val="Platshllartext"/>
            </w:rPr>
            <w:t xml:space="preserve"> </w:t>
          </w:r>
        </w:p>
      </w:docPartBody>
    </w:docPart>
    <w:docPart>
      <w:docPartPr>
        <w:name w:val="88FE55490EA7442F9C49E49B254802C9"/>
        <w:category>
          <w:name w:val="Allmänt"/>
          <w:gallery w:val="placeholder"/>
        </w:category>
        <w:types>
          <w:type w:val="bbPlcHdr"/>
        </w:types>
        <w:behaviors>
          <w:behavior w:val="content"/>
        </w:behaviors>
        <w:guid w:val="{7CDDBC4E-A739-4015-A140-9F23A03767E2}"/>
      </w:docPartPr>
      <w:docPartBody>
        <w:p w:rsidR="009F50A1" w:rsidRDefault="0090751F" w:rsidP="0090751F">
          <w:pPr>
            <w:pStyle w:val="88FE55490EA7442F9C49E49B254802C9"/>
          </w:pPr>
          <w:r>
            <w:rPr>
              <w:rStyle w:val="Platshllartext"/>
            </w:rPr>
            <w:t xml:space="preserve"> </w:t>
          </w:r>
        </w:p>
      </w:docPartBody>
    </w:docPart>
    <w:docPart>
      <w:docPartPr>
        <w:name w:val="2EC487A2EEC247189DBA57027D1C80B0"/>
        <w:category>
          <w:name w:val="Allmänt"/>
          <w:gallery w:val="placeholder"/>
        </w:category>
        <w:types>
          <w:type w:val="bbPlcHdr"/>
        </w:types>
        <w:behaviors>
          <w:behavior w:val="content"/>
        </w:behaviors>
        <w:guid w:val="{29C83EE4-96D6-40BB-A56E-C216B72419A4}"/>
      </w:docPartPr>
      <w:docPartBody>
        <w:p w:rsidR="009F50A1" w:rsidRDefault="0090751F" w:rsidP="0090751F">
          <w:pPr>
            <w:pStyle w:val="2EC487A2EEC247189DBA57027D1C80B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70B3307FEAD4ABDAE045E7CEB9265A6"/>
        <w:category>
          <w:name w:val="Allmänt"/>
          <w:gallery w:val="placeholder"/>
        </w:category>
        <w:types>
          <w:type w:val="bbPlcHdr"/>
        </w:types>
        <w:behaviors>
          <w:behavior w:val="content"/>
        </w:behaviors>
        <w:guid w:val="{BD0C3DC7-FC3D-432B-94AE-79A9281BA658}"/>
      </w:docPartPr>
      <w:docPartBody>
        <w:p w:rsidR="009F50A1" w:rsidRDefault="0090751F" w:rsidP="0090751F">
          <w:pPr>
            <w:pStyle w:val="670B3307FEAD4ABDAE045E7CEB9265A6"/>
          </w:pPr>
          <w:r>
            <w:t xml:space="preserve"> </w:t>
          </w:r>
          <w:r>
            <w:rPr>
              <w:rStyle w:val="Platshllartext"/>
            </w:rPr>
            <w:t>Välj ett parti.</w:t>
          </w:r>
        </w:p>
      </w:docPartBody>
    </w:docPart>
    <w:docPart>
      <w:docPartPr>
        <w:name w:val="450A654849F54A8BAF350F673A8114B2"/>
        <w:category>
          <w:name w:val="Allmänt"/>
          <w:gallery w:val="placeholder"/>
        </w:category>
        <w:types>
          <w:type w:val="bbPlcHdr"/>
        </w:types>
        <w:behaviors>
          <w:behavior w:val="content"/>
        </w:behaviors>
        <w:guid w:val="{146A2C83-9B0E-4A11-AB7A-FCFDDA4FBD65}"/>
      </w:docPartPr>
      <w:docPartBody>
        <w:p w:rsidR="009F50A1" w:rsidRDefault="0090751F" w:rsidP="0090751F">
          <w:pPr>
            <w:pStyle w:val="450A654849F54A8BAF350F673A8114B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04D516E325C45D1A4B3087F922AC878"/>
        <w:category>
          <w:name w:val="Allmänt"/>
          <w:gallery w:val="placeholder"/>
        </w:category>
        <w:types>
          <w:type w:val="bbPlcHdr"/>
        </w:types>
        <w:behaviors>
          <w:behavior w:val="content"/>
        </w:behaviors>
        <w:guid w:val="{7BCB814D-A47F-47D8-856B-169C3452B6AF}"/>
      </w:docPartPr>
      <w:docPartBody>
        <w:p w:rsidR="009F50A1" w:rsidRDefault="0090751F" w:rsidP="0090751F">
          <w:pPr>
            <w:pStyle w:val="304D516E325C45D1A4B3087F922AC878"/>
          </w:pPr>
          <w:r>
            <w:rPr>
              <w:rStyle w:val="Platshllartext"/>
            </w:rPr>
            <w:t>Klicka här för att ange datum.</w:t>
          </w:r>
        </w:p>
      </w:docPartBody>
    </w:docPart>
    <w:docPart>
      <w:docPartPr>
        <w:name w:val="4D63784541274B299A19EE72AA86B173"/>
        <w:category>
          <w:name w:val="Allmänt"/>
          <w:gallery w:val="placeholder"/>
        </w:category>
        <w:types>
          <w:type w:val="bbPlcHdr"/>
        </w:types>
        <w:behaviors>
          <w:behavior w:val="content"/>
        </w:behaviors>
        <w:guid w:val="{A4C621B0-1125-446A-A0D0-2A51A2690FB5}"/>
      </w:docPartPr>
      <w:docPartBody>
        <w:p w:rsidR="009F50A1" w:rsidRDefault="0090751F" w:rsidP="0090751F">
          <w:pPr>
            <w:pStyle w:val="4D63784541274B299A19EE72AA86B173"/>
          </w:pPr>
          <w:r>
            <w:rPr>
              <w:rStyle w:val="Platshllartext"/>
            </w:rPr>
            <w:t>Välj undertecknare</w:t>
          </w:r>
          <w:r w:rsidRPr="00AC4EF6">
            <w:rPr>
              <w:rStyle w:val="Platshllartext"/>
            </w:rPr>
            <w:t>.</w:t>
          </w:r>
        </w:p>
      </w:docPartBody>
    </w:docPart>
    <w:docPart>
      <w:docPartPr>
        <w:name w:val="F143A541E66D4C5EBF07B79035E7B732"/>
        <w:category>
          <w:name w:val="Allmänt"/>
          <w:gallery w:val="placeholder"/>
        </w:category>
        <w:types>
          <w:type w:val="bbPlcHdr"/>
        </w:types>
        <w:behaviors>
          <w:behavior w:val="content"/>
        </w:behaviors>
        <w:guid w:val="{32D74FC6-C02A-43CD-A08B-0F49A68A11BD}"/>
      </w:docPartPr>
      <w:docPartBody>
        <w:p w:rsidR="004043A6" w:rsidRDefault="00406A8E" w:rsidP="00406A8E">
          <w:pPr>
            <w:pStyle w:val="F143A541E66D4C5EBF07B79035E7B732"/>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1F"/>
    <w:rsid w:val="004043A6"/>
    <w:rsid w:val="00406A8E"/>
    <w:rsid w:val="005D6471"/>
    <w:rsid w:val="00785F7D"/>
    <w:rsid w:val="0090751F"/>
    <w:rsid w:val="009F50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EAD128C0F240549190C32DFCEBF5E6">
    <w:name w:val="ADEAD128C0F240549190C32DFCEBF5E6"/>
    <w:rsid w:val="0090751F"/>
  </w:style>
  <w:style w:type="character" w:styleId="Platshllartext">
    <w:name w:val="Placeholder Text"/>
    <w:basedOn w:val="Standardstycketeckensnitt"/>
    <w:uiPriority w:val="99"/>
    <w:semiHidden/>
    <w:rsid w:val="00406A8E"/>
    <w:rPr>
      <w:noProof w:val="0"/>
      <w:color w:val="808080"/>
    </w:rPr>
  </w:style>
  <w:style w:type="paragraph" w:customStyle="1" w:styleId="4ABE5764C9B8415A9E609155115139B1">
    <w:name w:val="4ABE5764C9B8415A9E609155115139B1"/>
    <w:rsid w:val="0090751F"/>
  </w:style>
  <w:style w:type="paragraph" w:customStyle="1" w:styleId="0D2C18C741204B8788B0F4FBC3290660">
    <w:name w:val="0D2C18C741204B8788B0F4FBC3290660"/>
    <w:rsid w:val="0090751F"/>
  </w:style>
  <w:style w:type="paragraph" w:customStyle="1" w:styleId="57169F35E0FD4B33A1481670F41FD6AC">
    <w:name w:val="57169F35E0FD4B33A1481670F41FD6AC"/>
    <w:rsid w:val="0090751F"/>
  </w:style>
  <w:style w:type="paragraph" w:customStyle="1" w:styleId="4A1F6708D9214DDF8770FDCDF380AF3E">
    <w:name w:val="4A1F6708D9214DDF8770FDCDF380AF3E"/>
    <w:rsid w:val="0090751F"/>
  </w:style>
  <w:style w:type="paragraph" w:customStyle="1" w:styleId="88E8E1B57CAB4A898004CC25683A211D">
    <w:name w:val="88E8E1B57CAB4A898004CC25683A211D"/>
    <w:rsid w:val="0090751F"/>
  </w:style>
  <w:style w:type="paragraph" w:customStyle="1" w:styleId="83FB3161F6ED4D309172D7A5AFB4CC8F">
    <w:name w:val="83FB3161F6ED4D309172D7A5AFB4CC8F"/>
    <w:rsid w:val="0090751F"/>
  </w:style>
  <w:style w:type="paragraph" w:customStyle="1" w:styleId="2C0737490CBA4247A4BE41E97589CF43">
    <w:name w:val="2C0737490CBA4247A4BE41E97589CF43"/>
    <w:rsid w:val="0090751F"/>
  </w:style>
  <w:style w:type="paragraph" w:customStyle="1" w:styleId="CD0F9CF4D3674975B956808E67F18A83">
    <w:name w:val="CD0F9CF4D3674975B956808E67F18A83"/>
    <w:rsid w:val="0090751F"/>
  </w:style>
  <w:style w:type="paragraph" w:customStyle="1" w:styleId="ABF5F183D3964A89B3899DB348C62947">
    <w:name w:val="ABF5F183D3964A89B3899DB348C62947"/>
    <w:rsid w:val="0090751F"/>
  </w:style>
  <w:style w:type="paragraph" w:customStyle="1" w:styleId="88FE55490EA7442F9C49E49B254802C9">
    <w:name w:val="88FE55490EA7442F9C49E49B254802C9"/>
    <w:rsid w:val="0090751F"/>
  </w:style>
  <w:style w:type="paragraph" w:customStyle="1" w:styleId="88E8E1B57CAB4A898004CC25683A211D1">
    <w:name w:val="88E8E1B57CAB4A898004CC25683A211D1"/>
    <w:rsid w:val="0090751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BF5F183D3964A89B3899DB348C629471">
    <w:name w:val="ABF5F183D3964A89B3899DB348C629471"/>
    <w:rsid w:val="0090751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EC487A2EEC247189DBA57027D1C80B0">
    <w:name w:val="2EC487A2EEC247189DBA57027D1C80B0"/>
    <w:rsid w:val="0090751F"/>
  </w:style>
  <w:style w:type="paragraph" w:customStyle="1" w:styleId="670B3307FEAD4ABDAE045E7CEB9265A6">
    <w:name w:val="670B3307FEAD4ABDAE045E7CEB9265A6"/>
    <w:rsid w:val="0090751F"/>
  </w:style>
  <w:style w:type="paragraph" w:customStyle="1" w:styleId="28E48EEDB93B44CF864B3121DEA38D56">
    <w:name w:val="28E48EEDB93B44CF864B3121DEA38D56"/>
    <w:rsid w:val="0090751F"/>
  </w:style>
  <w:style w:type="paragraph" w:customStyle="1" w:styleId="952DFF0EB7614B12B28CF8D6AF306525">
    <w:name w:val="952DFF0EB7614B12B28CF8D6AF306525"/>
    <w:rsid w:val="0090751F"/>
  </w:style>
  <w:style w:type="paragraph" w:customStyle="1" w:styleId="450A654849F54A8BAF350F673A8114B2">
    <w:name w:val="450A654849F54A8BAF350F673A8114B2"/>
    <w:rsid w:val="0090751F"/>
  </w:style>
  <w:style w:type="paragraph" w:customStyle="1" w:styleId="7F1FA158A8114205B56F394E6B05DA9E">
    <w:name w:val="7F1FA158A8114205B56F394E6B05DA9E"/>
    <w:rsid w:val="0090751F"/>
  </w:style>
  <w:style w:type="paragraph" w:customStyle="1" w:styleId="6A8259EC0B674C128CD1AD428FAA5501">
    <w:name w:val="6A8259EC0B674C128CD1AD428FAA5501"/>
    <w:rsid w:val="0090751F"/>
  </w:style>
  <w:style w:type="paragraph" w:customStyle="1" w:styleId="304D516E325C45D1A4B3087F922AC878">
    <w:name w:val="304D516E325C45D1A4B3087F922AC878"/>
    <w:rsid w:val="0090751F"/>
  </w:style>
  <w:style w:type="paragraph" w:customStyle="1" w:styleId="4D63784541274B299A19EE72AA86B173">
    <w:name w:val="4D63784541274B299A19EE72AA86B173"/>
    <w:rsid w:val="0090751F"/>
  </w:style>
  <w:style w:type="paragraph" w:customStyle="1" w:styleId="31AAEE3C9E0840B0B9E36005CC337852">
    <w:name w:val="31AAEE3C9E0840B0B9E36005CC337852"/>
    <w:rsid w:val="00406A8E"/>
  </w:style>
  <w:style w:type="paragraph" w:customStyle="1" w:styleId="F143A541E66D4C5EBF07B79035E7B732">
    <w:name w:val="F143A541E66D4C5EBF07B79035E7B732"/>
    <w:rsid w:val="00406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2020-10-21T00:00:00</HeaderDate>
    <Office/>
    <Dnr>M2020/ 01601</Dnr>
    <ParagrafNr/>
    <DocumentTitle/>
    <VisitingAddress/>
    <Extra1/>
    <Extra2/>
    <Extra3>Sten Bergheden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39cec4ee-f6d1-4229-9b4a-c2295eaa94c2</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2020-10-21T00:00:00</HeaderDate>
    <Office/>
    <Dnr>M2020/ 01601</Dnr>
    <ParagrafNr/>
    <DocumentTitle/>
    <VisitingAddress/>
    <Extra1/>
    <Extra2/>
    <Extra3>Sten Bergheden</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8EB50FB812B1B44588B125D524ADBC28" ma:contentTypeVersion="26" ma:contentTypeDescription="Skapa nytt dokument med möjlighet att välja RK-mall" ma:contentTypeScope="" ma:versionID="10c4723b675d5d5bdf39e6fbbaf10d71">
  <xsd:schema xmlns:xsd="http://www.w3.org/2001/XMLSchema" xmlns:xs="http://www.w3.org/2001/XMLSchema" xmlns:p="http://schemas.microsoft.com/office/2006/metadata/properties" xmlns:ns2="cc625d36-bb37-4650-91b9-0c96159295ba" xmlns:ns3="4e9c2f0c-7bf8-49af-8356-cbf363fc78a7" xmlns:ns4="18f3d968-6251-40b0-9f11-012b293496c2" xmlns:ns5="9c9941df-7074-4a92-bf99-225d24d78d61" xmlns:ns6="38d15a31-4476-4f29-bf82-95bde261dfef" targetNamespace="http://schemas.microsoft.com/office/2006/metadata/properties" ma:root="true" ma:fieldsID="4fa11d181847f2cb2c0ce19e9f5870bd" ns2:_="" ns3:_="" ns4:_="" ns5:_="" ns6:_="">
    <xsd:import namespace="cc625d36-bb37-4650-91b9-0c96159295ba"/>
    <xsd:import namespace="4e9c2f0c-7bf8-49af-8356-cbf363fc78a7"/>
    <xsd:import namespace="18f3d968-6251-40b0-9f11-012b293496c2"/>
    <xsd:import namespace="9c9941df-7074-4a92-bf99-225d24d78d61"/>
    <xsd:import namespace="38d15a31-4476-4f29-bf82-95bde261dfef"/>
    <xsd:element name="properties">
      <xsd:complexType>
        <xsd:sequence>
          <xsd:element name="documentManagement">
            <xsd:complexType>
              <xsd:all>
                <xsd:element ref="ns2:TaxCatchAll" minOccurs="0"/>
                <xsd:element ref="ns2:TaxCatchAllLabel" minOccurs="0"/>
                <xsd:element ref="ns3:RecordNumber" minOccurs="0"/>
                <xsd:element ref="ns4:RKNyckelord" minOccurs="0"/>
                <xsd:element ref="ns2:k46d94c0acf84ab9a79866a9d8b1905f" minOccurs="0"/>
                <xsd:element ref="ns2:edbe0b5c82304c8e847ab7b8c02a77c3"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df19615e-311a-434c-9f90-a9d2539be82f}" ma:internalName="TaxCatchAll" ma:showField="CatchAllData" ma:web="742f19f6-b700-4975-8060-a9b1265e6f58">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df19615e-311a-434c-9f90-a9d2539be82f}" ma:internalName="TaxCatchAllLabel" ma:readOnly="true" ma:showField="CatchAllDataLabel" ma:web="742f19f6-b700-4975-8060-a9b1265e6f58">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8"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6"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d15a31-4476-4f29-bf82-95bde261dfef"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4AA14-E06A-4044-9368-C2B1F9F6BC2E}"/>
</file>

<file path=customXml/itemProps2.xml><?xml version="1.0" encoding="utf-8"?>
<ds:datastoreItem xmlns:ds="http://schemas.openxmlformats.org/officeDocument/2006/customXml" ds:itemID="{F12AEE99-FF63-474F-916A-C0D3AEA64447}"/>
</file>

<file path=customXml/itemProps3.xml><?xml version="1.0" encoding="utf-8"?>
<ds:datastoreItem xmlns:ds="http://schemas.openxmlformats.org/officeDocument/2006/customXml" ds:itemID="{DE777016-B647-4355-A799-6722F835E332}"/>
</file>

<file path=customXml/itemProps4.xml><?xml version="1.0" encoding="utf-8"?>
<ds:datastoreItem xmlns:ds="http://schemas.openxmlformats.org/officeDocument/2006/customXml" ds:itemID="{F12AEE99-FF63-474F-916A-C0D3AEA64447}">
  <ds:schemaRefs>
    <ds:schemaRef ds:uri="http://lp/documentinfo/RK"/>
  </ds:schemaRefs>
</ds:datastoreItem>
</file>

<file path=customXml/itemProps5.xml><?xml version="1.0" encoding="utf-8"?>
<ds:datastoreItem xmlns:ds="http://schemas.openxmlformats.org/officeDocument/2006/customXml" ds:itemID="{388995CD-D347-4CC5-B4F7-B14BA09E2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38d15a31-4476-4f29-bf82-95bde261d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15131D2-DB97-4499-AD71-730828B8CC6F}">
  <ds:schemaRefs>
    <ds:schemaRef ds:uri="http://schemas.microsoft.com/sharepoint/events"/>
  </ds:schemaRefs>
</ds:datastoreItem>
</file>

<file path=customXml/itemProps7.xml><?xml version="1.0" encoding="utf-8"?>
<ds:datastoreItem xmlns:ds="http://schemas.openxmlformats.org/officeDocument/2006/customXml" ds:itemID="{36FB928F-2608-4CD3-9505-65BF25C973B9}"/>
</file>

<file path=customXml/itemProps8.xml><?xml version="1.0" encoding="utf-8"?>
<ds:datastoreItem xmlns:ds="http://schemas.openxmlformats.org/officeDocument/2006/customXml" ds:itemID="{FAD2CCBE-D1EE-4D28-B3E5-A3F40E202DF2}"/>
</file>

<file path=docProps/app.xml><?xml version="1.0" encoding="utf-8"?>
<Properties xmlns="http://schemas.openxmlformats.org/officeDocument/2006/extended-properties" xmlns:vt="http://schemas.openxmlformats.org/officeDocument/2006/docPropsVTypes">
  <Template>RK Basmall</Template>
  <TotalTime>0</TotalTime>
  <Pages>2</Pages>
  <Words>467</Words>
  <Characters>2476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224 Översyn av reglerna för biotopskyddet.docx</dc:title>
  <dc:subject/>
  <dc:creator>Magnus Bergström</dc:creator>
  <cp:keywords/>
  <dc:description/>
  <cp:lastModifiedBy>Jesper Wistrand</cp:lastModifiedBy>
  <cp:revision>4</cp:revision>
  <cp:lastPrinted>2020-10-21T09:48:00Z</cp:lastPrinted>
  <dcterms:created xsi:type="dcterms:W3CDTF">2020-10-21T08:26:00Z</dcterms:created>
  <dcterms:modified xsi:type="dcterms:W3CDTF">2020-10-21T09:48:00Z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dfd899e6-3f0f-4903-9c4e-f0a8a17c081d</vt:lpwstr>
  </property>
</Properties>
</file>