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45" w:rsidRDefault="00DF2E45" w:rsidP="00DA0661">
      <w:pPr>
        <w:pStyle w:val="Rubrik"/>
      </w:pPr>
      <w:bookmarkStart w:id="0" w:name="Start"/>
      <w:bookmarkEnd w:id="0"/>
      <w:r>
        <w:t>Svar på fråga 2019/20:516 av Thomas Morell (SD)</w:t>
      </w:r>
      <w:r>
        <w:br/>
        <w:t>Bristfällig lastsäkring</w:t>
      </w:r>
    </w:p>
    <w:p w:rsidR="00DF2E45" w:rsidRDefault="00DF2E45" w:rsidP="002749F7">
      <w:pPr>
        <w:pStyle w:val="Brdtext"/>
      </w:pPr>
      <w:r>
        <w:t>Thomas Morell har frågat mig om jag avser att vidta åtgärder för att höja böterna för bristfällig säkring av last.</w:t>
      </w:r>
    </w:p>
    <w:p w:rsidR="005A33E3" w:rsidRDefault="005A33E3" w:rsidP="002749F7">
      <w:pPr>
        <w:pStyle w:val="Brdtext"/>
      </w:pPr>
      <w:r>
        <w:t>Reglerna för yrkestrafiken omfattar bland annat lastsäkring. Regeringen har tillsatt en utredning om effektivare kontroller av yrkestrafik på väg. Utredare</w:t>
      </w:r>
      <w:bookmarkStart w:id="1" w:name="_GoBack"/>
      <w:bookmarkEnd w:id="1"/>
      <w:r>
        <w:t>n ska se över kontrollverksamheten och lämna förslag på förbättrande åtgärder. I uppdraget ingår också att föreslå vilka överträdelser av bestämmelserna på yrkestrafikområdet som bör vara föremål för en sanktionsväxling.</w:t>
      </w:r>
    </w:p>
    <w:p w:rsidR="005A33E3" w:rsidRDefault="005A33E3" w:rsidP="005A33E3">
      <w:pPr>
        <w:pStyle w:val="Brdtext"/>
      </w:pPr>
      <w:r>
        <w:t>Ordningsbotens storlek i fråga om brott mot bestämmelserna om lastsäkring i trafikförordningen (1998:1276) beslutas av Riksåklagaren</w:t>
      </w:r>
      <w:r w:rsidR="00FD12F4">
        <w:t xml:space="preserve"> och har fastställts </w:t>
      </w:r>
      <w:r>
        <w:t xml:space="preserve">i Riksåklagarens föreskrifter (1999:178) om ordningsbot för vissa brott. </w:t>
      </w:r>
    </w:p>
    <w:p w:rsidR="005A33E3" w:rsidRDefault="005A33E3" w:rsidP="002749F7">
      <w:pPr>
        <w:pStyle w:val="Brdtext"/>
      </w:pPr>
    </w:p>
    <w:p w:rsidR="00C534AC" w:rsidRDefault="00C534AC" w:rsidP="002749F7">
      <w:pPr>
        <w:pStyle w:val="Brdtext"/>
      </w:pPr>
    </w:p>
    <w:p w:rsidR="00DF2E45" w:rsidRDefault="00DF2E4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D8B173BDEAB4F62BF003C89F657831A"/>
          </w:placeholder>
          <w:dataBinding w:prefixMappings="xmlns:ns0='http://lp/documentinfo/RK' " w:xpath="/ns0:DocumentInfo[1]/ns0:BaseInfo[1]/ns0:HeaderDate[1]" w:storeItemID="{F02ACA34-2F2B-4961-B0CE-A1BC01FC8158}"/>
          <w:date w:fullDate="2019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9 december 2019</w:t>
          </w:r>
        </w:sdtContent>
      </w:sdt>
    </w:p>
    <w:p w:rsidR="00DF2E45" w:rsidRDefault="00DF2E45" w:rsidP="004E7A8F">
      <w:pPr>
        <w:pStyle w:val="Brdtextutanavstnd"/>
      </w:pPr>
    </w:p>
    <w:p w:rsidR="00DF2E45" w:rsidRDefault="00DF2E45" w:rsidP="004E7A8F">
      <w:pPr>
        <w:pStyle w:val="Brdtextutanavstnd"/>
      </w:pPr>
    </w:p>
    <w:p w:rsidR="00DF2E45" w:rsidRDefault="00DF2E45" w:rsidP="004E7A8F">
      <w:pPr>
        <w:pStyle w:val="Brdtextutanavstnd"/>
      </w:pPr>
    </w:p>
    <w:p w:rsidR="00DF2E45" w:rsidRDefault="00DF2E45" w:rsidP="00422A41">
      <w:pPr>
        <w:pStyle w:val="Brdtext"/>
      </w:pPr>
      <w:r>
        <w:t>Tomas Eneroth</w:t>
      </w:r>
    </w:p>
    <w:p w:rsidR="00DF2E45" w:rsidRPr="00DB48AB" w:rsidRDefault="00DF2E45" w:rsidP="00DB48AB">
      <w:pPr>
        <w:pStyle w:val="Brdtext"/>
      </w:pPr>
    </w:p>
    <w:sectPr w:rsidR="00DF2E4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45" w:rsidRDefault="00DF2E45" w:rsidP="00A87A54">
      <w:pPr>
        <w:spacing w:after="0" w:line="240" w:lineRule="auto"/>
      </w:pPr>
      <w:r>
        <w:separator/>
      </w:r>
    </w:p>
  </w:endnote>
  <w:endnote w:type="continuationSeparator" w:id="0">
    <w:p w:rsidR="00DF2E45" w:rsidRDefault="00DF2E4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45" w:rsidRDefault="00DF2E45" w:rsidP="00A87A54">
      <w:pPr>
        <w:spacing w:after="0" w:line="240" w:lineRule="auto"/>
      </w:pPr>
      <w:r>
        <w:separator/>
      </w:r>
    </w:p>
  </w:footnote>
  <w:footnote w:type="continuationSeparator" w:id="0">
    <w:p w:rsidR="00DF2E45" w:rsidRDefault="00DF2E4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2E45" w:rsidTr="00C93EBA">
      <w:trPr>
        <w:trHeight w:val="227"/>
      </w:trPr>
      <w:tc>
        <w:tcPr>
          <w:tcW w:w="5534" w:type="dxa"/>
        </w:tcPr>
        <w:p w:rsidR="00DF2E45" w:rsidRPr="007D73AB" w:rsidRDefault="00DF2E45">
          <w:pPr>
            <w:pStyle w:val="Sidhuvud"/>
          </w:pPr>
        </w:p>
      </w:tc>
      <w:tc>
        <w:tcPr>
          <w:tcW w:w="3170" w:type="dxa"/>
          <w:vAlign w:val="bottom"/>
        </w:tcPr>
        <w:p w:rsidR="00DF2E45" w:rsidRPr="007D73AB" w:rsidRDefault="00DF2E45" w:rsidP="00340DE0">
          <w:pPr>
            <w:pStyle w:val="Sidhuvud"/>
          </w:pPr>
        </w:p>
      </w:tc>
      <w:tc>
        <w:tcPr>
          <w:tcW w:w="1134" w:type="dxa"/>
        </w:tcPr>
        <w:p w:rsidR="00DF2E45" w:rsidRDefault="00DF2E45" w:rsidP="005A703A">
          <w:pPr>
            <w:pStyle w:val="Sidhuvud"/>
          </w:pPr>
        </w:p>
      </w:tc>
    </w:tr>
    <w:tr w:rsidR="00DF2E45" w:rsidTr="00C93EBA">
      <w:trPr>
        <w:trHeight w:val="1928"/>
      </w:trPr>
      <w:tc>
        <w:tcPr>
          <w:tcW w:w="5534" w:type="dxa"/>
        </w:tcPr>
        <w:p w:rsidR="00DF2E45" w:rsidRPr="00340DE0" w:rsidRDefault="00DF2E4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2E45" w:rsidRPr="00710A6C" w:rsidRDefault="00DF2E45" w:rsidP="00EE3C0F">
          <w:pPr>
            <w:pStyle w:val="Sidhuvud"/>
            <w:rPr>
              <w:b/>
            </w:rPr>
          </w:pPr>
        </w:p>
        <w:p w:rsidR="00DF2E45" w:rsidRDefault="00DF2E45" w:rsidP="00EE3C0F">
          <w:pPr>
            <w:pStyle w:val="Sidhuvud"/>
          </w:pPr>
        </w:p>
        <w:p w:rsidR="00DF2E45" w:rsidRDefault="00DF2E45" w:rsidP="00EE3C0F">
          <w:pPr>
            <w:pStyle w:val="Sidhuvud"/>
          </w:pPr>
        </w:p>
        <w:p w:rsidR="00DF2E45" w:rsidRDefault="00DF2E4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234B00B700422F80B7064D3350E1F2"/>
            </w:placeholder>
            <w:dataBinding w:prefixMappings="xmlns:ns0='http://lp/documentinfo/RK' " w:xpath="/ns0:DocumentInfo[1]/ns0:BaseInfo[1]/ns0:Dnr[1]" w:storeItemID="{F02ACA34-2F2B-4961-B0CE-A1BC01FC8158}"/>
            <w:text/>
          </w:sdtPr>
          <w:sdtEndPr/>
          <w:sdtContent>
            <w:p w:rsidR="00DF2E45" w:rsidRDefault="00DF2E45" w:rsidP="00EE3C0F">
              <w:pPr>
                <w:pStyle w:val="Sidhuvud"/>
              </w:pPr>
              <w:r>
                <w:t>I2019/03186/TM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C052C0A9E9E4097933EE0B7D3631A7C"/>
            </w:placeholder>
            <w:showingPlcHdr/>
            <w:dataBinding w:prefixMappings="xmlns:ns0='http://lp/documentinfo/RK' " w:xpath="/ns0:DocumentInfo[1]/ns0:BaseInfo[1]/ns0:DocNumber[1]" w:storeItemID="{F02ACA34-2F2B-4961-B0CE-A1BC01FC8158}"/>
            <w:text/>
          </w:sdtPr>
          <w:sdtEndPr/>
          <w:sdtContent>
            <w:p w:rsidR="00DF2E45" w:rsidRDefault="00DF2E4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F2E45" w:rsidRDefault="00DF2E45" w:rsidP="00EE3C0F">
          <w:pPr>
            <w:pStyle w:val="Sidhuvud"/>
          </w:pPr>
        </w:p>
      </w:tc>
      <w:tc>
        <w:tcPr>
          <w:tcW w:w="1134" w:type="dxa"/>
        </w:tcPr>
        <w:p w:rsidR="00DF2E45" w:rsidRDefault="00DF2E45" w:rsidP="0094502D">
          <w:pPr>
            <w:pStyle w:val="Sidhuvud"/>
          </w:pPr>
        </w:p>
        <w:p w:rsidR="00DF2E45" w:rsidRPr="0094502D" w:rsidRDefault="00DF2E45" w:rsidP="00EC71A6">
          <w:pPr>
            <w:pStyle w:val="Sidhuvud"/>
          </w:pPr>
        </w:p>
      </w:tc>
    </w:tr>
    <w:tr w:rsidR="00DF2E45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92C656B802645FA8ED981ECEF819158"/>
            </w:placeholder>
          </w:sdtPr>
          <w:sdtEndPr>
            <w:rPr>
              <w:b w:val="0"/>
            </w:rPr>
          </w:sdtEndPr>
          <w:sdtContent>
            <w:p w:rsidR="00DF2E45" w:rsidRPr="00DF2E45" w:rsidRDefault="00DF2E45" w:rsidP="00340DE0">
              <w:pPr>
                <w:pStyle w:val="Sidhuvud"/>
                <w:rPr>
                  <w:b/>
                </w:rPr>
              </w:pPr>
              <w:r w:rsidRPr="00DF2E45">
                <w:rPr>
                  <w:b/>
                </w:rPr>
                <w:t>Infrastrukturdepartementet</w:t>
              </w:r>
            </w:p>
            <w:p w:rsidR="00DF2E45" w:rsidRDefault="00DF2E45" w:rsidP="00340DE0">
              <w:pPr>
                <w:pStyle w:val="Sidhuvud"/>
              </w:pPr>
              <w:r w:rsidRPr="00DF2E45">
                <w:t>Infrastrukturministern</w:t>
              </w:r>
            </w:p>
          </w:sdtContent>
        </w:sdt>
        <w:p w:rsidR="002F6357" w:rsidRDefault="002F6357" w:rsidP="002F6357">
          <w:pPr>
            <w:rPr>
              <w:rFonts w:asciiTheme="majorHAnsi" w:hAnsiTheme="majorHAnsi"/>
              <w:sz w:val="19"/>
            </w:rPr>
          </w:pPr>
        </w:p>
        <w:p w:rsidR="002F6357" w:rsidRDefault="002F6357" w:rsidP="002F6357">
          <w:pPr>
            <w:rPr>
              <w:rFonts w:asciiTheme="majorHAnsi" w:hAnsiTheme="majorHAnsi"/>
              <w:sz w:val="19"/>
            </w:rPr>
          </w:pPr>
        </w:p>
        <w:p w:rsidR="002F6357" w:rsidRDefault="002F6357" w:rsidP="002F6357">
          <w:pPr>
            <w:rPr>
              <w:rFonts w:asciiTheme="majorHAnsi" w:hAnsiTheme="majorHAnsi"/>
              <w:sz w:val="19"/>
            </w:rPr>
          </w:pPr>
        </w:p>
        <w:p w:rsidR="002F6357" w:rsidRDefault="002F6357" w:rsidP="002F6357">
          <w:pPr>
            <w:rPr>
              <w:rFonts w:asciiTheme="majorHAnsi" w:hAnsiTheme="majorHAnsi"/>
              <w:sz w:val="19"/>
            </w:rPr>
          </w:pPr>
        </w:p>
        <w:p w:rsidR="002F6357" w:rsidRPr="002F6357" w:rsidRDefault="002F6357" w:rsidP="007E78EB"/>
      </w:tc>
      <w:sdt>
        <w:sdtPr>
          <w:alias w:val="Recipient"/>
          <w:tag w:val="ccRKShow_Recipient"/>
          <w:id w:val="-28344517"/>
          <w:placeholder>
            <w:docPart w:val="C3656326810A4DDBB00DC6F063D5544A"/>
          </w:placeholder>
          <w:dataBinding w:prefixMappings="xmlns:ns0='http://lp/documentinfo/RK' " w:xpath="/ns0:DocumentInfo[1]/ns0:BaseInfo[1]/ns0:Recipient[1]" w:storeItemID="{F02ACA34-2F2B-4961-B0CE-A1BC01FC8158}"/>
          <w:text w:multiLine="1"/>
        </w:sdtPr>
        <w:sdtEndPr/>
        <w:sdtContent>
          <w:tc>
            <w:tcPr>
              <w:tcW w:w="3170" w:type="dxa"/>
            </w:tcPr>
            <w:p w:rsidR="00DF2E45" w:rsidRDefault="00DF2E4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2E45" w:rsidRDefault="00DF2E4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4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484E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357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956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6E6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3E3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8EB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AB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4AC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E45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2F4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CC234A-4672-4D5F-A842-9D6198F8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34B00B700422F80B7064D3350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4408B-02DF-4A8C-B12E-326018339AFC}"/>
      </w:docPartPr>
      <w:docPartBody>
        <w:p w:rsidR="00353D56" w:rsidRDefault="00C26CE6" w:rsidP="00C26CE6">
          <w:pPr>
            <w:pStyle w:val="75234B00B700422F80B7064D3350E1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052C0A9E9E4097933EE0B7D3631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D7781-D648-41DA-A030-E52D239B2C9A}"/>
      </w:docPartPr>
      <w:docPartBody>
        <w:p w:rsidR="00353D56" w:rsidRDefault="00C26CE6" w:rsidP="00C26CE6">
          <w:pPr>
            <w:pStyle w:val="6C052C0A9E9E4097933EE0B7D3631A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2C656B802645FA8ED981ECEF819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FB7B1-B341-4F81-93C1-C148D7552EEF}"/>
      </w:docPartPr>
      <w:docPartBody>
        <w:p w:rsidR="00353D56" w:rsidRDefault="00C26CE6" w:rsidP="00C26CE6">
          <w:pPr>
            <w:pStyle w:val="492C656B802645FA8ED981ECEF8191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656326810A4DDBB00DC6F063D55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85F78-0092-4E1D-A092-B9D0FB2DC8DD}"/>
      </w:docPartPr>
      <w:docPartBody>
        <w:p w:rsidR="00353D56" w:rsidRDefault="00C26CE6" w:rsidP="00C26CE6">
          <w:pPr>
            <w:pStyle w:val="C3656326810A4DDBB00DC6F063D554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8B173BDEAB4F62BF003C89F6578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F2D26-AF0B-4B7B-8214-DCD636D1286B}"/>
      </w:docPartPr>
      <w:docPartBody>
        <w:p w:rsidR="00353D56" w:rsidRDefault="00C26CE6" w:rsidP="00C26CE6">
          <w:pPr>
            <w:pStyle w:val="ED8B173BDEAB4F62BF003C89F65783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E6"/>
    <w:rsid w:val="00353D56"/>
    <w:rsid w:val="00C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B46A087BBB849FB960E1721048CA52F">
    <w:name w:val="9B46A087BBB849FB960E1721048CA52F"/>
    <w:rsid w:val="00C26CE6"/>
  </w:style>
  <w:style w:type="character" w:styleId="Platshllartext">
    <w:name w:val="Placeholder Text"/>
    <w:basedOn w:val="Standardstycketeckensnitt"/>
    <w:uiPriority w:val="99"/>
    <w:semiHidden/>
    <w:rsid w:val="00C26CE6"/>
    <w:rPr>
      <w:noProof w:val="0"/>
      <w:color w:val="808080"/>
    </w:rPr>
  </w:style>
  <w:style w:type="paragraph" w:customStyle="1" w:styleId="DE79493ED137436A98103DC049C10150">
    <w:name w:val="DE79493ED137436A98103DC049C10150"/>
    <w:rsid w:val="00C26CE6"/>
  </w:style>
  <w:style w:type="paragraph" w:customStyle="1" w:styleId="4759117FDF52422295F2BC74AB64A229">
    <w:name w:val="4759117FDF52422295F2BC74AB64A229"/>
    <w:rsid w:val="00C26CE6"/>
  </w:style>
  <w:style w:type="paragraph" w:customStyle="1" w:styleId="8041E095607C4D4980582C9A58A0DF63">
    <w:name w:val="8041E095607C4D4980582C9A58A0DF63"/>
    <w:rsid w:val="00C26CE6"/>
  </w:style>
  <w:style w:type="paragraph" w:customStyle="1" w:styleId="75234B00B700422F80B7064D3350E1F2">
    <w:name w:val="75234B00B700422F80B7064D3350E1F2"/>
    <w:rsid w:val="00C26CE6"/>
  </w:style>
  <w:style w:type="paragraph" w:customStyle="1" w:styleId="6C052C0A9E9E4097933EE0B7D3631A7C">
    <w:name w:val="6C052C0A9E9E4097933EE0B7D3631A7C"/>
    <w:rsid w:val="00C26CE6"/>
  </w:style>
  <w:style w:type="paragraph" w:customStyle="1" w:styleId="218F29F315504B2BBFB7C8B9121617A4">
    <w:name w:val="218F29F315504B2BBFB7C8B9121617A4"/>
    <w:rsid w:val="00C26CE6"/>
  </w:style>
  <w:style w:type="paragraph" w:customStyle="1" w:styleId="77A2514AFD4C414EADE70AD62A5348AF">
    <w:name w:val="77A2514AFD4C414EADE70AD62A5348AF"/>
    <w:rsid w:val="00C26CE6"/>
  </w:style>
  <w:style w:type="paragraph" w:customStyle="1" w:styleId="BEC68CF8F99E43659DCD27935938D563">
    <w:name w:val="BEC68CF8F99E43659DCD27935938D563"/>
    <w:rsid w:val="00C26CE6"/>
  </w:style>
  <w:style w:type="paragraph" w:customStyle="1" w:styleId="492C656B802645FA8ED981ECEF819158">
    <w:name w:val="492C656B802645FA8ED981ECEF819158"/>
    <w:rsid w:val="00C26CE6"/>
  </w:style>
  <w:style w:type="paragraph" w:customStyle="1" w:styleId="C3656326810A4DDBB00DC6F063D5544A">
    <w:name w:val="C3656326810A4DDBB00DC6F063D5544A"/>
    <w:rsid w:val="00C26CE6"/>
  </w:style>
  <w:style w:type="paragraph" w:customStyle="1" w:styleId="53293638E3D94239B8F712FCAED4969C">
    <w:name w:val="53293638E3D94239B8F712FCAED4969C"/>
    <w:rsid w:val="00C26CE6"/>
  </w:style>
  <w:style w:type="paragraph" w:customStyle="1" w:styleId="231D7A7D07EF4625BC5534ED079D3D3A">
    <w:name w:val="231D7A7D07EF4625BC5534ED079D3D3A"/>
    <w:rsid w:val="00C26CE6"/>
  </w:style>
  <w:style w:type="paragraph" w:customStyle="1" w:styleId="A9F332D0297D4BE988F8F7B88BFB1848">
    <w:name w:val="A9F332D0297D4BE988F8F7B88BFB1848"/>
    <w:rsid w:val="00C26CE6"/>
  </w:style>
  <w:style w:type="paragraph" w:customStyle="1" w:styleId="BA12F15BBB884A42AC17E8795FCE3EA5">
    <w:name w:val="BA12F15BBB884A42AC17E8795FCE3EA5"/>
    <w:rsid w:val="00C26CE6"/>
  </w:style>
  <w:style w:type="paragraph" w:customStyle="1" w:styleId="4CFFECE7AF0344E2838B24C3739187BF">
    <w:name w:val="4CFFECE7AF0344E2838B24C3739187BF"/>
    <w:rsid w:val="00C26CE6"/>
  </w:style>
  <w:style w:type="paragraph" w:customStyle="1" w:styleId="ED8B173BDEAB4F62BF003C89F657831A">
    <w:name w:val="ED8B173BDEAB4F62BF003C89F657831A"/>
    <w:rsid w:val="00C26CE6"/>
  </w:style>
  <w:style w:type="paragraph" w:customStyle="1" w:styleId="B116E1EA739841AA901DE1EDD21399BB">
    <w:name w:val="B116E1EA739841AA901DE1EDD21399BB"/>
    <w:rsid w:val="00C26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2019-12-09T00:00:00</HeaderDate>
    <Office/>
    <Dnr>I2019/03186/TM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0cf669a1-203f-4f8f-82c6-d9a0c23bff6b</RD_Svarsid>
  </documentManagement>
</p:properties>
</file>

<file path=customXml/itemProps1.xml><?xml version="1.0" encoding="utf-8"?>
<ds:datastoreItem xmlns:ds="http://schemas.openxmlformats.org/officeDocument/2006/customXml" ds:itemID="{265901B1-5A14-4768-996E-131EE073A6DA}"/>
</file>

<file path=customXml/itemProps2.xml><?xml version="1.0" encoding="utf-8"?>
<ds:datastoreItem xmlns:ds="http://schemas.openxmlformats.org/officeDocument/2006/customXml" ds:itemID="{AC6C7237-59AF-48C8-BB39-B4CB443E0789}"/>
</file>

<file path=customXml/itemProps3.xml><?xml version="1.0" encoding="utf-8"?>
<ds:datastoreItem xmlns:ds="http://schemas.openxmlformats.org/officeDocument/2006/customXml" ds:itemID="{CB1DBC32-94BC-4C6C-BCC5-0B95DD36C670}"/>
</file>

<file path=customXml/itemProps4.xml><?xml version="1.0" encoding="utf-8"?>
<ds:datastoreItem xmlns:ds="http://schemas.openxmlformats.org/officeDocument/2006/customXml" ds:itemID="{F02ACA34-2F2B-4961-B0CE-A1BC01FC8158}"/>
</file>

<file path=customXml/itemProps5.xml><?xml version="1.0" encoding="utf-8"?>
<ds:datastoreItem xmlns:ds="http://schemas.openxmlformats.org/officeDocument/2006/customXml" ds:itemID="{6F502260-2D5F-429E-8C8F-EDB8C3E951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516 av Thomas Morell (SD) Bristfällig lastsäkring.docx</dc:title>
  <dc:subject/>
  <dc:creator>Fanny Granskog</dc:creator>
  <cp:keywords/>
  <dc:description/>
  <cp:lastModifiedBy> </cp:lastModifiedBy>
  <cp:revision>5</cp:revision>
  <cp:lastPrinted>2019-12-03T09:23:00Z</cp:lastPrinted>
  <dcterms:created xsi:type="dcterms:W3CDTF">2019-12-03T07:56:00Z</dcterms:created>
  <dcterms:modified xsi:type="dcterms:W3CDTF">2019-12-09T09:51:00Z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