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87304" w14:textId="77777777" w:rsidR="007963E9" w:rsidRDefault="007963E9" w:rsidP="00DA0661">
      <w:pPr>
        <w:pStyle w:val="Rubrik"/>
      </w:pPr>
      <w:bookmarkStart w:id="0" w:name="Start"/>
      <w:bookmarkEnd w:id="0"/>
      <w:r>
        <w:t xml:space="preserve">Svar på fråga 2019/20:1861 av </w:t>
      </w:r>
      <w:sdt>
        <w:sdtPr>
          <w:alias w:val="Frågeställare"/>
          <w:tag w:val="delete"/>
          <w:id w:val="-211816850"/>
          <w:placeholder>
            <w:docPart w:val="9DE41E54A1D342FAAF07CBA49C4E2F9C"/>
          </w:placeholder>
          <w:dataBinding w:prefixMappings="xmlns:ns0='http://lp/documentinfo/RK' " w:xpath="/ns0:DocumentInfo[1]/ns0:BaseInfo[1]/ns0:Extra3[1]" w:storeItemID="{2A675619-90CB-430B-8541-F3663AC51AB7}"/>
          <w:text/>
        </w:sdtPr>
        <w:sdtEndPr/>
        <w:sdtContent>
          <w:r>
            <w:t>Per-Arne Håkansson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0560A41D0A0B477AA8E4D2CE06F21259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S</w:t>
          </w:r>
        </w:sdtContent>
      </w:sdt>
      <w:r>
        <w:t>)</w:t>
      </w:r>
      <w:r>
        <w:br/>
      </w:r>
      <w:r w:rsidRPr="007963E9">
        <w:t>Restriktioner för evenemang och event</w:t>
      </w:r>
    </w:p>
    <w:p w14:paraId="3281344B" w14:textId="77777777" w:rsidR="007963E9" w:rsidRPr="00B817B0" w:rsidRDefault="001133EF" w:rsidP="007963E9">
      <w:pPr>
        <w:pStyle w:val="Brdtext"/>
      </w:pPr>
      <w:sdt>
        <w:sdtPr>
          <w:alias w:val="Frågeställare"/>
          <w:tag w:val="delete"/>
          <w:id w:val="-1635256365"/>
          <w:placeholder>
            <w:docPart w:val="C8AF1EAF6054461C92BB1DAFB9456B65"/>
          </w:placeholder>
          <w:dataBinding w:prefixMappings="xmlns:ns0='http://lp/documentinfo/RK' " w:xpath="/ns0:DocumentInfo[1]/ns0:BaseInfo[1]/ns0:Extra3[1]" w:storeItemID="{2A675619-90CB-430B-8541-F3663AC51AB7}"/>
          <w:text/>
        </w:sdtPr>
        <w:sdtEndPr/>
        <w:sdtContent>
          <w:r w:rsidR="007963E9">
            <w:t>Per-Arne Håkansson</w:t>
          </w:r>
        </w:sdtContent>
      </w:sdt>
      <w:r w:rsidR="007963E9">
        <w:t xml:space="preserve"> har frågat mig vilka initiativ jag avser att ta för att verka för en dialog utifrån rådande restriktioner om max 50 personer i syfte att </w:t>
      </w:r>
      <w:r w:rsidR="007963E9" w:rsidRPr="00B817B0">
        <w:t>successivt öppna livescener och event.</w:t>
      </w:r>
    </w:p>
    <w:p w14:paraId="21BFF1CC" w14:textId="1430B411" w:rsidR="007963E9" w:rsidRDefault="007963E9" w:rsidP="007963E9">
      <w:pPr>
        <w:pStyle w:val="Brdtext"/>
      </w:pPr>
      <w:r w:rsidRPr="00B817B0">
        <w:t xml:space="preserve">I mina </w:t>
      </w:r>
      <w:r w:rsidR="0075459E" w:rsidRPr="00B817B0">
        <w:t>kontakter</w:t>
      </w:r>
      <w:r w:rsidRPr="00B817B0">
        <w:t xml:space="preserve"> </w:t>
      </w:r>
      <w:r>
        <w:t xml:space="preserve">med branschens företrädare </w:t>
      </w:r>
      <w:r w:rsidR="000E24FF">
        <w:t xml:space="preserve">har de allvarliga konsekvenserna för jobb och företagande </w:t>
      </w:r>
      <w:r w:rsidR="00160330">
        <w:t xml:space="preserve">under pandemin </w:t>
      </w:r>
      <w:r w:rsidR="000E24FF">
        <w:t>tydliggjorts</w:t>
      </w:r>
      <w:r w:rsidR="00160330">
        <w:t>, liksom de följder för branschen</w:t>
      </w:r>
      <w:r w:rsidR="000E24FF">
        <w:t xml:space="preserve"> som </w:t>
      </w:r>
      <w:r w:rsidR="00E71B0D">
        <w:t>fortsatta restriktioner kommer att innebära.</w:t>
      </w:r>
      <w:r w:rsidR="00E71B0D" w:rsidRPr="00E71B0D">
        <w:t xml:space="preserve"> </w:t>
      </w:r>
      <w:r w:rsidR="00E71B0D">
        <w:t>B</w:t>
      </w:r>
      <w:r w:rsidR="00E71B0D" w:rsidRPr="00E71B0D">
        <w:t>ransche</w:t>
      </w:r>
      <w:r w:rsidR="00231504">
        <w:t>n</w:t>
      </w:r>
      <w:r w:rsidR="00E71B0D" w:rsidRPr="00E71B0D">
        <w:t>s</w:t>
      </w:r>
      <w:r w:rsidR="00E71B0D">
        <w:t xml:space="preserve"> oro ta</w:t>
      </w:r>
      <w:r w:rsidR="00160330">
        <w:t>s</w:t>
      </w:r>
      <w:r w:rsidR="00E71B0D">
        <w:t xml:space="preserve"> på största allvar</w:t>
      </w:r>
      <w:r w:rsidR="00160330">
        <w:t xml:space="preserve"> av regeringen</w:t>
      </w:r>
      <w:r w:rsidR="00E71B0D">
        <w:t>.</w:t>
      </w:r>
    </w:p>
    <w:p w14:paraId="5C2BE28D" w14:textId="0349663C" w:rsidR="001A67C2" w:rsidRDefault="00E23499" w:rsidP="001A67C2">
      <w:pPr>
        <w:pStyle w:val="Brdtext"/>
      </w:pPr>
      <w:bookmarkStart w:id="1" w:name="_Hlk47452300"/>
      <w:r w:rsidRPr="004F1332">
        <w:t xml:space="preserve">Vi befinner oss </w:t>
      </w:r>
      <w:r w:rsidR="001C4A75" w:rsidRPr="004F1332">
        <w:t xml:space="preserve">dock </w:t>
      </w:r>
      <w:r w:rsidRPr="004F1332">
        <w:t xml:space="preserve">fortfarande mitt i en pandemi och </w:t>
      </w:r>
      <w:r w:rsidR="001A67C2" w:rsidRPr="004F1332">
        <w:t xml:space="preserve">för att stoppa smittspridningen och rädda liv behöver </w:t>
      </w:r>
      <w:r w:rsidR="002E09D0" w:rsidRPr="004F1332">
        <w:t>regeringen</w:t>
      </w:r>
      <w:r w:rsidR="001A67C2" w:rsidRPr="004F1332">
        <w:t xml:space="preserve"> använda flera olika verktyg och agera skyndsamt. Ordningslagen</w:t>
      </w:r>
      <w:r w:rsidR="004F1332" w:rsidRPr="004F1332">
        <w:t xml:space="preserve"> </w:t>
      </w:r>
      <w:r w:rsidR="001A67C2" w:rsidRPr="004F1332">
        <w:t>har varit, och är, ett viktigt redskap för att minska smittspridningen</w:t>
      </w:r>
      <w:r w:rsidR="00D84949" w:rsidRPr="004F1332">
        <w:t xml:space="preserve"> och regeringen har förstås, främst genom socialministern, en nära dialog med Folkhälsomyndigheten.</w:t>
      </w:r>
    </w:p>
    <w:bookmarkEnd w:id="1"/>
    <w:p w14:paraId="6B3EA4B4" w14:textId="386868F8" w:rsidR="001C4A75" w:rsidRDefault="00E23499" w:rsidP="007963E9">
      <w:pPr>
        <w:pStyle w:val="Brdtext"/>
      </w:pPr>
      <w:r w:rsidRPr="00E23499">
        <w:t xml:space="preserve">Förutom att fatta beslut för att motverka själva smittspridningen har regeringen presenterat flera åtgärder för att lindra smittspridningens ekonomiska konsekvenser. </w:t>
      </w:r>
      <w:r w:rsidR="0082747A">
        <w:t xml:space="preserve">Hittills har 500 miljoner kronor avsatts för </w:t>
      </w:r>
      <w:r w:rsidR="00405D45">
        <w:t xml:space="preserve">kulturaktörer </w:t>
      </w:r>
      <w:r w:rsidR="0082747A">
        <w:t>och fria kulturskapare med anledning av krisen</w:t>
      </w:r>
      <w:r w:rsidR="008B6D2E">
        <w:t>,</w:t>
      </w:r>
      <w:r w:rsidR="0082747A">
        <w:t xml:space="preserve"> </w:t>
      </w:r>
      <w:r w:rsidR="008B6D2E" w:rsidRPr="008B6D2E">
        <w:t xml:space="preserve">319 miljoner kronor till statligt stödda kulturinstitutioner </w:t>
      </w:r>
      <w:r w:rsidR="0082747A">
        <w:t>och 150 miljoner</w:t>
      </w:r>
      <w:r w:rsidR="00405D45">
        <w:t xml:space="preserve"> kronor</w:t>
      </w:r>
      <w:r w:rsidR="0082747A">
        <w:t xml:space="preserve"> har avsatts till regionala och lokala kulturverksamheter. Därtill har </w:t>
      </w:r>
      <w:r w:rsidR="000E24FF">
        <w:t>generellt verkande</w:t>
      </w:r>
      <w:r w:rsidR="0082747A">
        <w:t xml:space="preserve"> stöd till </w:t>
      </w:r>
      <w:r w:rsidR="001C4A75">
        <w:t xml:space="preserve">näringslivet </w:t>
      </w:r>
      <w:r w:rsidR="0082747A">
        <w:t>kunnat komma denna sektor till del.</w:t>
      </w:r>
    </w:p>
    <w:p w14:paraId="3A99F0E3" w14:textId="2FF037F3" w:rsidR="001A67C2" w:rsidRDefault="0082747A" w:rsidP="007963E9">
      <w:pPr>
        <w:pStyle w:val="Brdtext"/>
      </w:pPr>
      <w:r w:rsidRPr="001A67C2">
        <w:t xml:space="preserve">För att såväl </w:t>
      </w:r>
      <w:r w:rsidR="001C4A75" w:rsidRPr="001A67C2">
        <w:t>stöd</w:t>
      </w:r>
      <w:r w:rsidRPr="001A67C2">
        <w:t>åtgärder som ändringar av restriktioner ska bli så träffsäkra som möjligt är en dialog med berörda</w:t>
      </w:r>
      <w:r w:rsidR="001C4A75" w:rsidRPr="001A67C2">
        <w:t xml:space="preserve"> aktörer</w:t>
      </w:r>
      <w:r w:rsidRPr="001A67C2">
        <w:t xml:space="preserve"> av yttersta vikt. </w:t>
      </w:r>
      <w:r w:rsidR="001F7EED" w:rsidRPr="004F1332">
        <w:t>Kultur-</w:t>
      </w:r>
      <w:r w:rsidR="001A67C2" w:rsidRPr="004F1332">
        <w:t xml:space="preserve"> </w:t>
      </w:r>
      <w:r w:rsidR="001F7EED" w:rsidRPr="004F1332">
        <w:t xml:space="preserve">och idrottsbranschen, liksom besöksnäringen, har inkommit med många bra förslag på hur de kan genomföra evenemang på ett </w:t>
      </w:r>
      <w:proofErr w:type="spellStart"/>
      <w:r w:rsidR="001F7EED" w:rsidRPr="004F1332">
        <w:t>smitts</w:t>
      </w:r>
      <w:bookmarkStart w:id="2" w:name="_GoBack"/>
      <w:bookmarkEnd w:id="2"/>
      <w:r w:rsidR="001F7EED" w:rsidRPr="004F1332">
        <w:t>äkert</w:t>
      </w:r>
      <w:proofErr w:type="spellEnd"/>
      <w:r w:rsidR="001F7EED" w:rsidRPr="004F1332">
        <w:t xml:space="preserve"> sätt även för fler än 50 personer vilket vi är tacksamma för och som är en hjälp i arbetet. </w:t>
      </w:r>
      <w:r w:rsidR="00B817B0" w:rsidRPr="004F1332">
        <w:t xml:space="preserve">Därför bjöd jag in </w:t>
      </w:r>
      <w:r w:rsidR="001A67C2" w:rsidRPr="004F1332">
        <w:t xml:space="preserve">till </w:t>
      </w:r>
      <w:r w:rsidR="001F7EED" w:rsidRPr="004F1332">
        <w:t xml:space="preserve">flera olika </w:t>
      </w:r>
      <w:r w:rsidR="001A67C2" w:rsidRPr="004F1332">
        <w:t>dialog</w:t>
      </w:r>
      <w:r w:rsidR="001F7EED" w:rsidRPr="004F1332">
        <w:t>möten</w:t>
      </w:r>
      <w:r w:rsidR="00B817B0" w:rsidRPr="004F1332">
        <w:t xml:space="preserve"> </w:t>
      </w:r>
      <w:r w:rsidR="001A67C2" w:rsidRPr="004F1332">
        <w:t xml:space="preserve">under vecka 32 </w:t>
      </w:r>
      <w:r w:rsidR="00B817B0" w:rsidRPr="004F1332">
        <w:t xml:space="preserve">för att diskutera hur vi gemensamt kan verka för att begränsa smittspridningen samtidigt som jobb och försörjning inom </w:t>
      </w:r>
      <w:r w:rsidR="001A67C2" w:rsidRPr="004F1332">
        <w:t>branschen</w:t>
      </w:r>
      <w:r w:rsidR="00B817B0" w:rsidRPr="004F1332">
        <w:t xml:space="preserve"> räddas. </w:t>
      </w:r>
      <w:r w:rsidRPr="001A67C2">
        <w:t xml:space="preserve">Den 15 juni mötte </w:t>
      </w:r>
      <w:r w:rsidR="00B817B0" w:rsidRPr="001A67C2">
        <w:t xml:space="preserve">dessutom </w:t>
      </w:r>
      <w:r w:rsidRPr="001A67C2">
        <w:t xml:space="preserve">statssekreterare från både Kulturdepartementet och Näringsdepartementet företrädare för nöjesbranschen för att få en bättre bild av deras situation och behov. </w:t>
      </w:r>
    </w:p>
    <w:p w14:paraId="2D9F2FAF" w14:textId="77777777" w:rsidR="000F66D9" w:rsidRPr="001A67C2" w:rsidRDefault="000F66D9" w:rsidP="007963E9">
      <w:pPr>
        <w:pStyle w:val="Brdtext"/>
        <w:rPr>
          <w:highlight w:val="yellow"/>
        </w:rPr>
      </w:pPr>
    </w:p>
    <w:p w14:paraId="78D89E9E" w14:textId="61AFC247" w:rsidR="001F7EED" w:rsidRPr="001A67C2" w:rsidRDefault="00DC22A1" w:rsidP="001F7EED">
      <w:pPr>
        <w:pStyle w:val="Brdtext"/>
        <w:rPr>
          <w:rFonts w:ascii="Arial" w:hAnsi="Arial" w:cs="Arial"/>
          <w:sz w:val="20"/>
          <w:szCs w:val="20"/>
        </w:rPr>
      </w:pPr>
      <w:r w:rsidRPr="00DC22A1">
        <w:t xml:space="preserve">Regeringen </w:t>
      </w:r>
      <w:r w:rsidR="000F66D9" w:rsidRPr="000F66D9">
        <w:t xml:space="preserve">förstår att branschen behöver tydliga besked </w:t>
      </w:r>
      <w:r w:rsidR="000F66D9">
        <w:t xml:space="preserve">och </w:t>
      </w:r>
      <w:r w:rsidRPr="00DC22A1">
        <w:t xml:space="preserve">prövar behovet av förordningen löpande och meddelade den 3 augusti sin ambition att inom några veckor redogöra för vad som ska gälla </w:t>
      </w:r>
      <w:r w:rsidRPr="004F1332">
        <w:t>under hösten.</w:t>
      </w:r>
      <w:r w:rsidR="001A67C2" w:rsidRPr="004F1332">
        <w:t xml:space="preserve"> </w:t>
      </w:r>
      <w:r w:rsidR="00E71B0D" w:rsidRPr="004F1332">
        <w:t>R</w:t>
      </w:r>
      <w:r w:rsidR="00E23499" w:rsidRPr="004F1332">
        <w:t xml:space="preserve">egeringen </w:t>
      </w:r>
      <w:r w:rsidR="001A67C2" w:rsidRPr="004F1332">
        <w:t xml:space="preserve">kommer </w:t>
      </w:r>
      <w:r w:rsidR="00E23499" w:rsidRPr="004F1332">
        <w:t>att fortsätta fatta de beslut som behövs</w:t>
      </w:r>
      <w:r w:rsidR="001C4A75" w:rsidRPr="004F1332">
        <w:t xml:space="preserve"> för att värna människors liv och hälsa </w:t>
      </w:r>
      <w:r w:rsidR="004F1332" w:rsidRPr="004F1332">
        <w:t>liksom</w:t>
      </w:r>
      <w:r w:rsidRPr="004F1332">
        <w:t xml:space="preserve"> vårt kultur- och idrottsliv och </w:t>
      </w:r>
      <w:r w:rsidR="001C4A75" w:rsidRPr="004F1332">
        <w:t>människors jobb och försörjning</w:t>
      </w:r>
      <w:r w:rsidR="00405D45" w:rsidRPr="004F1332">
        <w:rPr>
          <w:rFonts w:ascii="Arial" w:hAnsi="Arial" w:cs="Arial"/>
          <w:sz w:val="20"/>
          <w:szCs w:val="20"/>
        </w:rPr>
        <w:t>.</w:t>
      </w:r>
      <w:r w:rsidR="001A67C2">
        <w:rPr>
          <w:rFonts w:ascii="Arial" w:hAnsi="Arial" w:cs="Arial"/>
          <w:sz w:val="20"/>
          <w:szCs w:val="20"/>
        </w:rPr>
        <w:t xml:space="preserve"> </w:t>
      </w:r>
    </w:p>
    <w:p w14:paraId="4B48EE54" w14:textId="77777777" w:rsidR="007963E9" w:rsidRDefault="007963E9" w:rsidP="007963E9">
      <w:pPr>
        <w:pStyle w:val="Brdtext"/>
      </w:pPr>
    </w:p>
    <w:p w14:paraId="47EBF378" w14:textId="642A460A" w:rsidR="007963E9" w:rsidRDefault="007963E9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29FC109981C74CDA9EA69F7BEF75B595"/>
          </w:placeholder>
          <w:dataBinding w:prefixMappings="xmlns:ns0='http://lp/documentinfo/RK' " w:xpath="/ns0:DocumentInfo[1]/ns0:BaseInfo[1]/ns0:HeaderDate[1]" w:storeItemID="{2A675619-90CB-430B-8541-F3663AC51AB7}"/>
          <w:date w:fullDate="2020-08-1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8B438E">
            <w:t>11 augusti 2020</w:t>
          </w:r>
        </w:sdtContent>
      </w:sdt>
    </w:p>
    <w:p w14:paraId="41E80C19" w14:textId="77777777" w:rsidR="007963E9" w:rsidRDefault="007963E9" w:rsidP="004E7A8F">
      <w:pPr>
        <w:pStyle w:val="Brdtextutanavstnd"/>
      </w:pPr>
    </w:p>
    <w:p w14:paraId="7E24FC30" w14:textId="77777777" w:rsidR="007963E9" w:rsidRDefault="007963E9" w:rsidP="004E7A8F">
      <w:pPr>
        <w:pStyle w:val="Brdtextutanavstnd"/>
      </w:pPr>
    </w:p>
    <w:p w14:paraId="6BEBA6DC" w14:textId="77777777" w:rsidR="007963E9" w:rsidRDefault="007963E9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048A2481E39C4C01990ADD58FF8A12A7"/>
        </w:placeholder>
        <w:dataBinding w:prefixMappings="xmlns:ns0='http://lp/documentinfo/RK' " w:xpath="/ns0:DocumentInfo[1]/ns0:BaseInfo[1]/ns0:TopSender[1]" w:storeItemID="{2A675619-90CB-430B-8541-F3663AC51AB7}"/>
        <w:comboBox w:lastValue="Kultur- och demokratiministern samt ministern med ansvar för idrottsfrågorna">
          <w:listItem w:displayText="Amanda Lind" w:value="Kultur- och demokratiministern samt ministern med ansvar för idrottsfrågorna"/>
        </w:comboBox>
      </w:sdtPr>
      <w:sdtEndPr/>
      <w:sdtContent>
        <w:p w14:paraId="4A6D35A4" w14:textId="77777777" w:rsidR="007963E9" w:rsidRDefault="007963E9" w:rsidP="00422A41">
          <w:pPr>
            <w:pStyle w:val="Brdtext"/>
          </w:pPr>
          <w:r>
            <w:t>Amanda Lind</w:t>
          </w:r>
        </w:p>
      </w:sdtContent>
    </w:sdt>
    <w:p w14:paraId="5AAFA7D2" w14:textId="77777777" w:rsidR="007963E9" w:rsidRPr="00DB48AB" w:rsidRDefault="007963E9" w:rsidP="00DB48AB">
      <w:pPr>
        <w:pStyle w:val="Brdtext"/>
      </w:pPr>
    </w:p>
    <w:sectPr w:rsidR="007963E9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9A387" w14:textId="77777777" w:rsidR="001133EF" w:rsidRDefault="001133EF" w:rsidP="00A87A54">
      <w:pPr>
        <w:spacing w:after="0" w:line="240" w:lineRule="auto"/>
      </w:pPr>
      <w:r>
        <w:separator/>
      </w:r>
    </w:p>
  </w:endnote>
  <w:endnote w:type="continuationSeparator" w:id="0">
    <w:p w14:paraId="15542E00" w14:textId="77777777" w:rsidR="001133EF" w:rsidRDefault="001133E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20FB82C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7C0FF52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DE58963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019191F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9D4849C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8F8C8A2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0460349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18E1F7C" w14:textId="77777777" w:rsidTr="00C26068">
      <w:trPr>
        <w:trHeight w:val="227"/>
      </w:trPr>
      <w:tc>
        <w:tcPr>
          <w:tcW w:w="4074" w:type="dxa"/>
        </w:tcPr>
        <w:p w14:paraId="3B35C2C6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87DEA31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45AAF0A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1F272" w14:textId="77777777" w:rsidR="001133EF" w:rsidRDefault="001133EF" w:rsidP="00A87A54">
      <w:pPr>
        <w:spacing w:after="0" w:line="240" w:lineRule="auto"/>
      </w:pPr>
      <w:r>
        <w:separator/>
      </w:r>
    </w:p>
  </w:footnote>
  <w:footnote w:type="continuationSeparator" w:id="0">
    <w:p w14:paraId="45BBA04B" w14:textId="77777777" w:rsidR="001133EF" w:rsidRDefault="001133E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7963E9" w14:paraId="0E6CD52E" w14:textId="77777777" w:rsidTr="00C93EBA">
      <w:trPr>
        <w:trHeight w:val="227"/>
      </w:trPr>
      <w:tc>
        <w:tcPr>
          <w:tcW w:w="5534" w:type="dxa"/>
        </w:tcPr>
        <w:p w14:paraId="679B9F9E" w14:textId="77777777" w:rsidR="007963E9" w:rsidRPr="007D73AB" w:rsidRDefault="007963E9">
          <w:pPr>
            <w:pStyle w:val="Sidhuvud"/>
          </w:pPr>
        </w:p>
      </w:tc>
      <w:tc>
        <w:tcPr>
          <w:tcW w:w="3170" w:type="dxa"/>
          <w:vAlign w:val="bottom"/>
        </w:tcPr>
        <w:p w14:paraId="58476E47" w14:textId="77777777" w:rsidR="007963E9" w:rsidRPr="007D73AB" w:rsidRDefault="007963E9" w:rsidP="00340DE0">
          <w:pPr>
            <w:pStyle w:val="Sidhuvud"/>
          </w:pPr>
        </w:p>
      </w:tc>
      <w:tc>
        <w:tcPr>
          <w:tcW w:w="1134" w:type="dxa"/>
        </w:tcPr>
        <w:p w14:paraId="475E79A0" w14:textId="77777777" w:rsidR="007963E9" w:rsidRDefault="007963E9" w:rsidP="005A703A">
          <w:pPr>
            <w:pStyle w:val="Sidhuvud"/>
          </w:pPr>
        </w:p>
      </w:tc>
    </w:tr>
    <w:tr w:rsidR="007963E9" w14:paraId="34466914" w14:textId="77777777" w:rsidTr="00C93EBA">
      <w:trPr>
        <w:trHeight w:val="1928"/>
      </w:trPr>
      <w:tc>
        <w:tcPr>
          <w:tcW w:w="5534" w:type="dxa"/>
        </w:tcPr>
        <w:p w14:paraId="003B0854" w14:textId="77777777" w:rsidR="007963E9" w:rsidRPr="00340DE0" w:rsidRDefault="007963E9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BB12553" wp14:editId="55F1E600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3BB1DFC" w14:textId="77777777" w:rsidR="007963E9" w:rsidRPr="00710A6C" w:rsidRDefault="007963E9" w:rsidP="00EE3C0F">
          <w:pPr>
            <w:pStyle w:val="Sidhuvud"/>
            <w:rPr>
              <w:b/>
            </w:rPr>
          </w:pPr>
        </w:p>
        <w:p w14:paraId="6C7A3179" w14:textId="77777777" w:rsidR="007963E9" w:rsidRDefault="007963E9" w:rsidP="00EE3C0F">
          <w:pPr>
            <w:pStyle w:val="Sidhuvud"/>
          </w:pPr>
        </w:p>
        <w:p w14:paraId="26C8F0F6" w14:textId="77777777" w:rsidR="007963E9" w:rsidRDefault="007963E9" w:rsidP="00EE3C0F">
          <w:pPr>
            <w:pStyle w:val="Sidhuvud"/>
          </w:pPr>
        </w:p>
        <w:p w14:paraId="05D0C68B" w14:textId="77777777" w:rsidR="007963E9" w:rsidRDefault="007963E9" w:rsidP="00EE3C0F">
          <w:pPr>
            <w:pStyle w:val="Sidhuvud"/>
          </w:pPr>
        </w:p>
        <w:p w14:paraId="355D6650" w14:textId="77777777" w:rsidR="007963E9" w:rsidRDefault="001133EF" w:rsidP="00EE3C0F">
          <w:pPr>
            <w:pStyle w:val="Sidhuvud"/>
          </w:pPr>
          <w:sdt>
            <w:sdtPr>
              <w:alias w:val="Dnr"/>
              <w:tag w:val="ccRKShow_Dnr"/>
              <w:id w:val="-829283628"/>
              <w:placeholder>
                <w:docPart w:val="AD9D03BBFCB843C8AF1EDE562498E40E"/>
              </w:placeholder>
              <w:dataBinding w:prefixMappings="xmlns:ns0='http://lp/documentinfo/RK' " w:xpath="/ns0:DocumentInfo[1]/ns0:BaseInfo[1]/ns0:Dnr[1]" w:storeItemID="{2A675619-90CB-430B-8541-F3663AC51AB7}"/>
              <w:text/>
            </w:sdtPr>
            <w:sdtEndPr/>
            <w:sdtContent>
              <w:r w:rsidR="007963E9">
                <w:t>Ku2020/01658/KO</w:t>
              </w:r>
            </w:sdtContent>
          </w:sdt>
        </w:p>
        <w:sdt>
          <w:sdtPr>
            <w:alias w:val="DocNumber"/>
            <w:tag w:val="DocNumber"/>
            <w:id w:val="1726028884"/>
            <w:placeholder>
              <w:docPart w:val="16BF322D79554B0EB2D12E870D3F3D55"/>
            </w:placeholder>
            <w:showingPlcHdr/>
            <w:dataBinding w:prefixMappings="xmlns:ns0='http://lp/documentinfo/RK' " w:xpath="/ns0:DocumentInfo[1]/ns0:BaseInfo[1]/ns0:DocNumber[1]" w:storeItemID="{2A675619-90CB-430B-8541-F3663AC51AB7}"/>
            <w:text/>
          </w:sdtPr>
          <w:sdtEndPr/>
          <w:sdtContent>
            <w:p w14:paraId="5B2ADE28" w14:textId="77777777" w:rsidR="007963E9" w:rsidRDefault="007963E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6998F3B" w14:textId="77777777" w:rsidR="007963E9" w:rsidRDefault="007963E9" w:rsidP="00EE3C0F">
          <w:pPr>
            <w:pStyle w:val="Sidhuvud"/>
          </w:pPr>
        </w:p>
      </w:tc>
      <w:tc>
        <w:tcPr>
          <w:tcW w:w="1134" w:type="dxa"/>
        </w:tcPr>
        <w:p w14:paraId="1C189716" w14:textId="77777777" w:rsidR="007963E9" w:rsidRDefault="007963E9" w:rsidP="0094502D">
          <w:pPr>
            <w:pStyle w:val="Sidhuvud"/>
          </w:pPr>
        </w:p>
        <w:p w14:paraId="7668F9DC" w14:textId="77777777" w:rsidR="007963E9" w:rsidRPr="0094502D" w:rsidRDefault="007963E9" w:rsidP="00EC71A6">
          <w:pPr>
            <w:pStyle w:val="Sidhuvud"/>
          </w:pPr>
        </w:p>
      </w:tc>
    </w:tr>
    <w:tr w:rsidR="007963E9" w14:paraId="0781360E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68870032AE3C45E68B5DE14555C70FD1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C39FD5C" w14:textId="77777777" w:rsidR="007963E9" w:rsidRPr="007963E9" w:rsidRDefault="007963E9" w:rsidP="00340DE0">
              <w:pPr>
                <w:pStyle w:val="Sidhuvud"/>
                <w:rPr>
                  <w:b/>
                </w:rPr>
              </w:pPr>
              <w:r w:rsidRPr="007963E9">
                <w:rPr>
                  <w:b/>
                </w:rPr>
                <w:t>Kulturdepartementet</w:t>
              </w:r>
            </w:p>
            <w:p w14:paraId="27B964C7" w14:textId="4DA68DA8" w:rsidR="007963E9" w:rsidRPr="0053200F" w:rsidRDefault="0053200F" w:rsidP="0053200F">
              <w:pPr>
                <w:pStyle w:val="Sidhuvud"/>
              </w:pPr>
              <w:r>
                <w:t>Kultur- och demokratiministern samt ministern med ansvar för idrottsfrågorna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8E6C5DA84224C04913DB292CDA4F97A"/>
          </w:placeholder>
          <w:dataBinding w:prefixMappings="xmlns:ns0='http://lp/documentinfo/RK' " w:xpath="/ns0:DocumentInfo[1]/ns0:BaseInfo[1]/ns0:Recipient[1]" w:storeItemID="{2A675619-90CB-430B-8541-F3663AC51AB7}"/>
          <w:text w:multiLine="1"/>
        </w:sdtPr>
        <w:sdtEndPr/>
        <w:sdtContent>
          <w:tc>
            <w:tcPr>
              <w:tcW w:w="3170" w:type="dxa"/>
            </w:tcPr>
            <w:p w14:paraId="0E5BDC2B" w14:textId="77777777" w:rsidR="007963E9" w:rsidRDefault="007963E9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51A2819" w14:textId="77777777" w:rsidR="007963E9" w:rsidRDefault="007963E9" w:rsidP="003E6020">
          <w:pPr>
            <w:pStyle w:val="Sidhuvud"/>
          </w:pPr>
        </w:p>
      </w:tc>
    </w:tr>
  </w:tbl>
  <w:p w14:paraId="03036B04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3E9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004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24FF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0F66D9"/>
    <w:rsid w:val="00101DE6"/>
    <w:rsid w:val="001055DA"/>
    <w:rsid w:val="00106F29"/>
    <w:rsid w:val="00113168"/>
    <w:rsid w:val="001133EF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0330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A67C2"/>
    <w:rsid w:val="001B4824"/>
    <w:rsid w:val="001C1C7D"/>
    <w:rsid w:val="001C4566"/>
    <w:rsid w:val="001C4980"/>
    <w:rsid w:val="001C4A75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1F7EED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04"/>
    <w:rsid w:val="002315F5"/>
    <w:rsid w:val="00232EC3"/>
    <w:rsid w:val="00233D52"/>
    <w:rsid w:val="00237147"/>
    <w:rsid w:val="00242AD1"/>
    <w:rsid w:val="0024412C"/>
    <w:rsid w:val="00244681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4931"/>
    <w:rsid w:val="002C5B48"/>
    <w:rsid w:val="002D014F"/>
    <w:rsid w:val="002D2647"/>
    <w:rsid w:val="002D2FE7"/>
    <w:rsid w:val="002D4298"/>
    <w:rsid w:val="002D4829"/>
    <w:rsid w:val="002D6541"/>
    <w:rsid w:val="002E09D0"/>
    <w:rsid w:val="002E150B"/>
    <w:rsid w:val="002E2C89"/>
    <w:rsid w:val="002E3609"/>
    <w:rsid w:val="002E4D3F"/>
    <w:rsid w:val="002E5668"/>
    <w:rsid w:val="002E61A5"/>
    <w:rsid w:val="002F267F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A5F2E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5D45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5562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36D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332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3200F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A5871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59E"/>
    <w:rsid w:val="00754E24"/>
    <w:rsid w:val="00757B3B"/>
    <w:rsid w:val="007618C5"/>
    <w:rsid w:val="00764FA6"/>
    <w:rsid w:val="00765294"/>
    <w:rsid w:val="00765A77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3E9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1178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2747A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438E"/>
    <w:rsid w:val="008B6135"/>
    <w:rsid w:val="008B6D2E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5C24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17B0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076E8"/>
    <w:rsid w:val="00C1410E"/>
    <w:rsid w:val="00C141C6"/>
    <w:rsid w:val="00C15663"/>
    <w:rsid w:val="00C16508"/>
    <w:rsid w:val="00C16F5A"/>
    <w:rsid w:val="00C2071A"/>
    <w:rsid w:val="00C20ACB"/>
    <w:rsid w:val="00C23703"/>
    <w:rsid w:val="00C259B7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26C6"/>
    <w:rsid w:val="00C63EC4"/>
    <w:rsid w:val="00C64CD9"/>
    <w:rsid w:val="00C670F8"/>
    <w:rsid w:val="00C6780B"/>
    <w:rsid w:val="00C73A90"/>
    <w:rsid w:val="00C76D49"/>
    <w:rsid w:val="00C80AD4"/>
    <w:rsid w:val="00C80B5E"/>
    <w:rsid w:val="00C81211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A7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949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22A1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3499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1B0D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4B"/>
    <w:rsid w:val="00EC5EB9"/>
    <w:rsid w:val="00EC6006"/>
    <w:rsid w:val="00EC71A6"/>
    <w:rsid w:val="00EC73EB"/>
    <w:rsid w:val="00ED28C9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2F24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4316B"/>
  <w15:docId w15:val="{3833CA82-ACF9-4459-ACCD-5F03CCA0E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D9D03BBFCB843C8AF1EDE562498E4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7D4936-7895-48F6-879C-C182F7D75FC2}"/>
      </w:docPartPr>
      <w:docPartBody>
        <w:p w:rsidR="00836D23" w:rsidRDefault="00B26DA9" w:rsidP="00B26DA9">
          <w:pPr>
            <w:pStyle w:val="AD9D03BBFCB843C8AF1EDE562498E40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6BF322D79554B0EB2D12E870D3F3D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03F582-A474-46DF-AE91-B206648A647A}"/>
      </w:docPartPr>
      <w:docPartBody>
        <w:p w:rsidR="00836D23" w:rsidRDefault="00B26DA9" w:rsidP="00B26DA9">
          <w:pPr>
            <w:pStyle w:val="16BF322D79554B0EB2D12E870D3F3D5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8870032AE3C45E68B5DE14555C70F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EEF966-60D2-4D2A-8746-CEE478B0A3B0}"/>
      </w:docPartPr>
      <w:docPartBody>
        <w:p w:rsidR="00836D23" w:rsidRDefault="00B26DA9" w:rsidP="00B26DA9">
          <w:pPr>
            <w:pStyle w:val="68870032AE3C45E68B5DE14555C70FD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8E6C5DA84224C04913DB292CDA4F9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EFF476-C33B-4D7F-9114-368077D15946}"/>
      </w:docPartPr>
      <w:docPartBody>
        <w:p w:rsidR="00836D23" w:rsidRDefault="00B26DA9" w:rsidP="00B26DA9">
          <w:pPr>
            <w:pStyle w:val="D8E6C5DA84224C04913DB292CDA4F97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DE41E54A1D342FAAF07CBA49C4E2F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651E1C-5B51-4963-852D-44F3012B91EE}"/>
      </w:docPartPr>
      <w:docPartBody>
        <w:p w:rsidR="00836D23" w:rsidRDefault="00B26DA9" w:rsidP="00B26DA9">
          <w:pPr>
            <w:pStyle w:val="9DE41E54A1D342FAAF07CBA49C4E2F9C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0560A41D0A0B477AA8E4D2CE06F212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9A0A01-C40C-4C53-9DA6-85583FAF8DD5}"/>
      </w:docPartPr>
      <w:docPartBody>
        <w:p w:rsidR="00836D23" w:rsidRDefault="00B26DA9" w:rsidP="00B26DA9">
          <w:pPr>
            <w:pStyle w:val="0560A41D0A0B477AA8E4D2CE06F21259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C8AF1EAF6054461C92BB1DAFB9456B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673B9C-8716-4E65-B330-1C1756FA7583}"/>
      </w:docPartPr>
      <w:docPartBody>
        <w:p w:rsidR="00836D23" w:rsidRDefault="00B26DA9" w:rsidP="00B26DA9">
          <w:pPr>
            <w:pStyle w:val="C8AF1EAF6054461C92BB1DAFB9456B65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29FC109981C74CDA9EA69F7BEF75B5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835BAA-D51F-4291-A3B6-69536175D6BC}"/>
      </w:docPartPr>
      <w:docPartBody>
        <w:p w:rsidR="00836D23" w:rsidRDefault="00B26DA9" w:rsidP="00B26DA9">
          <w:pPr>
            <w:pStyle w:val="29FC109981C74CDA9EA69F7BEF75B595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048A2481E39C4C01990ADD58FF8A12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B9DE11-BF1C-4A03-ADE5-AB9196922D85}"/>
      </w:docPartPr>
      <w:docPartBody>
        <w:p w:rsidR="00836D23" w:rsidRDefault="00B26DA9" w:rsidP="00B26DA9">
          <w:pPr>
            <w:pStyle w:val="048A2481E39C4C01990ADD58FF8A12A7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DA9"/>
    <w:rsid w:val="00740A56"/>
    <w:rsid w:val="00836D23"/>
    <w:rsid w:val="00B26DA9"/>
    <w:rsid w:val="00B7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558A533FF334AC3800F9528485F7110">
    <w:name w:val="B558A533FF334AC3800F9528485F7110"/>
    <w:rsid w:val="00B26DA9"/>
  </w:style>
  <w:style w:type="character" w:styleId="Platshllartext">
    <w:name w:val="Placeholder Text"/>
    <w:basedOn w:val="Standardstycketeckensnitt"/>
    <w:uiPriority w:val="99"/>
    <w:semiHidden/>
    <w:rsid w:val="00B26DA9"/>
    <w:rPr>
      <w:noProof w:val="0"/>
      <w:color w:val="808080"/>
    </w:rPr>
  </w:style>
  <w:style w:type="paragraph" w:customStyle="1" w:styleId="8EF183823E0E4622A3D3C0B7A317C4CA">
    <w:name w:val="8EF183823E0E4622A3D3C0B7A317C4CA"/>
    <w:rsid w:val="00B26DA9"/>
  </w:style>
  <w:style w:type="paragraph" w:customStyle="1" w:styleId="522D2952C75848308952D993D7C0405F">
    <w:name w:val="522D2952C75848308952D993D7C0405F"/>
    <w:rsid w:val="00B26DA9"/>
  </w:style>
  <w:style w:type="paragraph" w:customStyle="1" w:styleId="6B1F3AF5604749DA834A31F4674B26BF">
    <w:name w:val="6B1F3AF5604749DA834A31F4674B26BF"/>
    <w:rsid w:val="00B26DA9"/>
  </w:style>
  <w:style w:type="paragraph" w:customStyle="1" w:styleId="AD9D03BBFCB843C8AF1EDE562498E40E">
    <w:name w:val="AD9D03BBFCB843C8AF1EDE562498E40E"/>
    <w:rsid w:val="00B26DA9"/>
  </w:style>
  <w:style w:type="paragraph" w:customStyle="1" w:styleId="16BF322D79554B0EB2D12E870D3F3D55">
    <w:name w:val="16BF322D79554B0EB2D12E870D3F3D55"/>
    <w:rsid w:val="00B26DA9"/>
  </w:style>
  <w:style w:type="paragraph" w:customStyle="1" w:styleId="AF8B146C25614AA5A201566F9AA9C2C8">
    <w:name w:val="AF8B146C25614AA5A201566F9AA9C2C8"/>
    <w:rsid w:val="00B26DA9"/>
  </w:style>
  <w:style w:type="paragraph" w:customStyle="1" w:styleId="FA1721DA291A46D98869FF7D9AB68F0B">
    <w:name w:val="FA1721DA291A46D98869FF7D9AB68F0B"/>
    <w:rsid w:val="00B26DA9"/>
  </w:style>
  <w:style w:type="paragraph" w:customStyle="1" w:styleId="F567FCE936B24D1BBF01FC4CBBB2E858">
    <w:name w:val="F567FCE936B24D1BBF01FC4CBBB2E858"/>
    <w:rsid w:val="00B26DA9"/>
  </w:style>
  <w:style w:type="paragraph" w:customStyle="1" w:styleId="68870032AE3C45E68B5DE14555C70FD1">
    <w:name w:val="68870032AE3C45E68B5DE14555C70FD1"/>
    <w:rsid w:val="00B26DA9"/>
  </w:style>
  <w:style w:type="paragraph" w:customStyle="1" w:styleId="D8E6C5DA84224C04913DB292CDA4F97A">
    <w:name w:val="D8E6C5DA84224C04913DB292CDA4F97A"/>
    <w:rsid w:val="00B26DA9"/>
  </w:style>
  <w:style w:type="paragraph" w:customStyle="1" w:styleId="16BF322D79554B0EB2D12E870D3F3D551">
    <w:name w:val="16BF322D79554B0EB2D12E870D3F3D551"/>
    <w:rsid w:val="00B26DA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8870032AE3C45E68B5DE14555C70FD11">
    <w:name w:val="68870032AE3C45E68B5DE14555C70FD11"/>
    <w:rsid w:val="00B26DA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DE41E54A1D342FAAF07CBA49C4E2F9C">
    <w:name w:val="9DE41E54A1D342FAAF07CBA49C4E2F9C"/>
    <w:rsid w:val="00B26DA9"/>
  </w:style>
  <w:style w:type="paragraph" w:customStyle="1" w:styleId="0560A41D0A0B477AA8E4D2CE06F21259">
    <w:name w:val="0560A41D0A0B477AA8E4D2CE06F21259"/>
    <w:rsid w:val="00B26DA9"/>
  </w:style>
  <w:style w:type="paragraph" w:customStyle="1" w:styleId="9352AC6287524ED98B478190ED907F82">
    <w:name w:val="9352AC6287524ED98B478190ED907F82"/>
    <w:rsid w:val="00B26DA9"/>
  </w:style>
  <w:style w:type="paragraph" w:customStyle="1" w:styleId="92FA10F6E11D466FA2C628AE465B8D5B">
    <w:name w:val="92FA10F6E11D466FA2C628AE465B8D5B"/>
    <w:rsid w:val="00B26DA9"/>
  </w:style>
  <w:style w:type="paragraph" w:customStyle="1" w:styleId="C8AF1EAF6054461C92BB1DAFB9456B65">
    <w:name w:val="C8AF1EAF6054461C92BB1DAFB9456B65"/>
    <w:rsid w:val="00B26DA9"/>
  </w:style>
  <w:style w:type="paragraph" w:customStyle="1" w:styleId="29FC109981C74CDA9EA69F7BEF75B595">
    <w:name w:val="29FC109981C74CDA9EA69F7BEF75B595"/>
    <w:rsid w:val="00B26DA9"/>
  </w:style>
  <w:style w:type="paragraph" w:customStyle="1" w:styleId="048A2481E39C4C01990ADD58FF8A12A7">
    <w:name w:val="048A2481E39C4C01990ADD58FF8A12A7"/>
    <w:rsid w:val="00B26D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de46abc9-0694-437f-b0b5-74d813034ee6</RD_Svarsid>
  </documentManagement>
</p:properties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E4EA19DE47E7034497E4D3702F3108F9" ma:contentTypeVersion="26" ma:contentTypeDescription="Skapa nytt dokument med möjlighet att välja RK-mall" ma:contentTypeScope="" ma:versionID="462abf40c4a29372b69573e5faeccc31">
  <xsd:schema xmlns:xsd="http://www.w3.org/2001/XMLSchema" xmlns:xs="http://www.w3.org/2001/XMLSchema" xmlns:p="http://schemas.microsoft.com/office/2006/metadata/properties" xmlns:ns3="4e9c2f0c-7bf8-49af-8356-cbf363fc78a7" xmlns:ns4="cc625d36-bb37-4650-91b9-0c96159295ba" xmlns:ns5="860e4c83-59ce-4420-a61e-371951efc959" xmlns:ns6="dc0cb0d3-b4db-401c-9419-d870d21d16fe" targetNamespace="http://schemas.microsoft.com/office/2006/metadata/properties" ma:root="true" ma:fieldsID="0bdd8aec9e64962050e55ff7527d3252" ns3:_="" ns4:_="" ns5:_="" ns6:_="">
    <xsd:import namespace="4e9c2f0c-7bf8-49af-8356-cbf363fc78a7"/>
    <xsd:import namespace="cc625d36-bb37-4650-91b9-0c96159295ba"/>
    <xsd:import namespace="860e4c83-59ce-4420-a61e-371951efc959"/>
    <xsd:import namespace="dc0cb0d3-b4db-401c-9419-d870d21d16fe"/>
    <xsd:element name="properties">
      <xsd:complexType>
        <xsd:sequence>
          <xsd:element name="documentManagement">
            <xsd:complexType>
              <xsd:all>
                <xsd:element ref="ns3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5:SharedWithUsers" minOccurs="0"/>
                <xsd:element ref="ns6:_dlc_DocId" minOccurs="0"/>
                <xsd:element ref="ns6:_dlc_DocIdUrl" minOccurs="0"/>
                <xsd:element ref="ns6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3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4" nillable="true" ma:displayName="Taxonomy Catch All Column1" ma:description="" ma:hidden="true" ma:list="{f4488f69-d954-4904-95f9-beffada27839}" ma:internalName="TaxCatchAllLabel" ma:readOnly="true" ma:showField="CatchAllDataLabel" ma:web="9ef1f7d3-97dd-4513-97d8-afbbdf75bf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9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f4488f69-d954-4904-95f9-beffada27839}" ma:internalName="TaxCatchAll" ma:showField="CatchAllData" ma:web="9ef1f7d3-97dd-4513-97d8-afbbdf75bf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e4c83-59ce-4420-a61e-371951efc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cb0d3-b4db-401c-9419-d870d21d16fe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Kultur- och demokratiministern samt ministern med ansvar för idrottsfrågorna</TopSender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2020-08-11T00:00:00</HeaderDate>
    <Office/>
    <Dnr>Ku2020/01658/KO</Dnr>
    <ParagrafNr/>
    <DocumentTitle/>
    <VisitingAddress/>
    <Extra1/>
    <Extra2/>
    <Extra3>Per-Arne Håkansson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00DC5-7089-4ED1-A0D3-5BAE23BF49A1}"/>
</file>

<file path=customXml/itemProps2.xml><?xml version="1.0" encoding="utf-8"?>
<ds:datastoreItem xmlns:ds="http://schemas.openxmlformats.org/officeDocument/2006/customXml" ds:itemID="{49FAE1C9-64D8-447D-A16C-CF73ED9A1D17}"/>
</file>

<file path=customXml/itemProps3.xml><?xml version="1.0" encoding="utf-8"?>
<ds:datastoreItem xmlns:ds="http://schemas.openxmlformats.org/officeDocument/2006/customXml" ds:itemID="{B02A437B-50EA-4459-860A-36C1AE499992}"/>
</file>

<file path=customXml/itemProps4.xml><?xml version="1.0" encoding="utf-8"?>
<ds:datastoreItem xmlns:ds="http://schemas.openxmlformats.org/officeDocument/2006/customXml" ds:itemID="{A649BA18-F7D1-4D2E-81B3-DCD713368234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24D611A-A3D2-4F86-BC73-7E27A75CB0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860e4c83-59ce-4420-a61e-371951efc959"/>
    <ds:schemaRef ds:uri="dc0cb0d3-b4db-401c-9419-d870d21d16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9FAE1C9-64D8-447D-A16C-CF73ED9A1D17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2A675619-90CB-430B-8541-F3663AC51AB7}"/>
</file>

<file path=customXml/itemProps8.xml><?xml version="1.0" encoding="utf-8"?>
<ds:datastoreItem xmlns:ds="http://schemas.openxmlformats.org/officeDocument/2006/customXml" ds:itemID="{014A4F50-314B-4041-82ED-F38BC9285438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413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1861 Restriktioner för evenemang och event.docx</dc:title>
  <dc:subject/>
  <dc:creator>David Ek</dc:creator>
  <cp:keywords/>
  <dc:description/>
  <cp:lastModifiedBy>Susanne Levin</cp:lastModifiedBy>
  <cp:revision>7</cp:revision>
  <cp:lastPrinted>2020-08-11T08:23:00Z</cp:lastPrinted>
  <dcterms:created xsi:type="dcterms:W3CDTF">2020-08-07T11:06:00Z</dcterms:created>
  <dcterms:modified xsi:type="dcterms:W3CDTF">2020-08-11T08:23:00Z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f6671d45-4eb9-41bd-92bb-5bac69263abd</vt:lpwstr>
  </property>
  <property fmtid="{D5CDD505-2E9C-101B-9397-08002B2CF9AE}" pid="5" name="TaxKeyword">
    <vt:lpwstr/>
  </property>
  <property fmtid="{D5CDD505-2E9C-101B-9397-08002B2CF9AE}" pid="6" name="Organisation">
    <vt:lpwstr/>
  </property>
  <property fmtid="{D5CDD505-2E9C-101B-9397-08002B2CF9AE}" pid="7" name="c9cd366cc722410295b9eacffbd73909">
    <vt:lpwstr/>
  </property>
  <property fmtid="{D5CDD505-2E9C-101B-9397-08002B2CF9AE}" pid="8" name="ActivityCategory">
    <vt:lpwstr/>
  </property>
  <property fmtid="{D5CDD505-2E9C-101B-9397-08002B2CF9AE}" pid="9" name="TaxKeywordTaxHTField">
    <vt:lpwstr/>
  </property>
</Properties>
</file>