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B302F" w14:textId="77777777" w:rsidR="00B54E7C" w:rsidRDefault="00B54E7C" w:rsidP="00DA0661">
      <w:pPr>
        <w:pStyle w:val="Rubrik"/>
      </w:pPr>
      <w:bookmarkStart w:id="0" w:name="Start"/>
      <w:bookmarkEnd w:id="0"/>
      <w:r>
        <w:t>Svar på fråga 2017/</w:t>
      </w:r>
      <w:bookmarkStart w:id="1" w:name="_GoBack"/>
      <w:bookmarkEnd w:id="1"/>
      <w:r>
        <w:t>18:753 av Cecilia Widegren (M)</w:t>
      </w:r>
      <w:r>
        <w:br/>
        <w:t>Förbättrade processer för företagare</w:t>
      </w:r>
    </w:p>
    <w:p w14:paraId="5CB441A8" w14:textId="537BF8D8" w:rsidR="00B54E7C" w:rsidRDefault="00B54E7C" w:rsidP="002749F7">
      <w:pPr>
        <w:pStyle w:val="Brdtext"/>
      </w:pPr>
      <w:r>
        <w:t xml:space="preserve">Cecilia Widegren har frågat mig vilka åtgärder jag avser vidta för att underlätta administration för att bland annat se till att det så snart som möjligt blir norm med digitala kvitton istället för papperskvitton och att lagstiftningen harmoniserar med densamma. En fråga </w:t>
      </w:r>
      <w:r w:rsidR="005737CB">
        <w:t xml:space="preserve">om hur papperskvitton hanteras bokföringsmässigt </w:t>
      </w:r>
      <w:r>
        <w:t>ställdes av Cecilia Widegren till Heléne Fritzon den 26 januari i år.</w:t>
      </w:r>
    </w:p>
    <w:p w14:paraId="0A47A7EC" w14:textId="3ACF5FD2" w:rsidR="00D07C22" w:rsidRDefault="00B54E7C" w:rsidP="002749F7">
      <w:pPr>
        <w:pStyle w:val="Brdtext"/>
      </w:pPr>
      <w:r>
        <w:t>Regeringen arbetar målmedvetet för att det på olika sät</w:t>
      </w:r>
      <w:r w:rsidR="00D07C22">
        <w:t>t ska bli enklare för företagen att använda digitaliseringen på ett smart sätt. Cecilia</w:t>
      </w:r>
      <w:r w:rsidR="005737CB">
        <w:t xml:space="preserve"> Widegren</w:t>
      </w:r>
      <w:r w:rsidR="00D07C22">
        <w:t xml:space="preserve"> nämner i sin fråga ett antal initiativ som t.ex. regeringens överenskommelse med S</w:t>
      </w:r>
      <w:r w:rsidR="00A20940">
        <w:t xml:space="preserve">veriges Kommuner och Landsting </w:t>
      </w:r>
      <w:r w:rsidR="00D07C22">
        <w:t xml:space="preserve">som syftar till att förenkla myndighetskontakterna för företagen på kommunal nivå. Ett annat uppdrag är det som Bolagsverket har för att ta fram en tjänst för digital ingivning av företagens årsredovisningar. Syftet är att underlätta företagens uppgiftslämning </w:t>
      </w:r>
      <w:r w:rsidR="00A05BDD">
        <w:t xml:space="preserve">samt att </w:t>
      </w:r>
      <w:r w:rsidR="00D07C22">
        <w:t>effektivisera myndigheters och näringslivets informationshantering av årsredovisningarna. Uppdraget slutredovisas i mars.</w:t>
      </w:r>
      <w:r w:rsidR="001E09DC">
        <w:t xml:space="preserve"> Tillväxtverket har fått i uppdrag att vara utvecklingsmyndighet för arbetet med mer digitala myndighetskontakter</w:t>
      </w:r>
      <w:r w:rsidR="00A05BDD">
        <w:t xml:space="preserve"> vilket innebär att myndigheten ska </w:t>
      </w:r>
      <w:r w:rsidR="00A05BDD">
        <w:rPr>
          <w:rFonts w:eastAsia="Times New Roman"/>
        </w:rPr>
        <w:t>främja digital förnyelse genom att tillgängliggöra information och stötta berörda myndigheter att tillämpa principen digitalt först i företagens myndighetskontakter.</w:t>
      </w:r>
    </w:p>
    <w:p w14:paraId="7A01ACB2" w14:textId="77777777" w:rsidR="00D07C22" w:rsidRDefault="00D07C22" w:rsidP="00D07C22">
      <w:pPr>
        <w:pStyle w:val="Brdtext"/>
      </w:pPr>
      <w:r>
        <w:t xml:space="preserve">Regeringen </w:t>
      </w:r>
      <w:r w:rsidR="004E2C1A">
        <w:t xml:space="preserve">arbetar även aktivt med förenklingsfrågorna </w:t>
      </w:r>
      <w:r>
        <w:t>på EU-nivå</w:t>
      </w:r>
      <w:r w:rsidR="004E2C1A">
        <w:t xml:space="preserve"> och har bl.a. </w:t>
      </w:r>
      <w:r>
        <w:t>uppdra</w:t>
      </w:r>
      <w:r w:rsidR="004E2C1A">
        <w:t>git</w:t>
      </w:r>
      <w:r>
        <w:t xml:space="preserve"> åt Bolagsverket att medverka i EU:s stor</w:t>
      </w:r>
      <w:r>
        <w:softHyphen/>
        <w:t xml:space="preserve">skaliga pilotprojekt En uppgift en gång. Pilotprojektet utgår från principen om en uppgift </w:t>
      </w:r>
      <w:r w:rsidR="00A05BDD">
        <w:t xml:space="preserve">endast </w:t>
      </w:r>
      <w:r w:rsidR="00A05BDD">
        <w:lastRenderedPageBreak/>
        <w:t xml:space="preserve">ska behöva lämnas </w:t>
      </w:r>
      <w:r>
        <w:t>en gång och inriktas mot gränsöverskridande digitalt informa</w:t>
      </w:r>
      <w:r>
        <w:softHyphen/>
        <w:t>tions</w:t>
      </w:r>
      <w:r>
        <w:softHyphen/>
        <w:t xml:space="preserve">utbyte av data om företag mellan myndigheter inom EU. </w:t>
      </w:r>
    </w:p>
    <w:p w14:paraId="2D4B3010" w14:textId="40BA25B8" w:rsidR="00B54E7C" w:rsidRDefault="00D07C22" w:rsidP="002749F7">
      <w:pPr>
        <w:pStyle w:val="Brdtext"/>
      </w:pPr>
      <w:r>
        <w:t xml:space="preserve">Inom ramen för arbetet med att förenkla för företagen genom digitalisering överväger regeringen kontinuerligt att se över områden som har särskild betydelse för att göra det enklare för många företag. Ett sådant område är bokföringsområdet. Det övervägs för närvarande inom Regeringskansliet hur underlag för förenklingar på området kan tas fram. </w:t>
      </w:r>
    </w:p>
    <w:p w14:paraId="3270F54B" w14:textId="0A3A10E7" w:rsidR="00B54E7C" w:rsidRDefault="00B54E7C" w:rsidP="006A12F1">
      <w:pPr>
        <w:pStyle w:val="Brdtext"/>
      </w:pPr>
      <w:r>
        <w:t xml:space="preserve">Stockholm den </w:t>
      </w:r>
      <w:sdt>
        <w:sdtPr>
          <w:id w:val="-1225218591"/>
          <w:placeholder>
            <w:docPart w:val="4B0F5CA126A74B6C92EDDB7F3D38939C"/>
          </w:placeholder>
          <w:dataBinding w:prefixMappings="xmlns:ns0='http://lp/documentinfo/RK' " w:xpath="/ns0:DocumentInfo[1]/ns0:BaseInfo[1]/ns0:HeaderDate[1]" w:storeItemID="{5C57B061-A0BD-4D11-B0B5-C4CFC8BCF263}"/>
          <w:date w:fullDate="2018-02-19T00:00:00Z">
            <w:dateFormat w:val="d MMMM yyyy"/>
            <w:lid w:val="sv-SE"/>
            <w:storeMappedDataAs w:val="dateTime"/>
            <w:calendar w:val="gregorian"/>
          </w:date>
        </w:sdtPr>
        <w:sdtEndPr/>
        <w:sdtContent>
          <w:r w:rsidR="007C77C3">
            <w:t>19 februari 2018</w:t>
          </w:r>
        </w:sdtContent>
      </w:sdt>
    </w:p>
    <w:p w14:paraId="327F1191" w14:textId="77777777" w:rsidR="00B54E7C" w:rsidRDefault="00B54E7C" w:rsidP="004E7A8F">
      <w:pPr>
        <w:pStyle w:val="Brdtextutanavstnd"/>
      </w:pPr>
    </w:p>
    <w:p w14:paraId="76C0E920" w14:textId="1CFF37D1" w:rsidR="007C77C3" w:rsidRDefault="007C77C3" w:rsidP="007C77C3">
      <w:pPr>
        <w:pStyle w:val="Brdtext"/>
      </w:pPr>
      <w:r>
        <w:t>Mikael Damberg</w:t>
      </w:r>
    </w:p>
    <w:p w14:paraId="4FD1C0EA" w14:textId="77777777" w:rsidR="00B54E7C" w:rsidRDefault="00B54E7C" w:rsidP="004E7A8F">
      <w:pPr>
        <w:pStyle w:val="Brdtextutanavstnd"/>
      </w:pPr>
    </w:p>
    <w:p w14:paraId="3CE2B7A9" w14:textId="77777777" w:rsidR="00B54E7C" w:rsidRDefault="00B54E7C" w:rsidP="004E7A8F">
      <w:pPr>
        <w:pStyle w:val="Brdtextutanavstnd"/>
      </w:pPr>
    </w:p>
    <w:p w14:paraId="60ACA263" w14:textId="77777777" w:rsidR="00B54E7C" w:rsidRDefault="00B54E7C" w:rsidP="00422A41">
      <w:pPr>
        <w:pStyle w:val="Brdtext"/>
      </w:pPr>
    </w:p>
    <w:p w14:paraId="59DEA18E" w14:textId="77777777" w:rsidR="00B54E7C" w:rsidRPr="00DB48AB" w:rsidRDefault="00B54E7C" w:rsidP="00DB48AB">
      <w:pPr>
        <w:pStyle w:val="Brdtext"/>
      </w:pPr>
    </w:p>
    <w:sectPr w:rsidR="00B54E7C" w:rsidRPr="00DB48AB" w:rsidSect="00B54E7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A684" w14:textId="77777777" w:rsidR="00B54E7C" w:rsidRDefault="00B54E7C" w:rsidP="00A87A54">
      <w:pPr>
        <w:spacing w:after="0" w:line="240" w:lineRule="auto"/>
      </w:pPr>
      <w:r>
        <w:separator/>
      </w:r>
    </w:p>
  </w:endnote>
  <w:endnote w:type="continuationSeparator" w:id="0">
    <w:p w14:paraId="2B0DF138" w14:textId="77777777" w:rsidR="00B54E7C" w:rsidRDefault="00B54E7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2300D7" w14:textId="77777777" w:rsidTr="006A26EC">
      <w:trPr>
        <w:trHeight w:val="227"/>
        <w:jc w:val="right"/>
      </w:trPr>
      <w:tc>
        <w:tcPr>
          <w:tcW w:w="708" w:type="dxa"/>
          <w:vAlign w:val="bottom"/>
        </w:tcPr>
        <w:p w14:paraId="3CEBCCF7" w14:textId="5D18034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6751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67514">
            <w:rPr>
              <w:rStyle w:val="Sidnummer"/>
              <w:noProof/>
            </w:rPr>
            <w:t>2</w:t>
          </w:r>
          <w:r>
            <w:rPr>
              <w:rStyle w:val="Sidnummer"/>
            </w:rPr>
            <w:fldChar w:fldCharType="end"/>
          </w:r>
          <w:r>
            <w:rPr>
              <w:rStyle w:val="Sidnummer"/>
            </w:rPr>
            <w:t>)</w:t>
          </w:r>
        </w:p>
      </w:tc>
    </w:tr>
    <w:tr w:rsidR="005606BC" w:rsidRPr="00347E11" w14:paraId="7F2769E6" w14:textId="77777777" w:rsidTr="006A26EC">
      <w:trPr>
        <w:trHeight w:val="850"/>
        <w:jc w:val="right"/>
      </w:trPr>
      <w:tc>
        <w:tcPr>
          <w:tcW w:w="708" w:type="dxa"/>
          <w:vAlign w:val="bottom"/>
        </w:tcPr>
        <w:p w14:paraId="02E3FB2C" w14:textId="77777777" w:rsidR="005606BC" w:rsidRPr="00347E11" w:rsidRDefault="005606BC" w:rsidP="005606BC">
          <w:pPr>
            <w:pStyle w:val="Sidfot"/>
            <w:spacing w:line="276" w:lineRule="auto"/>
            <w:jc w:val="right"/>
          </w:pPr>
        </w:p>
      </w:tc>
    </w:tr>
  </w:tbl>
  <w:p w14:paraId="26168F2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BAFAA2" w14:textId="77777777" w:rsidTr="001F4302">
      <w:trPr>
        <w:trHeight w:val="510"/>
      </w:trPr>
      <w:tc>
        <w:tcPr>
          <w:tcW w:w="8525" w:type="dxa"/>
          <w:gridSpan w:val="2"/>
          <w:vAlign w:val="bottom"/>
        </w:tcPr>
        <w:p w14:paraId="3915B484" w14:textId="77777777" w:rsidR="00347E11" w:rsidRPr="00347E11" w:rsidRDefault="00347E11" w:rsidP="00347E11">
          <w:pPr>
            <w:pStyle w:val="Sidfot"/>
            <w:rPr>
              <w:sz w:val="8"/>
            </w:rPr>
          </w:pPr>
        </w:p>
      </w:tc>
    </w:tr>
    <w:tr w:rsidR="00093408" w:rsidRPr="00EE3C0F" w14:paraId="2541425B" w14:textId="77777777" w:rsidTr="00C26068">
      <w:trPr>
        <w:trHeight w:val="227"/>
      </w:trPr>
      <w:tc>
        <w:tcPr>
          <w:tcW w:w="4074" w:type="dxa"/>
        </w:tcPr>
        <w:p w14:paraId="702DC1AF" w14:textId="77777777" w:rsidR="00347E11" w:rsidRPr="00F53AEA" w:rsidRDefault="00347E11" w:rsidP="00C26068">
          <w:pPr>
            <w:pStyle w:val="Sidfot"/>
            <w:spacing w:line="276" w:lineRule="auto"/>
          </w:pPr>
        </w:p>
      </w:tc>
      <w:tc>
        <w:tcPr>
          <w:tcW w:w="4451" w:type="dxa"/>
        </w:tcPr>
        <w:p w14:paraId="266C568E" w14:textId="77777777" w:rsidR="00093408" w:rsidRPr="00F53AEA" w:rsidRDefault="00093408" w:rsidP="00F53AEA">
          <w:pPr>
            <w:pStyle w:val="Sidfot"/>
            <w:spacing w:line="276" w:lineRule="auto"/>
          </w:pPr>
        </w:p>
      </w:tc>
    </w:tr>
  </w:tbl>
  <w:p w14:paraId="539B5C7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74E2" w14:textId="77777777" w:rsidR="00B54E7C" w:rsidRDefault="00B54E7C" w:rsidP="00A87A54">
      <w:pPr>
        <w:spacing w:after="0" w:line="240" w:lineRule="auto"/>
      </w:pPr>
      <w:r>
        <w:separator/>
      </w:r>
    </w:p>
  </w:footnote>
  <w:footnote w:type="continuationSeparator" w:id="0">
    <w:p w14:paraId="662EB20E" w14:textId="77777777" w:rsidR="00B54E7C" w:rsidRDefault="00B54E7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4E7C" w14:paraId="037441EB" w14:textId="77777777" w:rsidTr="00C93EBA">
      <w:trPr>
        <w:trHeight w:val="227"/>
      </w:trPr>
      <w:tc>
        <w:tcPr>
          <w:tcW w:w="5534" w:type="dxa"/>
        </w:tcPr>
        <w:p w14:paraId="4B720B64" w14:textId="77777777" w:rsidR="00B54E7C" w:rsidRPr="007D73AB" w:rsidRDefault="00B54E7C">
          <w:pPr>
            <w:pStyle w:val="Sidhuvud"/>
          </w:pPr>
        </w:p>
      </w:tc>
      <w:tc>
        <w:tcPr>
          <w:tcW w:w="3170" w:type="dxa"/>
          <w:vAlign w:val="bottom"/>
        </w:tcPr>
        <w:p w14:paraId="712BD2EB" w14:textId="77777777" w:rsidR="00B54E7C" w:rsidRPr="007D73AB" w:rsidRDefault="00B54E7C" w:rsidP="00340DE0">
          <w:pPr>
            <w:pStyle w:val="Sidhuvud"/>
          </w:pPr>
        </w:p>
      </w:tc>
      <w:tc>
        <w:tcPr>
          <w:tcW w:w="1134" w:type="dxa"/>
        </w:tcPr>
        <w:p w14:paraId="3947682C" w14:textId="77777777" w:rsidR="00B54E7C" w:rsidRDefault="00B54E7C" w:rsidP="005A703A">
          <w:pPr>
            <w:pStyle w:val="Sidhuvud"/>
          </w:pPr>
        </w:p>
      </w:tc>
    </w:tr>
    <w:tr w:rsidR="00B54E7C" w14:paraId="60F07BEC" w14:textId="77777777" w:rsidTr="00C93EBA">
      <w:trPr>
        <w:trHeight w:val="1928"/>
      </w:trPr>
      <w:tc>
        <w:tcPr>
          <w:tcW w:w="5534" w:type="dxa"/>
        </w:tcPr>
        <w:p w14:paraId="1E11975C" w14:textId="77777777" w:rsidR="00B54E7C" w:rsidRPr="00340DE0" w:rsidRDefault="00B54E7C"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3E866BC" w14:textId="77777777" w:rsidR="00B54E7C" w:rsidRPr="00710A6C" w:rsidRDefault="00B54E7C" w:rsidP="00EE3C0F">
          <w:pPr>
            <w:pStyle w:val="Sidhuvud"/>
            <w:rPr>
              <w:b/>
            </w:rPr>
          </w:pPr>
        </w:p>
        <w:p w14:paraId="25BA0A9F" w14:textId="77777777" w:rsidR="00B54E7C" w:rsidRDefault="00B54E7C" w:rsidP="00EE3C0F">
          <w:pPr>
            <w:pStyle w:val="Sidhuvud"/>
          </w:pPr>
        </w:p>
        <w:p w14:paraId="6D3644CF" w14:textId="77777777" w:rsidR="00B54E7C" w:rsidRDefault="00B54E7C" w:rsidP="00EE3C0F">
          <w:pPr>
            <w:pStyle w:val="Sidhuvud"/>
          </w:pPr>
        </w:p>
        <w:p w14:paraId="55FAAB3D" w14:textId="77777777" w:rsidR="00B54E7C" w:rsidRDefault="00B54E7C" w:rsidP="00EE3C0F">
          <w:pPr>
            <w:pStyle w:val="Sidhuvud"/>
          </w:pPr>
        </w:p>
        <w:sdt>
          <w:sdtPr>
            <w:alias w:val="Dnr"/>
            <w:tag w:val="ccRKShow_Dnr"/>
            <w:id w:val="-829283628"/>
            <w:placeholder>
              <w:docPart w:val="8BF85E7B76834505865563457F15B3EB"/>
            </w:placeholder>
            <w:dataBinding w:prefixMappings="xmlns:ns0='http://lp/documentinfo/RK' " w:xpath="/ns0:DocumentInfo[1]/ns0:BaseInfo[1]/ns0:Dnr[1]" w:storeItemID="{5C57B061-A0BD-4D11-B0B5-C4CFC8BCF263}"/>
            <w:text/>
          </w:sdtPr>
          <w:sdtEndPr/>
          <w:sdtContent>
            <w:p w14:paraId="0C882EB0" w14:textId="2CE161AC" w:rsidR="00B54E7C" w:rsidRDefault="00B54E7C" w:rsidP="00EE3C0F">
              <w:pPr>
                <w:pStyle w:val="Sidhuvud"/>
              </w:pPr>
              <w:r>
                <w:t>N2018/</w:t>
              </w:r>
              <w:r w:rsidR="007C77C3">
                <w:t>00921/FF</w:t>
              </w:r>
            </w:p>
          </w:sdtContent>
        </w:sdt>
        <w:sdt>
          <w:sdtPr>
            <w:alias w:val="DocNumber"/>
            <w:tag w:val="DocNumber"/>
            <w:id w:val="1726028884"/>
            <w:placeholder>
              <w:docPart w:val="65D47949BCA74A72A5AF3615C9F80459"/>
            </w:placeholder>
            <w:showingPlcHdr/>
            <w:dataBinding w:prefixMappings="xmlns:ns0='http://lp/documentinfo/RK' " w:xpath="/ns0:DocumentInfo[1]/ns0:BaseInfo[1]/ns0:DocNumber[1]" w:storeItemID="{5C57B061-A0BD-4D11-B0B5-C4CFC8BCF263}"/>
            <w:text/>
          </w:sdtPr>
          <w:sdtEndPr/>
          <w:sdtContent>
            <w:p w14:paraId="5F73BC26" w14:textId="77777777" w:rsidR="00B54E7C" w:rsidRDefault="00B54E7C" w:rsidP="00EE3C0F">
              <w:pPr>
                <w:pStyle w:val="Sidhuvud"/>
              </w:pPr>
              <w:r>
                <w:rPr>
                  <w:rStyle w:val="Platshllartext"/>
                </w:rPr>
                <w:t xml:space="preserve"> </w:t>
              </w:r>
            </w:p>
          </w:sdtContent>
        </w:sdt>
        <w:p w14:paraId="7605F011" w14:textId="77777777" w:rsidR="00B54E7C" w:rsidRDefault="00B54E7C" w:rsidP="00EE3C0F">
          <w:pPr>
            <w:pStyle w:val="Sidhuvud"/>
          </w:pPr>
        </w:p>
      </w:tc>
      <w:tc>
        <w:tcPr>
          <w:tcW w:w="1134" w:type="dxa"/>
        </w:tcPr>
        <w:p w14:paraId="5CD7BC74" w14:textId="77777777" w:rsidR="00B54E7C" w:rsidRDefault="00B54E7C" w:rsidP="0094502D">
          <w:pPr>
            <w:pStyle w:val="Sidhuvud"/>
          </w:pPr>
        </w:p>
        <w:p w14:paraId="5B6586C8" w14:textId="77777777" w:rsidR="00B54E7C" w:rsidRPr="0094502D" w:rsidRDefault="00B54E7C" w:rsidP="00EC71A6">
          <w:pPr>
            <w:pStyle w:val="Sidhuvud"/>
          </w:pPr>
        </w:p>
      </w:tc>
    </w:tr>
    <w:tr w:rsidR="00B54E7C" w14:paraId="2B6CFDE0" w14:textId="77777777" w:rsidTr="00C93EBA">
      <w:trPr>
        <w:trHeight w:val="2268"/>
      </w:trPr>
      <w:tc>
        <w:tcPr>
          <w:tcW w:w="5534" w:type="dxa"/>
          <w:tcMar>
            <w:right w:w="1134" w:type="dxa"/>
          </w:tcMar>
        </w:tcPr>
        <w:sdt>
          <w:sdtPr>
            <w:rPr>
              <w:b/>
            </w:rPr>
            <w:alias w:val="SenderText"/>
            <w:tag w:val="ccRKShow_SenderText"/>
            <w:id w:val="1374046025"/>
            <w:placeholder>
              <w:docPart w:val="5EB1414271B245839F6ED02A2B6043BB"/>
            </w:placeholder>
          </w:sdtPr>
          <w:sdtEndPr/>
          <w:sdtContent>
            <w:p w14:paraId="4E33B7BE" w14:textId="77777777" w:rsidR="007C77C3" w:rsidRPr="007C77C3" w:rsidRDefault="007C77C3" w:rsidP="00340DE0">
              <w:pPr>
                <w:pStyle w:val="Sidhuvud"/>
                <w:rPr>
                  <w:b/>
                </w:rPr>
              </w:pPr>
              <w:r w:rsidRPr="007C77C3">
                <w:rPr>
                  <w:b/>
                </w:rPr>
                <w:t>Näringsdepartementet</w:t>
              </w:r>
            </w:p>
            <w:p w14:paraId="04CF01B4" w14:textId="311CE551" w:rsidR="007C77C3" w:rsidRDefault="007C77C3" w:rsidP="00340DE0">
              <w:pPr>
                <w:pStyle w:val="Sidhuvud"/>
                <w:rPr>
                  <w:b/>
                </w:rPr>
              </w:pPr>
              <w:r w:rsidRPr="007C77C3">
                <w:t>Närings- och innovationsministern</w:t>
              </w:r>
            </w:p>
          </w:sdtContent>
        </w:sdt>
        <w:p w14:paraId="5F754CCC" w14:textId="5FC5DAB4" w:rsidR="007C77C3" w:rsidRDefault="007C77C3" w:rsidP="007C77C3"/>
        <w:p w14:paraId="4464175D" w14:textId="62D388C6" w:rsidR="007C77C3" w:rsidRPr="007C77C3" w:rsidRDefault="007C77C3" w:rsidP="007C77C3"/>
      </w:tc>
      <w:sdt>
        <w:sdtPr>
          <w:alias w:val="Recipient"/>
          <w:tag w:val="ccRKShow_Recipient"/>
          <w:id w:val="-28344517"/>
          <w:placeholder>
            <w:docPart w:val="0E7C5EA378C14B6DBD8196BE34F5D4D9"/>
          </w:placeholder>
          <w:dataBinding w:prefixMappings="xmlns:ns0='http://lp/documentinfo/RK' " w:xpath="/ns0:DocumentInfo[1]/ns0:BaseInfo[1]/ns0:Recipient[1]" w:storeItemID="{5C57B061-A0BD-4D11-B0B5-C4CFC8BCF263}"/>
          <w:text w:multiLine="1"/>
        </w:sdtPr>
        <w:sdtEndPr/>
        <w:sdtContent>
          <w:tc>
            <w:tcPr>
              <w:tcW w:w="3170" w:type="dxa"/>
            </w:tcPr>
            <w:p w14:paraId="1480F843" w14:textId="5F98EF5F" w:rsidR="00B54E7C" w:rsidRDefault="007C77C3" w:rsidP="00547B89">
              <w:pPr>
                <w:pStyle w:val="Sidhuvud"/>
              </w:pPr>
              <w:r>
                <w:t>Till riksdagen</w:t>
              </w:r>
            </w:p>
          </w:tc>
        </w:sdtContent>
      </w:sdt>
      <w:tc>
        <w:tcPr>
          <w:tcW w:w="1134" w:type="dxa"/>
        </w:tcPr>
        <w:p w14:paraId="32C0D9B7" w14:textId="77777777" w:rsidR="00B54E7C" w:rsidRDefault="00B54E7C" w:rsidP="003E6020">
          <w:pPr>
            <w:pStyle w:val="Sidhuvud"/>
          </w:pPr>
        </w:p>
      </w:tc>
    </w:tr>
  </w:tbl>
  <w:p w14:paraId="0F543D4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7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4624"/>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09D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4264"/>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2C1A"/>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7C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7EEB"/>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6919"/>
    <w:rsid w:val="007B023C"/>
    <w:rsid w:val="007C44FF"/>
    <w:rsid w:val="007C77C3"/>
    <w:rsid w:val="007C7BDB"/>
    <w:rsid w:val="007D73AB"/>
    <w:rsid w:val="007E0B0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7514"/>
    <w:rsid w:val="00873DA1"/>
    <w:rsid w:val="00875DDD"/>
    <w:rsid w:val="00881BC6"/>
    <w:rsid w:val="008860CC"/>
    <w:rsid w:val="00890876"/>
    <w:rsid w:val="00891929"/>
    <w:rsid w:val="00893029"/>
    <w:rsid w:val="0089514A"/>
    <w:rsid w:val="00897238"/>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5BDD"/>
    <w:rsid w:val="00A2019A"/>
    <w:rsid w:val="00A20940"/>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51C1"/>
    <w:rsid w:val="00AE7BD8"/>
    <w:rsid w:val="00AE7D02"/>
    <w:rsid w:val="00AF0BB7"/>
    <w:rsid w:val="00AF0BDE"/>
    <w:rsid w:val="00AF0EDE"/>
    <w:rsid w:val="00AF4853"/>
    <w:rsid w:val="00B0037F"/>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4E7C"/>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07C22"/>
    <w:rsid w:val="00D116C0"/>
    <w:rsid w:val="00D13433"/>
    <w:rsid w:val="00D13D8A"/>
    <w:rsid w:val="00D20DA7"/>
    <w:rsid w:val="00D279D8"/>
    <w:rsid w:val="00D27C8E"/>
    <w:rsid w:val="00D36D09"/>
    <w:rsid w:val="00D4141B"/>
    <w:rsid w:val="00D4145D"/>
    <w:rsid w:val="00D458F0"/>
    <w:rsid w:val="00D50B3B"/>
    <w:rsid w:val="00D5467F"/>
    <w:rsid w:val="00D55837"/>
    <w:rsid w:val="00D60F51"/>
    <w:rsid w:val="00D6730A"/>
    <w:rsid w:val="00D674A6"/>
    <w:rsid w:val="00D72AD8"/>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5524"/>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54E5C2"/>
  <w15:docId w15:val="{7E0A781E-CC0C-4BA6-A08E-C4979342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2802">
      <w:bodyDiv w:val="1"/>
      <w:marLeft w:val="0"/>
      <w:marRight w:val="0"/>
      <w:marTop w:val="0"/>
      <w:marBottom w:val="0"/>
      <w:divBdr>
        <w:top w:val="none" w:sz="0" w:space="0" w:color="auto"/>
        <w:left w:val="none" w:sz="0" w:space="0" w:color="auto"/>
        <w:bottom w:val="none" w:sz="0" w:space="0" w:color="auto"/>
        <w:right w:val="none" w:sz="0" w:space="0" w:color="auto"/>
      </w:divBdr>
    </w:div>
    <w:div w:id="15810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F85E7B76834505865563457F15B3EB"/>
        <w:category>
          <w:name w:val="Allmänt"/>
          <w:gallery w:val="placeholder"/>
        </w:category>
        <w:types>
          <w:type w:val="bbPlcHdr"/>
        </w:types>
        <w:behaviors>
          <w:behavior w:val="content"/>
        </w:behaviors>
        <w:guid w:val="{2FE6CA3C-852B-45D4-95C2-A7BA86898AE1}"/>
      </w:docPartPr>
      <w:docPartBody>
        <w:p w:rsidR="004A6C87" w:rsidRDefault="006A3E8E" w:rsidP="006A3E8E">
          <w:pPr>
            <w:pStyle w:val="8BF85E7B76834505865563457F15B3EB"/>
          </w:pPr>
          <w:r>
            <w:rPr>
              <w:rStyle w:val="Platshllartext"/>
            </w:rPr>
            <w:t xml:space="preserve"> </w:t>
          </w:r>
        </w:p>
      </w:docPartBody>
    </w:docPart>
    <w:docPart>
      <w:docPartPr>
        <w:name w:val="65D47949BCA74A72A5AF3615C9F80459"/>
        <w:category>
          <w:name w:val="Allmänt"/>
          <w:gallery w:val="placeholder"/>
        </w:category>
        <w:types>
          <w:type w:val="bbPlcHdr"/>
        </w:types>
        <w:behaviors>
          <w:behavior w:val="content"/>
        </w:behaviors>
        <w:guid w:val="{4118934F-B2C7-4B1D-A151-A113044BA84A}"/>
      </w:docPartPr>
      <w:docPartBody>
        <w:p w:rsidR="004A6C87" w:rsidRDefault="006A3E8E" w:rsidP="006A3E8E">
          <w:pPr>
            <w:pStyle w:val="65D47949BCA74A72A5AF3615C9F80459"/>
          </w:pPr>
          <w:r>
            <w:rPr>
              <w:rStyle w:val="Platshllartext"/>
            </w:rPr>
            <w:t xml:space="preserve"> </w:t>
          </w:r>
        </w:p>
      </w:docPartBody>
    </w:docPart>
    <w:docPart>
      <w:docPartPr>
        <w:name w:val="5EB1414271B245839F6ED02A2B6043BB"/>
        <w:category>
          <w:name w:val="Allmänt"/>
          <w:gallery w:val="placeholder"/>
        </w:category>
        <w:types>
          <w:type w:val="bbPlcHdr"/>
        </w:types>
        <w:behaviors>
          <w:behavior w:val="content"/>
        </w:behaviors>
        <w:guid w:val="{74D3DC2C-172B-4FF3-8E33-82FFCC480F9E}"/>
      </w:docPartPr>
      <w:docPartBody>
        <w:p w:rsidR="004A6C87" w:rsidRDefault="006A3E8E" w:rsidP="006A3E8E">
          <w:pPr>
            <w:pStyle w:val="5EB1414271B245839F6ED02A2B6043BB"/>
          </w:pPr>
          <w:r>
            <w:rPr>
              <w:rStyle w:val="Platshllartext"/>
            </w:rPr>
            <w:t xml:space="preserve"> </w:t>
          </w:r>
        </w:p>
      </w:docPartBody>
    </w:docPart>
    <w:docPart>
      <w:docPartPr>
        <w:name w:val="0E7C5EA378C14B6DBD8196BE34F5D4D9"/>
        <w:category>
          <w:name w:val="Allmänt"/>
          <w:gallery w:val="placeholder"/>
        </w:category>
        <w:types>
          <w:type w:val="bbPlcHdr"/>
        </w:types>
        <w:behaviors>
          <w:behavior w:val="content"/>
        </w:behaviors>
        <w:guid w:val="{3B36BF40-335D-497F-A1B1-FE99C95C2256}"/>
      </w:docPartPr>
      <w:docPartBody>
        <w:p w:rsidR="004A6C87" w:rsidRDefault="006A3E8E" w:rsidP="006A3E8E">
          <w:pPr>
            <w:pStyle w:val="0E7C5EA378C14B6DBD8196BE34F5D4D9"/>
          </w:pPr>
          <w:r>
            <w:rPr>
              <w:rStyle w:val="Platshllartext"/>
            </w:rPr>
            <w:t xml:space="preserve"> </w:t>
          </w:r>
        </w:p>
      </w:docPartBody>
    </w:docPart>
    <w:docPart>
      <w:docPartPr>
        <w:name w:val="4B0F5CA126A74B6C92EDDB7F3D38939C"/>
        <w:category>
          <w:name w:val="Allmänt"/>
          <w:gallery w:val="placeholder"/>
        </w:category>
        <w:types>
          <w:type w:val="bbPlcHdr"/>
        </w:types>
        <w:behaviors>
          <w:behavior w:val="content"/>
        </w:behaviors>
        <w:guid w:val="{AEBAB335-CD1F-4D63-B3F1-18BD213815EF}"/>
      </w:docPartPr>
      <w:docPartBody>
        <w:p w:rsidR="004A6C87" w:rsidRDefault="006A3E8E" w:rsidP="006A3E8E">
          <w:pPr>
            <w:pStyle w:val="4B0F5CA126A74B6C92EDDB7F3D38939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8E"/>
    <w:rsid w:val="001D011E"/>
    <w:rsid w:val="004A6C87"/>
    <w:rsid w:val="006A3E8E"/>
    <w:rsid w:val="00E04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F40A0B28FEA4397B5BEF862C3969CF2">
    <w:name w:val="4F40A0B28FEA4397B5BEF862C3969CF2"/>
    <w:rsid w:val="006A3E8E"/>
  </w:style>
  <w:style w:type="character" w:styleId="Platshllartext">
    <w:name w:val="Placeholder Text"/>
    <w:basedOn w:val="Standardstycketeckensnitt"/>
    <w:uiPriority w:val="99"/>
    <w:semiHidden/>
    <w:rsid w:val="001D011E"/>
    <w:rPr>
      <w:noProof w:val="0"/>
      <w:color w:val="808080"/>
    </w:rPr>
  </w:style>
  <w:style w:type="paragraph" w:customStyle="1" w:styleId="5DCDECEF49664AC6BCD57EF7EC84189C">
    <w:name w:val="5DCDECEF49664AC6BCD57EF7EC84189C"/>
    <w:rsid w:val="006A3E8E"/>
  </w:style>
  <w:style w:type="paragraph" w:customStyle="1" w:styleId="04E3752D1F3E4DF0B696A818E1DF6F17">
    <w:name w:val="04E3752D1F3E4DF0B696A818E1DF6F17"/>
    <w:rsid w:val="006A3E8E"/>
  </w:style>
  <w:style w:type="paragraph" w:customStyle="1" w:styleId="5F33D74E2FCE4B88A28C49EA2FACA579">
    <w:name w:val="5F33D74E2FCE4B88A28C49EA2FACA579"/>
    <w:rsid w:val="006A3E8E"/>
  </w:style>
  <w:style w:type="paragraph" w:customStyle="1" w:styleId="8BF85E7B76834505865563457F15B3EB">
    <w:name w:val="8BF85E7B76834505865563457F15B3EB"/>
    <w:rsid w:val="006A3E8E"/>
  </w:style>
  <w:style w:type="paragraph" w:customStyle="1" w:styleId="65D47949BCA74A72A5AF3615C9F80459">
    <w:name w:val="65D47949BCA74A72A5AF3615C9F80459"/>
    <w:rsid w:val="006A3E8E"/>
  </w:style>
  <w:style w:type="paragraph" w:customStyle="1" w:styleId="408B2BE5D667404BA529EB4B0B4F1FAD">
    <w:name w:val="408B2BE5D667404BA529EB4B0B4F1FAD"/>
    <w:rsid w:val="006A3E8E"/>
  </w:style>
  <w:style w:type="paragraph" w:customStyle="1" w:styleId="CF339D92F6DD471190FD23C36407C65B">
    <w:name w:val="CF339D92F6DD471190FD23C36407C65B"/>
    <w:rsid w:val="006A3E8E"/>
  </w:style>
  <w:style w:type="paragraph" w:customStyle="1" w:styleId="E4E9D8312CF9409F8DC9E7CB2BE01C9F">
    <w:name w:val="E4E9D8312CF9409F8DC9E7CB2BE01C9F"/>
    <w:rsid w:val="006A3E8E"/>
  </w:style>
  <w:style w:type="paragraph" w:customStyle="1" w:styleId="5EB1414271B245839F6ED02A2B6043BB">
    <w:name w:val="5EB1414271B245839F6ED02A2B6043BB"/>
    <w:rsid w:val="006A3E8E"/>
  </w:style>
  <w:style w:type="paragraph" w:customStyle="1" w:styleId="0E7C5EA378C14B6DBD8196BE34F5D4D9">
    <w:name w:val="0E7C5EA378C14B6DBD8196BE34F5D4D9"/>
    <w:rsid w:val="006A3E8E"/>
  </w:style>
  <w:style w:type="paragraph" w:customStyle="1" w:styleId="DACF8CBB328A40F3840F49525B1782A6">
    <w:name w:val="DACF8CBB328A40F3840F49525B1782A6"/>
    <w:rsid w:val="006A3E8E"/>
  </w:style>
  <w:style w:type="paragraph" w:customStyle="1" w:styleId="D0A401F27AEC4BDE86743A7DCE318C86">
    <w:name w:val="D0A401F27AEC4BDE86743A7DCE318C86"/>
    <w:rsid w:val="006A3E8E"/>
  </w:style>
  <w:style w:type="paragraph" w:customStyle="1" w:styleId="7F230187248449A88F5E3491477FB041">
    <w:name w:val="7F230187248449A88F5E3491477FB041"/>
    <w:rsid w:val="006A3E8E"/>
  </w:style>
  <w:style w:type="paragraph" w:customStyle="1" w:styleId="7518D737DC83436DAA902AC4B07EB4D0">
    <w:name w:val="7518D737DC83436DAA902AC4B07EB4D0"/>
    <w:rsid w:val="006A3E8E"/>
  </w:style>
  <w:style w:type="paragraph" w:customStyle="1" w:styleId="2A6AA3CF4C014F3F8439880B441B6582">
    <w:name w:val="2A6AA3CF4C014F3F8439880B441B6582"/>
    <w:rsid w:val="006A3E8E"/>
  </w:style>
  <w:style w:type="paragraph" w:customStyle="1" w:styleId="4B0F5CA126A74B6C92EDDB7F3D38939C">
    <w:name w:val="4B0F5CA126A74B6C92EDDB7F3D38939C"/>
    <w:rsid w:val="006A3E8E"/>
  </w:style>
  <w:style w:type="paragraph" w:customStyle="1" w:styleId="16A453E65E8C40F1A212F087606960E4">
    <w:name w:val="16A453E65E8C40F1A212F087606960E4"/>
    <w:rsid w:val="006A3E8E"/>
  </w:style>
  <w:style w:type="paragraph" w:customStyle="1" w:styleId="C0289AC3A6C84BDC9C92914D288C3979">
    <w:name w:val="C0289AC3A6C84BDC9C92914D288C3979"/>
    <w:rsid w:val="001D0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753fe558-a976-4781-9236-57602a10d806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_dlc_DocId xmlns="13ceef10-deb8-4807-ae55-f7be06c82a5e">7RFFCCXC35A4-8-2862</_dlc_DocId>
    <_dlc_DocIdUrl xmlns="13ceef10-deb8-4807-ae55-f7be06c82a5e">
      <Url>http://rkdhs-n/enhet/avdht/Arendehantering/_layouts/DocIdRedir.aspx?ID=7RFFCCXC35A4-8-2862</Url>
      <Description>7RFFCCXC35A4-8-2862</Description>
    </_dlc_DocIdUrl>
    <_x00c4_rendetyp xmlns="ae7a256b-f4d2-416a-9370-0215551cabac" xsi:nil="true"/>
    <Nr xmlns="ae7a256b-f4d2-416a-9370-0215551cabac" xsi:nil="true"/>
    <Handl_x00e4_ggare xmlns="ae7a256b-f4d2-416a-9370-0215551cabac">
      <UserInfo>
        <DisplayName/>
        <AccountId xsi:nil="true"/>
        <AccountType/>
      </UserInfo>
    </Handl_x00e4_ggare>
    <Status xmlns="ae7a256b-f4d2-416a-9370-0215551cabac" xsi:nil="true"/>
    <TaxCatchAll xmlns="13ceef10-deb8-4807-ae55-f7be06c82a5e"/>
    <_x00c5_r xmlns="ae7a256b-f4d2-416a-9370-0215551cabac" xsi:nil="true"/>
    <Nyckelord xmlns="13ceef10-deb8-4807-ae55-f7be06c82a5e" xsi:nil="true"/>
    <Parti xmlns="ae7a256b-f4d2-416a-9370-0215551cabac" xsi:nil="true"/>
    <Diarienummer xmlns="13ceef10-deb8-4807-ae55-f7be06c82a5e" xsi:nil="true"/>
    <Enhet xmlns="ae7a256b-f4d2-416a-9370-0215551cabac" xsi:nil="true"/>
    <Sakomr_x00e5_de xmlns="ae7a256b-f4d2-416a-9370-0215551cabac"/>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ikael Damber</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2018-02-19T00:00:00</HeaderDate>
    <Office/>
    <Dnr>N2018/00921/FF</Dnr>
    <ParagrafNr/>
    <DocumentTitle/>
    <VisitingAddress/>
    <Extra1/>
    <Extra2/>
    <Extra3>Cecilia Widegren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C870-201B-44D1-8BFB-D8BB1A39A38A}"/>
</file>

<file path=customXml/itemProps2.xml><?xml version="1.0" encoding="utf-8"?>
<ds:datastoreItem xmlns:ds="http://schemas.openxmlformats.org/officeDocument/2006/customXml" ds:itemID="{2F8A72CC-980C-4771-B08D-FDD95B3AA3FF}"/>
</file>

<file path=customXml/itemProps3.xml><?xml version="1.0" encoding="utf-8"?>
<ds:datastoreItem xmlns:ds="http://schemas.openxmlformats.org/officeDocument/2006/customXml" ds:itemID="{8878202C-3C67-4BAB-B09F-BEA9D9499F02}"/>
</file>

<file path=customXml/itemProps4.xml><?xml version="1.0" encoding="utf-8"?>
<ds:datastoreItem xmlns:ds="http://schemas.openxmlformats.org/officeDocument/2006/customXml" ds:itemID="{416CCBD2-4F4A-45A7-8E06-2C2B32284043}">
  <ds:schemaRefs>
    <ds:schemaRef ds:uri="http://schemas.microsoft.com/sharepoint/events"/>
  </ds:schemaRefs>
</ds:datastoreItem>
</file>

<file path=customXml/itemProps5.xml><?xml version="1.0" encoding="utf-8"?>
<ds:datastoreItem xmlns:ds="http://schemas.openxmlformats.org/officeDocument/2006/customXml" ds:itemID="{53D49586-DB03-49C2-A52B-740483468FF1}">
  <ds:schemaRefs>
    <ds:schemaRef ds:uri="http://schemas.microsoft.com/office/2006/metadata/customXsn"/>
  </ds:schemaRefs>
</ds:datastoreItem>
</file>

<file path=customXml/itemProps6.xml><?xml version="1.0" encoding="utf-8"?>
<ds:datastoreItem xmlns:ds="http://schemas.openxmlformats.org/officeDocument/2006/customXml" ds:itemID="{2F8A72CC-980C-4771-B08D-FDD95B3AA3FF}">
  <ds:schemaRefs>
    <ds:schemaRef ds:uri="http://purl.org/dc/elements/1.1/"/>
    <ds:schemaRef ds:uri="http://purl.org/dc/terms/"/>
    <ds:schemaRef ds:uri="http://schemas.microsoft.com/office/infopath/2007/PartnerControls"/>
    <ds:schemaRef ds:uri="http://schemas.microsoft.com/office/2006/documentManagement/types"/>
    <ds:schemaRef ds:uri="13ceef10-deb8-4807-ae55-f7be06c82a5e"/>
    <ds:schemaRef ds:uri="http://schemas.openxmlformats.org/package/2006/metadata/core-properties"/>
    <ds:schemaRef ds:uri="ae7a256b-f4d2-416a-9370-0215551cabac"/>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5C57B061-A0BD-4D11-B0B5-C4CFC8BCF263}"/>
</file>

<file path=customXml/itemProps8.xml><?xml version="1.0" encoding="utf-8"?>
<ds:datastoreItem xmlns:ds="http://schemas.openxmlformats.org/officeDocument/2006/customXml" ds:itemID="{F47C1DDA-7E83-4A17-8915-D22570792D34}"/>
</file>

<file path=docProps/app.xml><?xml version="1.0" encoding="utf-8"?>
<Properties xmlns="http://schemas.openxmlformats.org/officeDocument/2006/extended-properties" xmlns:vt="http://schemas.openxmlformats.org/officeDocument/2006/docPropsVTypes">
  <Template>RK Basmall</Template>
  <TotalTime>0</TotalTime>
  <Pages>2</Pages>
  <Words>352</Words>
  <Characters>1867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Talamo</dc:creator>
  <cp:keywords/>
  <dc:description/>
  <cp:lastModifiedBy>Ingrid Karlsson</cp:lastModifiedBy>
  <cp:revision>15</cp:revision>
  <cp:lastPrinted>2018-02-19T09:59:00Z</cp:lastPrinted>
  <dcterms:created xsi:type="dcterms:W3CDTF">2018-02-15T09:32:00Z</dcterms:created>
  <dcterms:modified xsi:type="dcterms:W3CDTF">2018-02-19T09:59:00Z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be301377-a980-441c-821a-0587fa2c13c5</vt:lpwstr>
  </property>
  <property fmtid="{D5CDD505-2E9C-101B-9397-08002B2CF9AE}" pid="3" name="ContentTypeId">
    <vt:lpwstr>0x0101007DCF975C04D44161A4E6A1E30BEAF3560093B6C30A1794704D9AEDAE4402691088</vt:lpwstr>
  </property>
</Properties>
</file>