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9A46D" w14:textId="166599B2" w:rsidR="00867C27" w:rsidRDefault="00867C27" w:rsidP="00867C27">
      <w:pPr>
        <w:pStyle w:val="Rubrik"/>
      </w:pPr>
      <w:bookmarkStart w:id="0" w:name="Start"/>
      <w:bookmarkStart w:id="1" w:name="_GoBack"/>
      <w:bookmarkEnd w:id="0"/>
      <w:bookmarkEnd w:id="1"/>
      <w:r>
        <w:t>Svar på fråg</w:t>
      </w:r>
      <w:r w:rsidR="00BC149E">
        <w:t>orn</w:t>
      </w:r>
      <w:r>
        <w:t>a 2020/21:69</w:t>
      </w:r>
      <w:r w:rsidR="00BC149E">
        <w:t>0</w:t>
      </w:r>
      <w:r>
        <w:t xml:space="preserve"> </w:t>
      </w:r>
      <w:r w:rsidR="00BC149E">
        <w:t xml:space="preserve">och 2020/21:691 </w:t>
      </w:r>
      <w:r>
        <w:t xml:space="preserve">av </w:t>
      </w:r>
      <w:sdt>
        <w:sdtPr>
          <w:alias w:val="Frågeställare"/>
          <w:tag w:val="delete"/>
          <w:id w:val="-211816850"/>
          <w:placeholder>
            <w:docPart w:val="6D09F6A4E2D94FD5AAAFEFBD640DBDD5"/>
          </w:placeholder>
          <w:dataBinding w:prefixMappings="xmlns:ns0='http://lp/documentinfo/RK' " w:xpath="/ns0:DocumentInfo[1]/ns0:BaseInfo[1]/ns0:Extra3[1]" w:storeItemID="{F47C37D9-2DF1-4E0A-84CB-D7E00F7B0A50}"/>
          <w:text/>
        </w:sdtPr>
        <w:sdtEndPr/>
        <w:sdtContent>
          <w:r w:rsidRPr="00867C27">
            <w:t>Camilla Waltersson Grönvall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B92895905D1844F9B3C6BE52B4622B13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 w:rsidR="00BC149E">
        <w:t xml:space="preserve"> Regeringens ansvar för förbättrad smittspårning och r</w:t>
      </w:r>
      <w:r>
        <w:t>egeringens nya överenskommelse om förbättrad testning och smittspårning</w:t>
      </w:r>
    </w:p>
    <w:p w14:paraId="0FD46665" w14:textId="604BB4AA" w:rsidR="00455344" w:rsidRDefault="003862CC" w:rsidP="00867C27">
      <w:pPr>
        <w:pStyle w:val="Brdtext"/>
      </w:pPr>
      <w:sdt>
        <w:sdtPr>
          <w:alias w:val="Frågeställare"/>
          <w:tag w:val="delete"/>
          <w:id w:val="-1635256365"/>
          <w:placeholder>
            <w:docPart w:val="5D93B0F3A01F4B29A70F4B4018FB3A92"/>
          </w:placeholder>
          <w:dataBinding w:prefixMappings="xmlns:ns0='http://lp/documentinfo/RK' " w:xpath="/ns0:DocumentInfo[1]/ns0:BaseInfo[1]/ns0:Extra3[1]" w:storeItemID="{F47C37D9-2DF1-4E0A-84CB-D7E00F7B0A50}"/>
          <w:text/>
        </w:sdtPr>
        <w:sdtEndPr/>
        <w:sdtContent>
          <w:r w:rsidR="00867C27">
            <w:t>Camilla Waltersson Grönvall</w:t>
          </w:r>
        </w:sdtContent>
      </w:sdt>
      <w:r w:rsidR="00867C27">
        <w:t xml:space="preserve"> </w:t>
      </w:r>
      <w:r w:rsidR="00455344">
        <w:t>har frågat mig varför jag inte följt de internationella rekommendationer som finns avseende att använda smittspårningsapplikationer i arbetet med att hejda smittspridning av det virus som orsakar covid-19.</w:t>
      </w:r>
    </w:p>
    <w:p w14:paraId="4A45CE4D" w14:textId="74BF2554" w:rsidR="00867C27" w:rsidRDefault="00455344" w:rsidP="00867C27">
      <w:pPr>
        <w:pStyle w:val="Brdtext"/>
      </w:pPr>
      <w:r>
        <w:t xml:space="preserve">Camilla Waltersson Grönvall </w:t>
      </w:r>
      <w:r w:rsidR="00867C27">
        <w:t xml:space="preserve">har </w:t>
      </w:r>
      <w:r>
        <w:t xml:space="preserve">också </w:t>
      </w:r>
      <w:r w:rsidR="00867C27">
        <w:t>frågat mig varför jag i den nya överenskommelsen med Sveriges Kommuner och Regioner inte tagit med användande av smittspårningsapplikationer som en lämplig del i arbetet med att hejda smittspridningen av det virus som orsakar covid-19.</w:t>
      </w:r>
    </w:p>
    <w:p w14:paraId="768B8A0F" w14:textId="77777777" w:rsidR="00455344" w:rsidRDefault="00455344" w:rsidP="00455344">
      <w:pPr>
        <w:pStyle w:val="Brdtext"/>
      </w:pPr>
      <w:r>
        <w:t xml:space="preserve">I Sverige finns </w:t>
      </w:r>
      <w:r w:rsidRPr="00E77F0E">
        <w:t>nationella vägledningar för testning, smittspårning och isolering</w:t>
      </w:r>
      <w:r>
        <w:t xml:space="preserve"> som har tagits fram av Folkhälsomyndigheten.</w:t>
      </w:r>
      <w:r w:rsidRPr="00E77F0E">
        <w:t xml:space="preserve"> Vägledningarna implementeras av de regionala smittskyddsenheterna.</w:t>
      </w:r>
    </w:p>
    <w:p w14:paraId="1E56A9F6" w14:textId="0DDA9295" w:rsidR="00F22243" w:rsidRDefault="008D7972" w:rsidP="00DD2FB1">
      <w:r>
        <w:t xml:space="preserve">Digitala verktyg i form av </w:t>
      </w:r>
      <w:proofErr w:type="gramStart"/>
      <w:r>
        <w:t>t.ex.</w:t>
      </w:r>
      <w:proofErr w:type="gramEnd"/>
      <w:r>
        <w:t xml:space="preserve"> mobilapplikationer, </w:t>
      </w:r>
      <w:proofErr w:type="spellStart"/>
      <w:r>
        <w:t>appar</w:t>
      </w:r>
      <w:proofErr w:type="spellEnd"/>
      <w:r>
        <w:t xml:space="preserve">, som hanterar anonymiserade och aggregerade data kan spela en viktig roll för att bekämpa covid-19 vid rätt tidpunkt. </w:t>
      </w:r>
      <w:r w:rsidR="005A7837">
        <w:t xml:space="preserve">Olika länder redovisar olika erfarenheter av dessa så kallade </w:t>
      </w:r>
      <w:proofErr w:type="spellStart"/>
      <w:r w:rsidR="005A7837">
        <w:t>smittskyddsappar</w:t>
      </w:r>
      <w:proofErr w:type="spellEnd"/>
      <w:r w:rsidR="005A7837">
        <w:t xml:space="preserve"> under </w:t>
      </w:r>
      <w:proofErr w:type="spellStart"/>
      <w:r w:rsidR="005A7837">
        <w:t>coronapandemin</w:t>
      </w:r>
      <w:proofErr w:type="spellEnd"/>
      <w:r w:rsidR="005A7837">
        <w:t xml:space="preserve">. </w:t>
      </w:r>
      <w:r>
        <w:t xml:space="preserve">Mot bakgrund av </w:t>
      </w:r>
      <w:r w:rsidR="005A7837">
        <w:t xml:space="preserve">det har regeringen gett E-hälsomyndigheten i uppdrag att </w:t>
      </w:r>
      <w:r w:rsidR="005A7837" w:rsidRPr="00B604AB">
        <w:t xml:space="preserve">kartlägga digitala </w:t>
      </w:r>
      <w:r w:rsidR="005F1BB9">
        <w:t>smittspårnings</w:t>
      </w:r>
      <w:r w:rsidR="005A7837" w:rsidRPr="00B604AB">
        <w:t>stöd och tillämpningar som används i ett urval lände</w:t>
      </w:r>
      <w:r w:rsidR="005A7837">
        <w:t>r</w:t>
      </w:r>
      <w:r w:rsidR="005A7837" w:rsidRPr="00B604AB">
        <w:t>.</w:t>
      </w:r>
      <w:r w:rsidR="005A7837">
        <w:t xml:space="preserve"> Vidare har</w:t>
      </w:r>
      <w:r>
        <w:t xml:space="preserve"> </w:t>
      </w:r>
      <w:r w:rsidRPr="008D7972">
        <w:t xml:space="preserve">Folkhälsomyndigheten </w:t>
      </w:r>
      <w:r w:rsidR="005F1BB9">
        <w:t xml:space="preserve">fått i </w:t>
      </w:r>
      <w:r>
        <w:t xml:space="preserve">uppdrag </w:t>
      </w:r>
      <w:r w:rsidRPr="008D7972">
        <w:t xml:space="preserve">att identifiera </w:t>
      </w:r>
      <w:r w:rsidR="005A7837">
        <w:t>moment och delar i smittskyddsarbetet</w:t>
      </w:r>
      <w:r w:rsidR="005A7837" w:rsidRPr="008D7972">
        <w:t xml:space="preserve"> </w:t>
      </w:r>
      <w:r w:rsidRPr="008D7972">
        <w:t xml:space="preserve">som kan effektiviseras eller förenklas digitalt. </w:t>
      </w:r>
    </w:p>
    <w:p w14:paraId="7DC2FA56" w14:textId="340A858B" w:rsidR="00867C27" w:rsidRDefault="005A7837" w:rsidP="00867C27">
      <w:pPr>
        <w:pStyle w:val="Brdtext"/>
      </w:pPr>
      <w:r>
        <w:lastRenderedPageBreak/>
        <w:t xml:space="preserve">Ett arbete </w:t>
      </w:r>
      <w:r w:rsidR="00B64F5A">
        <w:t>som kopplar till fr</w:t>
      </w:r>
      <w:r>
        <w:t>å</w:t>
      </w:r>
      <w:r w:rsidR="00B64F5A">
        <w:t>ga</w:t>
      </w:r>
      <w:r>
        <w:t>n</w:t>
      </w:r>
      <w:r w:rsidR="00B64F5A">
        <w:t xml:space="preserve"> om</w:t>
      </w:r>
      <w:r>
        <w:t xml:space="preserve"> smittspårningsapplikationer pågår alltså redan. </w:t>
      </w:r>
      <w:r w:rsidR="005F1BB9">
        <w:t xml:space="preserve">Det är viktigt att det sker ordnat och säkert. </w:t>
      </w:r>
      <w:r w:rsidR="00F22243" w:rsidRPr="00F22243">
        <w:t xml:space="preserve">Jag avser följa </w:t>
      </w:r>
      <w:r>
        <w:t>arbetet</w:t>
      </w:r>
      <w:r w:rsidR="005F1BB9">
        <w:t xml:space="preserve"> </w:t>
      </w:r>
      <w:r>
        <w:t xml:space="preserve">noggrant. Vid behov </w:t>
      </w:r>
      <w:r w:rsidR="00F22243" w:rsidRPr="00F22243">
        <w:t>kommer ytterligare åtgärder</w:t>
      </w:r>
      <w:r>
        <w:t xml:space="preserve"> att</w:t>
      </w:r>
      <w:r w:rsidR="00F22243" w:rsidRPr="00F22243">
        <w:t xml:space="preserve"> övervägas</w:t>
      </w:r>
      <w:r w:rsidR="00F22243">
        <w:t>.</w:t>
      </w:r>
    </w:p>
    <w:p w14:paraId="3C0AA962" w14:textId="77777777" w:rsidR="00867C27" w:rsidRDefault="00867C27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B1BDD1C5ED824C9C8108634BE05B4F0A"/>
          </w:placeholder>
          <w:dataBinding w:prefixMappings="xmlns:ns0='http://lp/documentinfo/RK' " w:xpath="/ns0:DocumentInfo[1]/ns0:BaseInfo[1]/ns0:HeaderDate[1]" w:storeItemID="{F47C37D9-2DF1-4E0A-84CB-D7E00F7B0A50}"/>
          <w:date w:fullDate="2020-12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 december 2020</w:t>
          </w:r>
        </w:sdtContent>
      </w:sdt>
    </w:p>
    <w:p w14:paraId="0010DD10" w14:textId="77777777" w:rsidR="00867C27" w:rsidRDefault="00867C27" w:rsidP="004E7A8F">
      <w:pPr>
        <w:pStyle w:val="Brdtextutanavstnd"/>
      </w:pPr>
    </w:p>
    <w:p w14:paraId="21FD54BA" w14:textId="77777777" w:rsidR="00867C27" w:rsidRDefault="00867C27" w:rsidP="004E7A8F">
      <w:pPr>
        <w:pStyle w:val="Brdtextutanavstnd"/>
      </w:pPr>
    </w:p>
    <w:p w14:paraId="0EA839F8" w14:textId="77777777" w:rsidR="00867C27" w:rsidRDefault="00867C27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E9F5508225FA4D1C92EEDC6F0EB950F0"/>
        </w:placeholder>
        <w:dataBinding w:prefixMappings="xmlns:ns0='http://lp/documentinfo/RK' " w:xpath="/ns0:DocumentInfo[1]/ns0:BaseInfo[1]/ns0:TopSender[1]" w:storeItemID="{F47C37D9-2DF1-4E0A-84CB-D7E00F7B0A50}"/>
        <w:comboBox w:lastValue="Socialministern">
          <w:listItem w:displayText="Lena Hallengren" w:value="Socialministern"/>
          <w:listItem w:displayText="Ardalan Shekarabi" w:value="Socialförsäkringsministern"/>
        </w:comboBox>
      </w:sdtPr>
      <w:sdtEndPr/>
      <w:sdtContent>
        <w:p w14:paraId="66C48A66" w14:textId="77777777" w:rsidR="00867C27" w:rsidRDefault="008D7972" w:rsidP="00422A41">
          <w:pPr>
            <w:pStyle w:val="Brdtext"/>
          </w:pPr>
          <w:r>
            <w:t>Lena Hallengren</w:t>
          </w:r>
        </w:p>
      </w:sdtContent>
    </w:sdt>
    <w:sectPr w:rsidR="00867C27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9ED22" w14:textId="77777777" w:rsidR="00702F3C" w:rsidRDefault="00702F3C" w:rsidP="00A87A54">
      <w:pPr>
        <w:spacing w:after="0" w:line="240" w:lineRule="auto"/>
      </w:pPr>
      <w:r>
        <w:separator/>
      </w:r>
    </w:p>
  </w:endnote>
  <w:endnote w:type="continuationSeparator" w:id="0">
    <w:p w14:paraId="12136D10" w14:textId="77777777" w:rsidR="00702F3C" w:rsidRDefault="00702F3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68D02A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95E025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22027A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AAC615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69EA0C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789E1A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8E014C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6F70521" w14:textId="77777777" w:rsidTr="00C26068">
      <w:trPr>
        <w:trHeight w:val="227"/>
      </w:trPr>
      <w:tc>
        <w:tcPr>
          <w:tcW w:w="4074" w:type="dxa"/>
        </w:tcPr>
        <w:p w14:paraId="5FA352F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7B35CA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D8CAA3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82007" w14:textId="77777777" w:rsidR="00702F3C" w:rsidRDefault="00702F3C" w:rsidP="00A87A54">
      <w:pPr>
        <w:spacing w:after="0" w:line="240" w:lineRule="auto"/>
      </w:pPr>
      <w:r>
        <w:separator/>
      </w:r>
    </w:p>
  </w:footnote>
  <w:footnote w:type="continuationSeparator" w:id="0">
    <w:p w14:paraId="65742E3D" w14:textId="77777777" w:rsidR="00702F3C" w:rsidRDefault="00702F3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67C27" w14:paraId="52B8E03C" w14:textId="77777777" w:rsidTr="00C93EBA">
      <w:trPr>
        <w:trHeight w:val="227"/>
      </w:trPr>
      <w:tc>
        <w:tcPr>
          <w:tcW w:w="5534" w:type="dxa"/>
        </w:tcPr>
        <w:p w14:paraId="0A509D27" w14:textId="77777777" w:rsidR="00867C27" w:rsidRPr="007D73AB" w:rsidRDefault="00867C27">
          <w:pPr>
            <w:pStyle w:val="Sidhuvud"/>
          </w:pPr>
        </w:p>
      </w:tc>
      <w:tc>
        <w:tcPr>
          <w:tcW w:w="3170" w:type="dxa"/>
          <w:vAlign w:val="bottom"/>
        </w:tcPr>
        <w:p w14:paraId="51A99159" w14:textId="77777777" w:rsidR="00867C27" w:rsidRPr="007D73AB" w:rsidRDefault="00867C27" w:rsidP="00340DE0">
          <w:pPr>
            <w:pStyle w:val="Sidhuvud"/>
          </w:pPr>
        </w:p>
      </w:tc>
      <w:tc>
        <w:tcPr>
          <w:tcW w:w="1134" w:type="dxa"/>
        </w:tcPr>
        <w:p w14:paraId="7139D54D" w14:textId="77777777" w:rsidR="00867C27" w:rsidRDefault="00867C27" w:rsidP="005A703A">
          <w:pPr>
            <w:pStyle w:val="Sidhuvud"/>
          </w:pPr>
        </w:p>
      </w:tc>
    </w:tr>
    <w:tr w:rsidR="00867C27" w14:paraId="0B7D1373" w14:textId="77777777" w:rsidTr="00C93EBA">
      <w:trPr>
        <w:trHeight w:val="1928"/>
      </w:trPr>
      <w:tc>
        <w:tcPr>
          <w:tcW w:w="5534" w:type="dxa"/>
        </w:tcPr>
        <w:p w14:paraId="197F41FB" w14:textId="77777777" w:rsidR="00867C27" w:rsidRPr="00340DE0" w:rsidRDefault="00867C2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604401C" wp14:editId="3C1C23B3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212E80A" w14:textId="77777777" w:rsidR="00867C27" w:rsidRPr="00710A6C" w:rsidRDefault="00867C27" w:rsidP="00EE3C0F">
          <w:pPr>
            <w:pStyle w:val="Sidhuvud"/>
            <w:rPr>
              <w:b/>
            </w:rPr>
          </w:pPr>
        </w:p>
        <w:p w14:paraId="6A5CA7C3" w14:textId="77777777" w:rsidR="00867C27" w:rsidRDefault="00867C27" w:rsidP="00EE3C0F">
          <w:pPr>
            <w:pStyle w:val="Sidhuvud"/>
          </w:pPr>
        </w:p>
        <w:p w14:paraId="7F9CE5C3" w14:textId="77777777" w:rsidR="00867C27" w:rsidRDefault="00867C27" w:rsidP="00EE3C0F">
          <w:pPr>
            <w:pStyle w:val="Sidhuvud"/>
          </w:pPr>
        </w:p>
        <w:p w14:paraId="412768B2" w14:textId="77777777" w:rsidR="00867C27" w:rsidRDefault="00867C2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756D54D485E4631B7A90CA0E597586A"/>
            </w:placeholder>
            <w:dataBinding w:prefixMappings="xmlns:ns0='http://lp/documentinfo/RK' " w:xpath="/ns0:DocumentInfo[1]/ns0:BaseInfo[1]/ns0:Dnr[1]" w:storeItemID="{F47C37D9-2DF1-4E0A-84CB-D7E00F7B0A50}"/>
            <w:text/>
          </w:sdtPr>
          <w:sdtEndPr/>
          <w:sdtContent>
            <w:p w14:paraId="1FE83C13" w14:textId="77F404FE" w:rsidR="00867C27" w:rsidRDefault="008C513E" w:rsidP="00EE3C0F">
              <w:pPr>
                <w:pStyle w:val="Sidhuvud"/>
              </w:pPr>
              <w:r>
                <w:t>S2020/08815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CA41F17650F4900BCB58C1819ED50A8"/>
            </w:placeholder>
            <w:dataBinding w:prefixMappings="xmlns:ns0='http://lp/documentinfo/RK' " w:xpath="/ns0:DocumentInfo[1]/ns0:BaseInfo[1]/ns0:DocNumber[1]" w:storeItemID="{F47C37D9-2DF1-4E0A-84CB-D7E00F7B0A50}"/>
            <w:text/>
          </w:sdtPr>
          <w:sdtEndPr/>
          <w:sdtContent>
            <w:p w14:paraId="2B555C5A" w14:textId="7DF74A6D" w:rsidR="00867C27" w:rsidRDefault="008C513E" w:rsidP="00EE3C0F">
              <w:pPr>
                <w:pStyle w:val="Sidhuvud"/>
              </w:pPr>
              <w:r>
                <w:t>S2020/08816</w:t>
              </w:r>
            </w:p>
          </w:sdtContent>
        </w:sdt>
        <w:p w14:paraId="04C4AC0F" w14:textId="77777777" w:rsidR="00867C27" w:rsidRDefault="00867C27" w:rsidP="00EE3C0F">
          <w:pPr>
            <w:pStyle w:val="Sidhuvud"/>
          </w:pPr>
        </w:p>
      </w:tc>
      <w:tc>
        <w:tcPr>
          <w:tcW w:w="1134" w:type="dxa"/>
        </w:tcPr>
        <w:p w14:paraId="08097A3E" w14:textId="77777777" w:rsidR="00867C27" w:rsidRDefault="00867C27" w:rsidP="0094502D">
          <w:pPr>
            <w:pStyle w:val="Sidhuvud"/>
          </w:pPr>
        </w:p>
        <w:p w14:paraId="6EA3583D" w14:textId="77777777" w:rsidR="00867C27" w:rsidRPr="0094502D" w:rsidRDefault="00867C27" w:rsidP="00EC71A6">
          <w:pPr>
            <w:pStyle w:val="Sidhuvud"/>
          </w:pPr>
        </w:p>
      </w:tc>
    </w:tr>
    <w:tr w:rsidR="00867C27" w14:paraId="1DB3491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907CDDC37AC4ACD9BFB714ED804CDE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85FDCD8" w14:textId="77777777" w:rsidR="008D7972" w:rsidRPr="008D7972" w:rsidRDefault="008D7972" w:rsidP="00340DE0">
              <w:pPr>
                <w:pStyle w:val="Sidhuvud"/>
                <w:rPr>
                  <w:b/>
                </w:rPr>
              </w:pPr>
              <w:r w:rsidRPr="008D7972">
                <w:rPr>
                  <w:b/>
                </w:rPr>
                <w:t>Socialdepartementet</w:t>
              </w:r>
            </w:p>
            <w:p w14:paraId="70A841E7" w14:textId="630447CA" w:rsidR="00867C27" w:rsidRPr="00340DE0" w:rsidRDefault="008D7972" w:rsidP="00180D0B">
              <w:pPr>
                <w:pStyle w:val="Sidhuvud"/>
              </w:pPr>
              <w:r w:rsidRPr="008D7972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9CCB774236A460C8B513316AC98CBA4"/>
          </w:placeholder>
          <w:dataBinding w:prefixMappings="xmlns:ns0='http://lp/documentinfo/RK' " w:xpath="/ns0:DocumentInfo[1]/ns0:BaseInfo[1]/ns0:Recipient[1]" w:storeItemID="{F47C37D9-2DF1-4E0A-84CB-D7E00F7B0A50}"/>
          <w:text w:multiLine="1"/>
        </w:sdtPr>
        <w:sdtEndPr/>
        <w:sdtContent>
          <w:tc>
            <w:tcPr>
              <w:tcW w:w="3170" w:type="dxa"/>
            </w:tcPr>
            <w:p w14:paraId="01F5294B" w14:textId="77777777" w:rsidR="00867C27" w:rsidRDefault="00867C2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53DC4CA" w14:textId="77777777" w:rsidR="00867C27" w:rsidRDefault="00867C27" w:rsidP="003E6020">
          <w:pPr>
            <w:pStyle w:val="Sidhuvud"/>
          </w:pPr>
        </w:p>
      </w:tc>
    </w:tr>
  </w:tbl>
  <w:p w14:paraId="02088BD8" w14:textId="22DB9F55" w:rsidR="008D4508" w:rsidRDefault="00AD78EA" w:rsidP="00AD78EA">
    <w:pPr>
      <w:pStyle w:val="Sidhuvud"/>
      <w:tabs>
        <w:tab w:val="clear" w:pos="4536"/>
        <w:tab w:val="clear" w:pos="9072"/>
        <w:tab w:val="left" w:pos="59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27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585B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0CA3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6A04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0D0B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4A57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73B0E"/>
    <w:rsid w:val="00380663"/>
    <w:rsid w:val="003853E3"/>
    <w:rsid w:val="0038587E"/>
    <w:rsid w:val="003862CC"/>
    <w:rsid w:val="00392ED4"/>
    <w:rsid w:val="00393680"/>
    <w:rsid w:val="00394D4C"/>
    <w:rsid w:val="00395D9F"/>
    <w:rsid w:val="00397242"/>
    <w:rsid w:val="003A1315"/>
    <w:rsid w:val="003A1418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472D5"/>
    <w:rsid w:val="004508BA"/>
    <w:rsid w:val="0045534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837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1BB9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551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2F3C"/>
    <w:rsid w:val="00710A6C"/>
    <w:rsid w:val="00710D98"/>
    <w:rsid w:val="00711CE9"/>
    <w:rsid w:val="00712266"/>
    <w:rsid w:val="00712593"/>
    <w:rsid w:val="00712888"/>
    <w:rsid w:val="00712D82"/>
    <w:rsid w:val="00716E22"/>
    <w:rsid w:val="007171AB"/>
    <w:rsid w:val="007213D0"/>
    <w:rsid w:val="007219C0"/>
    <w:rsid w:val="00730A6F"/>
    <w:rsid w:val="00731C75"/>
    <w:rsid w:val="00732599"/>
    <w:rsid w:val="00743E09"/>
    <w:rsid w:val="00744FCC"/>
    <w:rsid w:val="00747B9C"/>
    <w:rsid w:val="00747BAF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67C2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13E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972"/>
    <w:rsid w:val="008D7CAF"/>
    <w:rsid w:val="008E02EE"/>
    <w:rsid w:val="008E65A8"/>
    <w:rsid w:val="008E77D6"/>
    <w:rsid w:val="008F6C40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448A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301F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61D2"/>
    <w:rsid w:val="00AD78EA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21DC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04AB"/>
    <w:rsid w:val="00B640A8"/>
    <w:rsid w:val="00B64962"/>
    <w:rsid w:val="00B64F5A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49E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4D7A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8BF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2FB1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2243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76B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150B00"/>
  <w15:docId w15:val="{5D1A8CAF-9B68-4C2D-ACD9-5984A4BB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56D54D485E4631B7A90CA0E59758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BAC044-A5BE-4894-BB5A-E86680671BBE}"/>
      </w:docPartPr>
      <w:docPartBody>
        <w:p w:rsidR="00A044D3" w:rsidRDefault="00B24164" w:rsidP="00B24164">
          <w:pPr>
            <w:pStyle w:val="5756D54D485E4631B7A90CA0E597586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CA41F17650F4900BCB58C1819ED50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491DC2-64E6-4F85-85F7-FCEE6A961BE5}"/>
      </w:docPartPr>
      <w:docPartBody>
        <w:p w:rsidR="00A044D3" w:rsidRDefault="00B24164" w:rsidP="00B24164">
          <w:pPr>
            <w:pStyle w:val="FCA41F17650F4900BCB58C1819ED50A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907CDDC37AC4ACD9BFB714ED804CD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160574-D8E2-4ADA-983B-875D84A2A374}"/>
      </w:docPartPr>
      <w:docPartBody>
        <w:p w:rsidR="00A044D3" w:rsidRDefault="00B24164" w:rsidP="00B24164">
          <w:pPr>
            <w:pStyle w:val="8907CDDC37AC4ACD9BFB714ED804CDE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9CCB774236A460C8B513316AC98CB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134DA9-33EF-4369-965F-988B3CA9E6A0}"/>
      </w:docPartPr>
      <w:docPartBody>
        <w:p w:rsidR="00A044D3" w:rsidRDefault="00B24164" w:rsidP="00B24164">
          <w:pPr>
            <w:pStyle w:val="F9CCB774236A460C8B513316AC98CBA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D09F6A4E2D94FD5AAAFEFBD640DBD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D8E562-2AE7-48D0-A0A3-210F60A1A6F9}"/>
      </w:docPartPr>
      <w:docPartBody>
        <w:p w:rsidR="00A044D3" w:rsidRDefault="00B24164" w:rsidP="00B24164">
          <w:pPr>
            <w:pStyle w:val="6D09F6A4E2D94FD5AAAFEFBD640DBDD5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B92895905D1844F9B3C6BE52B4622B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071143-3E88-4B7E-9E83-75C371486578}"/>
      </w:docPartPr>
      <w:docPartBody>
        <w:p w:rsidR="00A044D3" w:rsidRDefault="00B24164" w:rsidP="00B24164">
          <w:pPr>
            <w:pStyle w:val="B92895905D1844F9B3C6BE52B4622B13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5D93B0F3A01F4B29A70F4B4018FB3A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40F586-8EC4-4C66-BB85-B914AF5F8520}"/>
      </w:docPartPr>
      <w:docPartBody>
        <w:p w:rsidR="00A044D3" w:rsidRDefault="00B24164" w:rsidP="00B24164">
          <w:pPr>
            <w:pStyle w:val="5D93B0F3A01F4B29A70F4B4018FB3A92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B1BDD1C5ED824C9C8108634BE05B4F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F9F012-07B1-4EC4-AC6D-078FFB7D4F21}"/>
      </w:docPartPr>
      <w:docPartBody>
        <w:p w:rsidR="00A044D3" w:rsidRDefault="00B24164" w:rsidP="00B24164">
          <w:pPr>
            <w:pStyle w:val="B1BDD1C5ED824C9C8108634BE05B4F0A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E9F5508225FA4D1C92EEDC6F0EB950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727327-40DB-43B5-B728-D4CC08FE28D5}"/>
      </w:docPartPr>
      <w:docPartBody>
        <w:p w:rsidR="00A044D3" w:rsidRDefault="00B24164" w:rsidP="00B24164">
          <w:pPr>
            <w:pStyle w:val="E9F5508225FA4D1C92EEDC6F0EB950F0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64"/>
    <w:rsid w:val="004B079F"/>
    <w:rsid w:val="00A044D3"/>
    <w:rsid w:val="00B2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B81F46D8EBD4539AD00E0A7DAD9661F">
    <w:name w:val="5B81F46D8EBD4539AD00E0A7DAD9661F"/>
    <w:rsid w:val="00B24164"/>
  </w:style>
  <w:style w:type="character" w:styleId="Platshllartext">
    <w:name w:val="Placeholder Text"/>
    <w:basedOn w:val="Standardstycketeckensnitt"/>
    <w:uiPriority w:val="99"/>
    <w:semiHidden/>
    <w:rsid w:val="00B24164"/>
    <w:rPr>
      <w:noProof w:val="0"/>
      <w:color w:val="808080"/>
    </w:rPr>
  </w:style>
  <w:style w:type="paragraph" w:customStyle="1" w:styleId="85FBA9AA0F4D4221B5C18011C388F8C4">
    <w:name w:val="85FBA9AA0F4D4221B5C18011C388F8C4"/>
    <w:rsid w:val="00B24164"/>
  </w:style>
  <w:style w:type="paragraph" w:customStyle="1" w:styleId="120E18877DA7482B9E67416656FA41FB">
    <w:name w:val="120E18877DA7482B9E67416656FA41FB"/>
    <w:rsid w:val="00B24164"/>
  </w:style>
  <w:style w:type="paragraph" w:customStyle="1" w:styleId="2C77CE6A0B124A58A1938B002024A680">
    <w:name w:val="2C77CE6A0B124A58A1938B002024A680"/>
    <w:rsid w:val="00B24164"/>
  </w:style>
  <w:style w:type="paragraph" w:customStyle="1" w:styleId="5756D54D485E4631B7A90CA0E597586A">
    <w:name w:val="5756D54D485E4631B7A90CA0E597586A"/>
    <w:rsid w:val="00B24164"/>
  </w:style>
  <w:style w:type="paragraph" w:customStyle="1" w:styleId="FCA41F17650F4900BCB58C1819ED50A8">
    <w:name w:val="FCA41F17650F4900BCB58C1819ED50A8"/>
    <w:rsid w:val="00B24164"/>
  </w:style>
  <w:style w:type="paragraph" w:customStyle="1" w:styleId="BB9D3BFB8BA646C29D18ACCF7B5EE082">
    <w:name w:val="BB9D3BFB8BA646C29D18ACCF7B5EE082"/>
    <w:rsid w:val="00B24164"/>
  </w:style>
  <w:style w:type="paragraph" w:customStyle="1" w:styleId="23B888EACA9349F2A7833198A67C9EF4">
    <w:name w:val="23B888EACA9349F2A7833198A67C9EF4"/>
    <w:rsid w:val="00B24164"/>
  </w:style>
  <w:style w:type="paragraph" w:customStyle="1" w:styleId="C2C3FAA433AC413DA2E15D304E1FF1CA">
    <w:name w:val="C2C3FAA433AC413DA2E15D304E1FF1CA"/>
    <w:rsid w:val="00B24164"/>
  </w:style>
  <w:style w:type="paragraph" w:customStyle="1" w:styleId="8907CDDC37AC4ACD9BFB714ED804CDE0">
    <w:name w:val="8907CDDC37AC4ACD9BFB714ED804CDE0"/>
    <w:rsid w:val="00B24164"/>
  </w:style>
  <w:style w:type="paragraph" w:customStyle="1" w:styleId="F9CCB774236A460C8B513316AC98CBA4">
    <w:name w:val="F9CCB774236A460C8B513316AC98CBA4"/>
    <w:rsid w:val="00B24164"/>
  </w:style>
  <w:style w:type="paragraph" w:customStyle="1" w:styleId="FCA41F17650F4900BCB58C1819ED50A81">
    <w:name w:val="FCA41F17650F4900BCB58C1819ED50A81"/>
    <w:rsid w:val="00B2416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907CDDC37AC4ACD9BFB714ED804CDE01">
    <w:name w:val="8907CDDC37AC4ACD9BFB714ED804CDE01"/>
    <w:rsid w:val="00B2416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D09F6A4E2D94FD5AAAFEFBD640DBDD5">
    <w:name w:val="6D09F6A4E2D94FD5AAAFEFBD640DBDD5"/>
    <w:rsid w:val="00B24164"/>
  </w:style>
  <w:style w:type="paragraph" w:customStyle="1" w:styleId="B92895905D1844F9B3C6BE52B4622B13">
    <w:name w:val="B92895905D1844F9B3C6BE52B4622B13"/>
    <w:rsid w:val="00B24164"/>
  </w:style>
  <w:style w:type="paragraph" w:customStyle="1" w:styleId="5237386C6D564B4F90BD97CF25089EC3">
    <w:name w:val="5237386C6D564B4F90BD97CF25089EC3"/>
    <w:rsid w:val="00B24164"/>
  </w:style>
  <w:style w:type="paragraph" w:customStyle="1" w:styleId="6C8292A33391478A8E5509D0D883F54B">
    <w:name w:val="6C8292A33391478A8E5509D0D883F54B"/>
    <w:rsid w:val="00B24164"/>
  </w:style>
  <w:style w:type="paragraph" w:customStyle="1" w:styleId="5D93B0F3A01F4B29A70F4B4018FB3A92">
    <w:name w:val="5D93B0F3A01F4B29A70F4B4018FB3A92"/>
    <w:rsid w:val="00B24164"/>
  </w:style>
  <w:style w:type="paragraph" w:customStyle="1" w:styleId="B1BDD1C5ED824C9C8108634BE05B4F0A">
    <w:name w:val="B1BDD1C5ED824C9C8108634BE05B4F0A"/>
    <w:rsid w:val="00B24164"/>
  </w:style>
  <w:style w:type="paragraph" w:customStyle="1" w:styleId="E9F5508225FA4D1C92EEDC6F0EB950F0">
    <w:name w:val="E9F5508225FA4D1C92EEDC6F0EB950F0"/>
    <w:rsid w:val="00B241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2020-12-02T00:00:00</HeaderDate>
    <Office/>
    <Dnr>S2020/08815</Dnr>
    <ParagrafNr/>
    <DocumentTitle/>
    <VisitingAddress/>
    <Extra1/>
    <Extra2/>
    <Extra3>Camilla Waltersson Grönvall</Extra3>
    <Number/>
    <Recipient>Till riksdagen</Recipient>
    <SenderText/>
    <DocNumber>S2020/08816</DocNumber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e835f689-8db1-4431-9c85-4328160fe150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2020-12-02T00:00:00</HeaderDate>
    <Office/>
    <Dnr>S2020/08815</Dnr>
    <ParagrafNr/>
    <DocumentTitle/>
    <VisitingAddress/>
    <Extra1/>
    <Extra2/>
    <Extra3>Camilla Waltersson Grönvall</Extra3>
    <Number/>
    <Recipient>Till riksdagen</Recipient>
    <SenderText/>
    <DocNumber>S2020/08816</DocNumber>
    <Doclanguage>1053</Doclanguage>
    <Appendix/>
    <LogotypeName>RK_LOGO_SV_BW.emf</LogotypeName>
  </BaseInfo>
</DocumentInfo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D2E3D-1411-4B95-AE36-6FD230EF7B72}"/>
</file>

<file path=customXml/itemProps2.xml><?xml version="1.0" encoding="utf-8"?>
<ds:datastoreItem xmlns:ds="http://schemas.openxmlformats.org/officeDocument/2006/customXml" ds:itemID="{F47C37D9-2DF1-4E0A-84CB-D7E00F7B0A50}"/>
</file>

<file path=customXml/itemProps3.xml><?xml version="1.0" encoding="utf-8"?>
<ds:datastoreItem xmlns:ds="http://schemas.openxmlformats.org/officeDocument/2006/customXml" ds:itemID="{C63BDD60-52D4-4F2B-BF11-C7C23415CFF2}"/>
</file>

<file path=customXml/itemProps4.xml><?xml version="1.0" encoding="utf-8"?>
<ds:datastoreItem xmlns:ds="http://schemas.openxmlformats.org/officeDocument/2006/customXml" ds:itemID="{F47C37D9-2DF1-4E0A-84CB-D7E00F7B0A50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A02D4504-4B1A-4A70-9C23-A27CC73B893B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4B1E422B-CD9B-4808-8073-E103575D702D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4B1E422B-CD9B-4808-8073-E103575D702D}"/>
</file>

<file path=customXml/itemProps8.xml><?xml version="1.0" encoding="utf-8"?>
<ds:datastoreItem xmlns:ds="http://schemas.openxmlformats.org/officeDocument/2006/customXml" ds:itemID="{1403D33E-42E0-4735-9B7F-E6515BD64EB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690 och 691 av Camilla Waltersson Grönvall (M).docx</dc:title>
  <dc:subject/>
  <dc:creator>Henrik Moberg</dc:creator>
  <cp:keywords/>
  <dc:description/>
  <cp:lastModifiedBy>Henrik Moberg</cp:lastModifiedBy>
  <cp:revision>2</cp:revision>
  <dcterms:created xsi:type="dcterms:W3CDTF">2020-12-02T08:45:00Z</dcterms:created>
  <dcterms:modified xsi:type="dcterms:W3CDTF">2020-12-02T08:45:00Z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08baf425-db9a-4cfc-8b90-03caf87a4275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TaxKeywordTaxHTField">
    <vt:lpwstr/>
  </property>
</Properties>
</file>