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9CDD" w14:textId="77777777" w:rsidR="00F9796C" w:rsidRDefault="00F9796C" w:rsidP="00196AE7">
      <w:pPr>
        <w:pStyle w:val="Rubrik"/>
      </w:pPr>
      <w:bookmarkStart w:id="0" w:name="Start"/>
      <w:bookmarkEnd w:id="0"/>
      <w:r>
        <w:t>Svar på fråga 201</w:t>
      </w:r>
      <w:bookmarkStart w:id="1" w:name="_GoBack"/>
      <w:bookmarkEnd w:id="1"/>
      <w:r>
        <w:t>9/20:</w:t>
      </w:r>
      <w:r w:rsidR="008C48AB">
        <w:t>492</w:t>
      </w:r>
      <w:r>
        <w:t xml:space="preserve"> av </w:t>
      </w:r>
      <w:r w:rsidR="008C48AB">
        <w:t>Camilla Waltersson Grönvall</w:t>
      </w:r>
      <w:r>
        <w:t xml:space="preserve"> (</w:t>
      </w:r>
      <w:r w:rsidR="008C48AB">
        <w:t>M</w:t>
      </w:r>
      <w:r>
        <w:t>)</w:t>
      </w:r>
      <w:r>
        <w:br/>
      </w:r>
      <w:r w:rsidR="008C48AB">
        <w:t xml:space="preserve">Åtgärder mot psykisk ohälsa </w:t>
      </w:r>
    </w:p>
    <w:p w14:paraId="4F8892D1" w14:textId="77777777" w:rsidR="00F9796C" w:rsidRDefault="00F9796C" w:rsidP="008C48AB">
      <w:pPr>
        <w:pStyle w:val="Brdtext"/>
      </w:pPr>
      <w:r>
        <w:t>C</w:t>
      </w:r>
      <w:r w:rsidR="008C48AB">
        <w:t>amilla Waltersson Grönvall</w:t>
      </w:r>
      <w:r>
        <w:t xml:space="preserve"> </w:t>
      </w:r>
      <w:r w:rsidR="008C48AB">
        <w:t>har frågat mig vilka nya konkreta nationella åtgärder som jag skyndsamt avser verka för att vidta i syfte att minska den psykiska ohälsan</w:t>
      </w:r>
    </w:p>
    <w:p w14:paraId="45752F2C" w14:textId="77777777" w:rsidR="00667D64" w:rsidRDefault="00CF75B0" w:rsidP="00452FA1">
      <w:pPr>
        <w:pStyle w:val="Brdtext"/>
      </w:pPr>
      <w:r>
        <w:t xml:space="preserve">Psykisk hälsa är en </w:t>
      </w:r>
      <w:r w:rsidR="00E26F05">
        <w:t xml:space="preserve">mycket </w:t>
      </w:r>
      <w:r>
        <w:t xml:space="preserve">prioriterad fråga för mig och regeringen. </w:t>
      </w:r>
      <w:r w:rsidR="007C2A3E" w:rsidRPr="007C2A3E">
        <w:t xml:space="preserve">Jag delar frågeställarens uppfattning att det hälsofrämjande insatser är nödvändiga för att den psykiska ohälsan ska minska. Den </w:t>
      </w:r>
      <w:r w:rsidR="00C97123">
        <w:t>14 juni 2018</w:t>
      </w:r>
      <w:r w:rsidR="007C2A3E" w:rsidRPr="007C2A3E">
        <w:t xml:space="preserve"> beslutade riksdagen om prop. 2017/18:249 God och jämlik hälsa- en utvecklad </w:t>
      </w:r>
      <w:proofErr w:type="spellStart"/>
      <w:r w:rsidR="007C2A3E" w:rsidRPr="007C2A3E">
        <w:t>folkhälsopolitik</w:t>
      </w:r>
      <w:proofErr w:type="spellEnd"/>
      <w:r w:rsidR="007C2A3E" w:rsidRPr="007C2A3E">
        <w:t xml:space="preserve">. Syftet med förslagen i propositionen är att underlätta folkhälsoarbetet på alla samhällsnivåer. Det nya målet är att folkhälsopolitiken ska skapa samhälleliga förutsättningar för en god och jämlik hälsa i hela befolkningen och sluta de påverkbara hälsoklyftorna inom en generation. </w:t>
      </w:r>
      <w:r w:rsidR="00105441" w:rsidRPr="00105441">
        <w:t>Folkhälsomyndigheten har i uppdrag att utveckla en stödstruktur för det statliga folkhälsoarbetet som möjliggör systematiska och samordnade insatser. Myndigheten ska senast den 1 juli 2020, redovisa en samlad strategi för hur detta arbete ska ske</w:t>
      </w:r>
    </w:p>
    <w:p w14:paraId="3B9F7D42" w14:textId="77777777" w:rsidR="00452FA1" w:rsidRDefault="00452FA1" w:rsidP="00452FA1">
      <w:pPr>
        <w:pStyle w:val="Brdtext"/>
      </w:pPr>
      <w:r>
        <w:t xml:space="preserve">Regeringens nuvarande strategi inom området psykisk hälsa gäller mellan åren 2016–2020. Syftet med regeringens strategi är att skapa förutsättningar för ett långsiktigt och strategiskt arbete, med ett gemensamt ansvarstagande inom ordinarie strukturer. Målet är att främja psykisk hälsa, motverka psykisk ohälsa, förstärka tidiga insatser till personer som drabbas av psykisk ohälsa och förbättra vården och omsorgen för personer med omfattande behov av insatser. </w:t>
      </w:r>
    </w:p>
    <w:p w14:paraId="70951162" w14:textId="77777777" w:rsidR="00452FA1" w:rsidRDefault="00CF75B0" w:rsidP="00196AE7">
      <w:pPr>
        <w:pStyle w:val="Brdtext"/>
      </w:pPr>
      <w:r w:rsidRPr="00CF75B0">
        <w:t>Regeringen föreslår i budgeten för 2020 en satsning på området psykisk hälsa på 2,2 miljarder kronor</w:t>
      </w:r>
      <w:r>
        <w:t xml:space="preserve"> och avsätter motsvarande summa i år. </w:t>
      </w:r>
      <w:r w:rsidRPr="00CF75B0">
        <w:t xml:space="preserve">På fem år har </w:t>
      </w:r>
      <w:r w:rsidR="000E24B2">
        <w:lastRenderedPageBreak/>
        <w:t xml:space="preserve">satsningen på psykisk hälsa </w:t>
      </w:r>
      <w:r w:rsidRPr="00CF75B0">
        <w:t>mer än fördubblats, från 1 miljard kronor till 2,2 miljarder kronor nästa år.</w:t>
      </w:r>
      <w:r w:rsidR="00452FA1">
        <w:t xml:space="preserve"> </w:t>
      </w:r>
      <w:r w:rsidR="007C2A3E">
        <w:t xml:space="preserve">Det förebyggande och främjande arbetet är en viktig del i satsningen på psykisk hälsa. </w:t>
      </w:r>
    </w:p>
    <w:p w14:paraId="21C8D696" w14:textId="77777777" w:rsidR="00F9796C" w:rsidRDefault="00F9796C" w:rsidP="00196AE7">
      <w:pPr>
        <w:pStyle w:val="Brdtext"/>
      </w:pPr>
      <w:r>
        <w:t xml:space="preserve">Stockholm den </w:t>
      </w:r>
      <w:sdt>
        <w:sdtPr>
          <w:id w:val="-1225218591"/>
          <w:placeholder>
            <w:docPart w:val="4D5A71D234F34987B70B0E4ABC062793"/>
          </w:placeholder>
          <w:dataBinding w:prefixMappings="xmlns:ns0='http://lp/documentinfo/RK' " w:xpath="/ns0:DocumentInfo[1]/ns0:BaseInfo[1]/ns0:HeaderDate[1]" w:storeItemID="{291E746E-F3A2-414C-A8ED-07E0AEEEC62D}"/>
          <w:date w:fullDate="2019-12-03T00:00:00Z">
            <w:dateFormat w:val="d MMMM yyyy"/>
            <w:lid w:val="sv-SE"/>
            <w:storeMappedDataAs w:val="dateTime"/>
            <w:calendar w:val="gregorian"/>
          </w:date>
        </w:sdtPr>
        <w:sdtEndPr/>
        <w:sdtContent>
          <w:r w:rsidR="00F14409">
            <w:t>3</w:t>
          </w:r>
          <w:r w:rsidR="00CB0D2F">
            <w:t xml:space="preserve"> </w:t>
          </w:r>
          <w:r w:rsidR="00F14409">
            <w:t>december</w:t>
          </w:r>
          <w:r w:rsidR="00CB0D2F">
            <w:t xml:space="preserve"> </w:t>
          </w:r>
          <w:r>
            <w:t>2019</w:t>
          </w:r>
        </w:sdtContent>
      </w:sdt>
    </w:p>
    <w:p w14:paraId="30DD073E" w14:textId="77777777" w:rsidR="00F9796C" w:rsidRDefault="00F9796C" w:rsidP="00196AE7">
      <w:pPr>
        <w:pStyle w:val="Brdtextutanavstnd"/>
      </w:pPr>
    </w:p>
    <w:p w14:paraId="2A6BABB1" w14:textId="77777777" w:rsidR="00F9796C" w:rsidRDefault="00F9796C" w:rsidP="00196AE7">
      <w:pPr>
        <w:pStyle w:val="Brdtextutanavstnd"/>
      </w:pPr>
    </w:p>
    <w:p w14:paraId="7FA67ACA" w14:textId="77777777" w:rsidR="00F9796C" w:rsidRDefault="00196AE7" w:rsidP="00196AE7">
      <w:pPr>
        <w:pStyle w:val="Brdtext"/>
      </w:pPr>
      <w:r>
        <w:t>Lena Hallengren</w:t>
      </w:r>
    </w:p>
    <w:sectPr w:rsidR="00F9796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3A87" w14:textId="77777777" w:rsidR="00196AE7" w:rsidRDefault="00196AE7" w:rsidP="00A87A54">
      <w:pPr>
        <w:spacing w:after="0" w:line="240" w:lineRule="auto"/>
      </w:pPr>
      <w:r>
        <w:separator/>
      </w:r>
    </w:p>
  </w:endnote>
  <w:endnote w:type="continuationSeparator" w:id="0">
    <w:p w14:paraId="72D13138" w14:textId="77777777" w:rsidR="00196AE7" w:rsidRDefault="00196A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96AE7" w:rsidRPr="00347E11" w14:paraId="2323AB8B" w14:textId="77777777" w:rsidTr="00196AE7">
      <w:trPr>
        <w:trHeight w:val="227"/>
        <w:jc w:val="right"/>
      </w:trPr>
      <w:tc>
        <w:tcPr>
          <w:tcW w:w="708" w:type="dxa"/>
          <w:vAlign w:val="bottom"/>
        </w:tcPr>
        <w:p w14:paraId="0F53F67C" w14:textId="77777777" w:rsidR="00196AE7" w:rsidRPr="00B62610" w:rsidRDefault="00196AE7"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196AE7" w:rsidRPr="00347E11" w14:paraId="772AF0C2" w14:textId="77777777" w:rsidTr="00196AE7">
      <w:trPr>
        <w:trHeight w:val="850"/>
        <w:jc w:val="right"/>
      </w:trPr>
      <w:tc>
        <w:tcPr>
          <w:tcW w:w="708" w:type="dxa"/>
          <w:vAlign w:val="bottom"/>
        </w:tcPr>
        <w:p w14:paraId="2A78CBB0" w14:textId="77777777" w:rsidR="00196AE7" w:rsidRPr="00347E11" w:rsidRDefault="00196AE7" w:rsidP="005606BC">
          <w:pPr>
            <w:pStyle w:val="Sidfot"/>
            <w:spacing w:line="276" w:lineRule="auto"/>
            <w:jc w:val="right"/>
          </w:pPr>
        </w:p>
      </w:tc>
    </w:tr>
  </w:tbl>
  <w:p w14:paraId="456329CD" w14:textId="77777777" w:rsidR="00196AE7" w:rsidRPr="005606BC" w:rsidRDefault="00196AE7"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96AE7" w:rsidRPr="00347E11" w14:paraId="739D251C" w14:textId="77777777" w:rsidTr="001F4302">
      <w:trPr>
        <w:trHeight w:val="510"/>
      </w:trPr>
      <w:tc>
        <w:tcPr>
          <w:tcW w:w="8525" w:type="dxa"/>
          <w:gridSpan w:val="2"/>
          <w:vAlign w:val="bottom"/>
        </w:tcPr>
        <w:p w14:paraId="716610BD" w14:textId="77777777" w:rsidR="00196AE7" w:rsidRPr="00347E11" w:rsidRDefault="00196AE7" w:rsidP="00347E11">
          <w:pPr>
            <w:pStyle w:val="Sidfot"/>
            <w:rPr>
              <w:sz w:val="8"/>
            </w:rPr>
          </w:pPr>
        </w:p>
      </w:tc>
    </w:tr>
    <w:tr w:rsidR="00196AE7" w:rsidRPr="00EE3C0F" w14:paraId="44DD41D6" w14:textId="77777777" w:rsidTr="00C26068">
      <w:trPr>
        <w:trHeight w:val="227"/>
      </w:trPr>
      <w:tc>
        <w:tcPr>
          <w:tcW w:w="4074" w:type="dxa"/>
        </w:tcPr>
        <w:p w14:paraId="6EA58626" w14:textId="77777777" w:rsidR="00196AE7" w:rsidRPr="00F53AEA" w:rsidRDefault="00196AE7" w:rsidP="00C26068">
          <w:pPr>
            <w:pStyle w:val="Sidfot"/>
            <w:spacing w:line="276" w:lineRule="auto"/>
          </w:pPr>
        </w:p>
      </w:tc>
      <w:tc>
        <w:tcPr>
          <w:tcW w:w="4451" w:type="dxa"/>
        </w:tcPr>
        <w:p w14:paraId="5F185E0F" w14:textId="77777777" w:rsidR="00196AE7" w:rsidRPr="00F53AEA" w:rsidRDefault="00196AE7" w:rsidP="00F53AEA">
          <w:pPr>
            <w:pStyle w:val="Sidfot"/>
            <w:spacing w:line="276" w:lineRule="auto"/>
          </w:pPr>
        </w:p>
      </w:tc>
    </w:tr>
  </w:tbl>
  <w:p w14:paraId="77338728" w14:textId="77777777" w:rsidR="00196AE7" w:rsidRPr="00EE3C0F" w:rsidRDefault="00196AE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F043" w14:textId="77777777" w:rsidR="00196AE7" w:rsidRDefault="00196AE7" w:rsidP="00A87A54">
      <w:pPr>
        <w:spacing w:after="0" w:line="240" w:lineRule="auto"/>
      </w:pPr>
      <w:r>
        <w:separator/>
      </w:r>
    </w:p>
  </w:footnote>
  <w:footnote w:type="continuationSeparator" w:id="0">
    <w:p w14:paraId="1A11EF04" w14:textId="77777777" w:rsidR="00196AE7" w:rsidRDefault="00196A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6AE7" w14:paraId="217E8A87" w14:textId="77777777" w:rsidTr="00C93EBA">
      <w:trPr>
        <w:trHeight w:val="227"/>
      </w:trPr>
      <w:tc>
        <w:tcPr>
          <w:tcW w:w="5534" w:type="dxa"/>
        </w:tcPr>
        <w:p w14:paraId="3B81E9AA" w14:textId="77777777" w:rsidR="00196AE7" w:rsidRPr="007D73AB" w:rsidRDefault="00196AE7">
          <w:pPr>
            <w:pStyle w:val="Sidhuvud"/>
          </w:pPr>
        </w:p>
      </w:tc>
      <w:tc>
        <w:tcPr>
          <w:tcW w:w="3170" w:type="dxa"/>
          <w:vAlign w:val="bottom"/>
        </w:tcPr>
        <w:p w14:paraId="01EDDF93" w14:textId="77777777" w:rsidR="00196AE7" w:rsidRPr="007D73AB" w:rsidRDefault="00196AE7" w:rsidP="00340DE0">
          <w:pPr>
            <w:pStyle w:val="Sidhuvud"/>
          </w:pPr>
        </w:p>
      </w:tc>
      <w:tc>
        <w:tcPr>
          <w:tcW w:w="1134" w:type="dxa"/>
        </w:tcPr>
        <w:p w14:paraId="1DA6C273" w14:textId="77777777" w:rsidR="00196AE7" w:rsidRDefault="00196AE7" w:rsidP="00196AE7">
          <w:pPr>
            <w:pStyle w:val="Sidhuvud"/>
          </w:pPr>
        </w:p>
      </w:tc>
    </w:tr>
    <w:tr w:rsidR="00196AE7" w14:paraId="418AD912" w14:textId="77777777" w:rsidTr="00C93EBA">
      <w:trPr>
        <w:trHeight w:val="1928"/>
      </w:trPr>
      <w:tc>
        <w:tcPr>
          <w:tcW w:w="5534" w:type="dxa"/>
        </w:tcPr>
        <w:p w14:paraId="0E9511DF" w14:textId="77777777" w:rsidR="00196AE7" w:rsidRPr="00340DE0" w:rsidRDefault="00196AE7" w:rsidP="00340DE0">
          <w:pPr>
            <w:pStyle w:val="Sidhuvud"/>
          </w:pPr>
          <w:r>
            <w:rPr>
              <w:noProof/>
            </w:rPr>
            <w:drawing>
              <wp:inline distT="0" distB="0" distL="0" distR="0" wp14:anchorId="1FF8618E" wp14:editId="16C34ED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7DB4DAA" w14:textId="77777777" w:rsidR="00196AE7" w:rsidRPr="00710A6C" w:rsidRDefault="00196AE7" w:rsidP="00EE3C0F">
          <w:pPr>
            <w:pStyle w:val="Sidhuvud"/>
            <w:rPr>
              <w:b/>
            </w:rPr>
          </w:pPr>
        </w:p>
        <w:p w14:paraId="033F2856" w14:textId="77777777" w:rsidR="00196AE7" w:rsidRDefault="00196AE7" w:rsidP="00EE3C0F">
          <w:pPr>
            <w:pStyle w:val="Sidhuvud"/>
          </w:pPr>
        </w:p>
        <w:p w14:paraId="28FB19D9" w14:textId="77777777" w:rsidR="00196AE7" w:rsidRDefault="00196AE7" w:rsidP="00EE3C0F">
          <w:pPr>
            <w:pStyle w:val="Sidhuvud"/>
          </w:pPr>
        </w:p>
        <w:p w14:paraId="441B72ED" w14:textId="77777777" w:rsidR="00196AE7" w:rsidRDefault="00196AE7" w:rsidP="00EE3C0F">
          <w:pPr>
            <w:pStyle w:val="Sidhuvud"/>
          </w:pPr>
        </w:p>
        <w:sdt>
          <w:sdtPr>
            <w:alias w:val="Dnr"/>
            <w:tag w:val="ccRKShow_Dnr"/>
            <w:id w:val="-829283628"/>
            <w:placeholder>
              <w:docPart w:val="9511DE8EEB854E78BCDB6F4BD3A961BC"/>
            </w:placeholder>
            <w:dataBinding w:prefixMappings="xmlns:ns0='http://lp/documentinfo/RK' " w:xpath="/ns0:DocumentInfo[1]/ns0:BaseInfo[1]/ns0:Dnr[1]" w:storeItemID="{291E746E-F3A2-414C-A8ED-07E0AEEEC62D}"/>
            <w:text/>
          </w:sdtPr>
          <w:sdtEndPr/>
          <w:sdtContent>
            <w:p w14:paraId="6C14B773" w14:textId="77777777" w:rsidR="00196AE7" w:rsidRDefault="00196AE7" w:rsidP="00EE3C0F">
              <w:pPr>
                <w:pStyle w:val="Sidhuvud"/>
              </w:pPr>
              <w:r>
                <w:t>S2019/</w:t>
              </w:r>
              <w:r w:rsidR="00BA5480">
                <w:t>04951</w:t>
              </w:r>
              <w:r w:rsidR="000E24B2">
                <w:t xml:space="preserve">/FS </w:t>
              </w:r>
            </w:p>
          </w:sdtContent>
        </w:sdt>
        <w:sdt>
          <w:sdtPr>
            <w:alias w:val="DocNumber"/>
            <w:tag w:val="DocNumber"/>
            <w:id w:val="1726028884"/>
            <w:placeholder>
              <w:docPart w:val="F2CD5D73FD1E496EBBD575F2820AF8C8"/>
            </w:placeholder>
            <w:showingPlcHdr/>
            <w:dataBinding w:prefixMappings="xmlns:ns0='http://lp/documentinfo/RK' " w:xpath="/ns0:DocumentInfo[1]/ns0:BaseInfo[1]/ns0:DocNumber[1]" w:storeItemID="{291E746E-F3A2-414C-A8ED-07E0AEEEC62D}"/>
            <w:text/>
          </w:sdtPr>
          <w:sdtEndPr/>
          <w:sdtContent>
            <w:p w14:paraId="71CEB04F" w14:textId="77777777" w:rsidR="00196AE7" w:rsidRDefault="00196AE7" w:rsidP="00EE3C0F">
              <w:pPr>
                <w:pStyle w:val="Sidhuvud"/>
              </w:pPr>
              <w:r>
                <w:rPr>
                  <w:rStyle w:val="Platshllartext"/>
                </w:rPr>
                <w:t xml:space="preserve"> </w:t>
              </w:r>
            </w:p>
          </w:sdtContent>
        </w:sdt>
        <w:p w14:paraId="214EB884" w14:textId="77777777" w:rsidR="00196AE7" w:rsidRDefault="00196AE7" w:rsidP="00EE3C0F">
          <w:pPr>
            <w:pStyle w:val="Sidhuvud"/>
          </w:pPr>
        </w:p>
      </w:tc>
      <w:tc>
        <w:tcPr>
          <w:tcW w:w="1134" w:type="dxa"/>
        </w:tcPr>
        <w:p w14:paraId="6409767E" w14:textId="77777777" w:rsidR="00196AE7" w:rsidRDefault="00196AE7" w:rsidP="0094502D">
          <w:pPr>
            <w:pStyle w:val="Sidhuvud"/>
          </w:pPr>
        </w:p>
        <w:p w14:paraId="5A13B81B" w14:textId="77777777" w:rsidR="00196AE7" w:rsidRPr="0094502D" w:rsidRDefault="00196AE7" w:rsidP="00EC71A6">
          <w:pPr>
            <w:pStyle w:val="Sidhuvud"/>
          </w:pPr>
        </w:p>
      </w:tc>
    </w:tr>
    <w:tr w:rsidR="00196AE7" w14:paraId="1A9E3EA0" w14:textId="77777777" w:rsidTr="00C93EBA">
      <w:trPr>
        <w:trHeight w:val="2268"/>
      </w:trPr>
      <w:sdt>
        <w:sdtPr>
          <w:rPr>
            <w:b/>
          </w:rPr>
          <w:alias w:val="SenderText"/>
          <w:tag w:val="ccRKShow_SenderText"/>
          <w:id w:val="1374046025"/>
          <w:placeholder>
            <w:docPart w:val="A3C3121A1A344D62978F7544ED8D21E0"/>
          </w:placeholder>
        </w:sdtPr>
        <w:sdtEndPr>
          <w:rPr>
            <w:b w:val="0"/>
          </w:rPr>
        </w:sdtEndPr>
        <w:sdtContent>
          <w:tc>
            <w:tcPr>
              <w:tcW w:w="5534" w:type="dxa"/>
              <w:tcMar>
                <w:right w:w="1134" w:type="dxa"/>
              </w:tcMar>
            </w:tcPr>
            <w:p w14:paraId="06E8F26A" w14:textId="77777777" w:rsidR="00DA19DE" w:rsidRPr="00FB4677" w:rsidRDefault="00DA19DE" w:rsidP="00DA19DE">
              <w:pPr>
                <w:pStyle w:val="Sidhuvud"/>
                <w:rPr>
                  <w:b/>
                </w:rPr>
              </w:pPr>
              <w:r w:rsidRPr="00FB4677">
                <w:rPr>
                  <w:b/>
                </w:rPr>
                <w:t>Socialdepartementet</w:t>
              </w:r>
            </w:p>
            <w:p w14:paraId="135F25FE" w14:textId="31A87366" w:rsidR="00196AE7" w:rsidRPr="001B214E" w:rsidRDefault="00DA19DE" w:rsidP="00DA19DE">
              <w:pPr>
                <w:pStyle w:val="Sidhuvud"/>
              </w:pPr>
              <w:r w:rsidRPr="00FB4677">
                <w:t>Socialministern</w:t>
              </w:r>
            </w:p>
          </w:tc>
        </w:sdtContent>
      </w:sdt>
      <w:sdt>
        <w:sdtPr>
          <w:alias w:val="Recipient"/>
          <w:tag w:val="ccRKShow_Recipient"/>
          <w:id w:val="-28344517"/>
          <w:placeholder>
            <w:docPart w:val="8C7EF83371964FD8BA72325D4F7A4F32"/>
          </w:placeholder>
          <w:dataBinding w:prefixMappings="xmlns:ns0='http://lp/documentinfo/RK' " w:xpath="/ns0:DocumentInfo[1]/ns0:BaseInfo[1]/ns0:Recipient[1]" w:storeItemID="{291E746E-F3A2-414C-A8ED-07E0AEEEC62D}"/>
          <w:text w:multiLine="1"/>
        </w:sdtPr>
        <w:sdtEndPr/>
        <w:sdtContent>
          <w:tc>
            <w:tcPr>
              <w:tcW w:w="3170" w:type="dxa"/>
            </w:tcPr>
            <w:p w14:paraId="44412FF4" w14:textId="77777777" w:rsidR="00196AE7" w:rsidRDefault="00196AE7" w:rsidP="00547B89">
              <w:pPr>
                <w:pStyle w:val="Sidhuvud"/>
              </w:pPr>
              <w:r>
                <w:t>Till riksdagen</w:t>
              </w:r>
            </w:p>
          </w:tc>
        </w:sdtContent>
      </w:sdt>
      <w:tc>
        <w:tcPr>
          <w:tcW w:w="1134" w:type="dxa"/>
        </w:tcPr>
        <w:p w14:paraId="13D983B4" w14:textId="77777777" w:rsidR="00196AE7" w:rsidRDefault="00196AE7" w:rsidP="003E6020">
          <w:pPr>
            <w:pStyle w:val="Sidhuvud"/>
          </w:pPr>
        </w:p>
      </w:tc>
    </w:tr>
  </w:tbl>
  <w:p w14:paraId="43D53660" w14:textId="77777777" w:rsidR="00196AE7" w:rsidRDefault="00196A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C"/>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0D30"/>
    <w:rsid w:val="000E12D9"/>
    <w:rsid w:val="000E24B2"/>
    <w:rsid w:val="000E431B"/>
    <w:rsid w:val="000E59A9"/>
    <w:rsid w:val="000E638A"/>
    <w:rsid w:val="000E6472"/>
    <w:rsid w:val="000F00B8"/>
    <w:rsid w:val="000F0D7E"/>
    <w:rsid w:val="000F1EA7"/>
    <w:rsid w:val="000F2084"/>
    <w:rsid w:val="000F2A8A"/>
    <w:rsid w:val="000F3A92"/>
    <w:rsid w:val="000F6462"/>
    <w:rsid w:val="00101DE6"/>
    <w:rsid w:val="00105441"/>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AE7"/>
    <w:rsid w:val="00196C02"/>
    <w:rsid w:val="00197A8A"/>
    <w:rsid w:val="001A1B33"/>
    <w:rsid w:val="001A2A61"/>
    <w:rsid w:val="001B214E"/>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2FA1"/>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AA5"/>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3660B"/>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D64"/>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A3E"/>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48AB"/>
    <w:rsid w:val="008C562B"/>
    <w:rsid w:val="008C6717"/>
    <w:rsid w:val="008D2D6B"/>
    <w:rsid w:val="008D3090"/>
    <w:rsid w:val="008D4306"/>
    <w:rsid w:val="008D4508"/>
    <w:rsid w:val="008D4DC4"/>
    <w:rsid w:val="008D7CAF"/>
    <w:rsid w:val="008E02EE"/>
    <w:rsid w:val="008E65A8"/>
    <w:rsid w:val="008E77D6"/>
    <w:rsid w:val="008F1982"/>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58B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382"/>
    <w:rsid w:val="00A9600C"/>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F74"/>
    <w:rsid w:val="00B80840"/>
    <w:rsid w:val="00B815FC"/>
    <w:rsid w:val="00B81623"/>
    <w:rsid w:val="00B82A05"/>
    <w:rsid w:val="00B84409"/>
    <w:rsid w:val="00B84E2D"/>
    <w:rsid w:val="00B927C9"/>
    <w:rsid w:val="00B96EFA"/>
    <w:rsid w:val="00B97CCF"/>
    <w:rsid w:val="00BA5480"/>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4F32"/>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97123"/>
    <w:rsid w:val="00CA0BD8"/>
    <w:rsid w:val="00CA6B28"/>
    <w:rsid w:val="00CA72BB"/>
    <w:rsid w:val="00CA7FF5"/>
    <w:rsid w:val="00CB07E5"/>
    <w:rsid w:val="00CB0D2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5B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78E"/>
    <w:rsid w:val="00D84704"/>
    <w:rsid w:val="00D84BF9"/>
    <w:rsid w:val="00D921FD"/>
    <w:rsid w:val="00D93714"/>
    <w:rsid w:val="00D94034"/>
    <w:rsid w:val="00D95424"/>
    <w:rsid w:val="00D96717"/>
    <w:rsid w:val="00DA19DE"/>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6F0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C03"/>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409"/>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96C"/>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18B5A"/>
  <w15:docId w15:val="{D7EEFD6B-25B4-4499-970D-B36714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1DE8EEB854E78BCDB6F4BD3A961BC"/>
        <w:category>
          <w:name w:val="Allmänt"/>
          <w:gallery w:val="placeholder"/>
        </w:category>
        <w:types>
          <w:type w:val="bbPlcHdr"/>
        </w:types>
        <w:behaviors>
          <w:behavior w:val="content"/>
        </w:behaviors>
        <w:guid w:val="{27C055AF-CAA0-4283-8FF4-9DB4600E578F}"/>
      </w:docPartPr>
      <w:docPartBody>
        <w:p w:rsidR="00C95843" w:rsidRDefault="00C95843" w:rsidP="00C95843">
          <w:pPr>
            <w:pStyle w:val="9511DE8EEB854E78BCDB6F4BD3A961BC"/>
          </w:pPr>
          <w:r>
            <w:rPr>
              <w:rStyle w:val="Platshllartext"/>
            </w:rPr>
            <w:t xml:space="preserve"> </w:t>
          </w:r>
        </w:p>
      </w:docPartBody>
    </w:docPart>
    <w:docPart>
      <w:docPartPr>
        <w:name w:val="F2CD5D73FD1E496EBBD575F2820AF8C8"/>
        <w:category>
          <w:name w:val="Allmänt"/>
          <w:gallery w:val="placeholder"/>
        </w:category>
        <w:types>
          <w:type w:val="bbPlcHdr"/>
        </w:types>
        <w:behaviors>
          <w:behavior w:val="content"/>
        </w:behaviors>
        <w:guid w:val="{166CF9B7-35B1-4F3A-A481-B4905A528B26}"/>
      </w:docPartPr>
      <w:docPartBody>
        <w:p w:rsidR="00C95843" w:rsidRDefault="00C95843" w:rsidP="00C95843">
          <w:pPr>
            <w:pStyle w:val="F2CD5D73FD1E496EBBD575F2820AF8C8"/>
          </w:pPr>
          <w:r>
            <w:rPr>
              <w:rStyle w:val="Platshllartext"/>
            </w:rPr>
            <w:t xml:space="preserve"> </w:t>
          </w:r>
        </w:p>
      </w:docPartBody>
    </w:docPart>
    <w:docPart>
      <w:docPartPr>
        <w:name w:val="8C7EF83371964FD8BA72325D4F7A4F32"/>
        <w:category>
          <w:name w:val="Allmänt"/>
          <w:gallery w:val="placeholder"/>
        </w:category>
        <w:types>
          <w:type w:val="bbPlcHdr"/>
        </w:types>
        <w:behaviors>
          <w:behavior w:val="content"/>
        </w:behaviors>
        <w:guid w:val="{699EE9E8-89F4-4804-87C3-FA5A1CE9FFFF}"/>
      </w:docPartPr>
      <w:docPartBody>
        <w:p w:rsidR="00C95843" w:rsidRDefault="00C95843" w:rsidP="00C95843">
          <w:pPr>
            <w:pStyle w:val="8C7EF83371964FD8BA72325D4F7A4F32"/>
          </w:pPr>
          <w:r>
            <w:rPr>
              <w:rStyle w:val="Platshllartext"/>
            </w:rPr>
            <w:t xml:space="preserve"> </w:t>
          </w:r>
        </w:p>
      </w:docPartBody>
    </w:docPart>
    <w:docPart>
      <w:docPartPr>
        <w:name w:val="4D5A71D234F34987B70B0E4ABC062793"/>
        <w:category>
          <w:name w:val="Allmänt"/>
          <w:gallery w:val="placeholder"/>
        </w:category>
        <w:types>
          <w:type w:val="bbPlcHdr"/>
        </w:types>
        <w:behaviors>
          <w:behavior w:val="content"/>
        </w:behaviors>
        <w:guid w:val="{868F6BAE-DE6F-43F6-A813-F444F68D487A}"/>
      </w:docPartPr>
      <w:docPartBody>
        <w:p w:rsidR="00C95843" w:rsidRDefault="00C95843" w:rsidP="00C95843">
          <w:pPr>
            <w:pStyle w:val="4D5A71D234F34987B70B0E4ABC062793"/>
          </w:pPr>
          <w:r>
            <w:rPr>
              <w:rStyle w:val="Platshllartext"/>
            </w:rPr>
            <w:t>Klicka här för att ange datum.</w:t>
          </w:r>
        </w:p>
      </w:docPartBody>
    </w:docPart>
    <w:docPart>
      <w:docPartPr>
        <w:name w:val="A3C3121A1A344D62978F7544ED8D21E0"/>
        <w:category>
          <w:name w:val="Allmänt"/>
          <w:gallery w:val="placeholder"/>
        </w:category>
        <w:types>
          <w:type w:val="bbPlcHdr"/>
        </w:types>
        <w:behaviors>
          <w:behavior w:val="content"/>
        </w:behaviors>
        <w:guid w:val="{9101C113-DDD5-4627-A736-2D67F67A8CE6}"/>
      </w:docPartPr>
      <w:docPartBody>
        <w:p w:rsidR="00000000" w:rsidRDefault="009103F7" w:rsidP="009103F7">
          <w:pPr>
            <w:pStyle w:val="A3C3121A1A344D62978F7544ED8D21E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43"/>
    <w:rsid w:val="009103F7"/>
    <w:rsid w:val="00C95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F4E142E591461B9BE63571F5AE7E62">
    <w:name w:val="38F4E142E591461B9BE63571F5AE7E62"/>
    <w:rsid w:val="00C95843"/>
  </w:style>
  <w:style w:type="character" w:styleId="Platshllartext">
    <w:name w:val="Placeholder Text"/>
    <w:basedOn w:val="Standardstycketeckensnitt"/>
    <w:uiPriority w:val="99"/>
    <w:semiHidden/>
    <w:rsid w:val="009103F7"/>
    <w:rPr>
      <w:noProof w:val="0"/>
      <w:color w:val="808080"/>
    </w:rPr>
  </w:style>
  <w:style w:type="paragraph" w:customStyle="1" w:styleId="874AF77651B042D7B4ECA02744E24B09">
    <w:name w:val="874AF77651B042D7B4ECA02744E24B09"/>
    <w:rsid w:val="00C95843"/>
  </w:style>
  <w:style w:type="paragraph" w:customStyle="1" w:styleId="B81123E2D84D41549B17EF2E6E0B3786">
    <w:name w:val="B81123E2D84D41549B17EF2E6E0B3786"/>
    <w:rsid w:val="00C95843"/>
  </w:style>
  <w:style w:type="paragraph" w:customStyle="1" w:styleId="F0DA0489BB484CB382F31BA17E3275E3">
    <w:name w:val="F0DA0489BB484CB382F31BA17E3275E3"/>
    <w:rsid w:val="00C95843"/>
  </w:style>
  <w:style w:type="paragraph" w:customStyle="1" w:styleId="9511DE8EEB854E78BCDB6F4BD3A961BC">
    <w:name w:val="9511DE8EEB854E78BCDB6F4BD3A961BC"/>
    <w:rsid w:val="00C95843"/>
  </w:style>
  <w:style w:type="paragraph" w:customStyle="1" w:styleId="F2CD5D73FD1E496EBBD575F2820AF8C8">
    <w:name w:val="F2CD5D73FD1E496EBBD575F2820AF8C8"/>
    <w:rsid w:val="00C95843"/>
  </w:style>
  <w:style w:type="paragraph" w:customStyle="1" w:styleId="965377354B6941919C17D45C745EE069">
    <w:name w:val="965377354B6941919C17D45C745EE069"/>
    <w:rsid w:val="00C95843"/>
  </w:style>
  <w:style w:type="paragraph" w:customStyle="1" w:styleId="4A000D2FEE4648D88B5219FCB6003F01">
    <w:name w:val="4A000D2FEE4648D88B5219FCB6003F01"/>
    <w:rsid w:val="00C95843"/>
  </w:style>
  <w:style w:type="paragraph" w:customStyle="1" w:styleId="5D96C8F0C38940258F0AFA59C7560DFA">
    <w:name w:val="5D96C8F0C38940258F0AFA59C7560DFA"/>
    <w:rsid w:val="00C95843"/>
  </w:style>
  <w:style w:type="paragraph" w:customStyle="1" w:styleId="2F56D9D757B94FFFA77CF52185E0E04F">
    <w:name w:val="2F56D9D757B94FFFA77CF52185E0E04F"/>
    <w:rsid w:val="00C95843"/>
  </w:style>
  <w:style w:type="paragraph" w:customStyle="1" w:styleId="8C7EF83371964FD8BA72325D4F7A4F32">
    <w:name w:val="8C7EF83371964FD8BA72325D4F7A4F32"/>
    <w:rsid w:val="00C95843"/>
  </w:style>
  <w:style w:type="paragraph" w:customStyle="1" w:styleId="DDA3C7CBD1264932AF87D08FC9E92CF2">
    <w:name w:val="DDA3C7CBD1264932AF87D08FC9E92CF2"/>
    <w:rsid w:val="00C95843"/>
  </w:style>
  <w:style w:type="paragraph" w:customStyle="1" w:styleId="9A1ED3FC51324424962464CFBB7C26BA">
    <w:name w:val="9A1ED3FC51324424962464CFBB7C26BA"/>
    <w:rsid w:val="00C95843"/>
  </w:style>
  <w:style w:type="paragraph" w:customStyle="1" w:styleId="B218CD7C023C4112909ADA38F13505CB">
    <w:name w:val="B218CD7C023C4112909ADA38F13505CB"/>
    <w:rsid w:val="00C95843"/>
  </w:style>
  <w:style w:type="paragraph" w:customStyle="1" w:styleId="784744A9B41248EEB6E30C332E668FEB">
    <w:name w:val="784744A9B41248EEB6E30C332E668FEB"/>
    <w:rsid w:val="00C95843"/>
  </w:style>
  <w:style w:type="paragraph" w:customStyle="1" w:styleId="B707BC15389142A0A464034007E37F4C">
    <w:name w:val="B707BC15389142A0A464034007E37F4C"/>
    <w:rsid w:val="00C95843"/>
  </w:style>
  <w:style w:type="paragraph" w:customStyle="1" w:styleId="8AFD5D38D14E4F2CA4836E708005B727">
    <w:name w:val="8AFD5D38D14E4F2CA4836E708005B727"/>
    <w:rsid w:val="00C95843"/>
  </w:style>
  <w:style w:type="paragraph" w:customStyle="1" w:styleId="4D5A71D234F34987B70B0E4ABC062793">
    <w:name w:val="4D5A71D234F34987B70B0E4ABC062793"/>
    <w:rsid w:val="00C95843"/>
  </w:style>
  <w:style w:type="paragraph" w:customStyle="1" w:styleId="6B8C96D5B2D74444AE2420CBB89C71F7">
    <w:name w:val="6B8C96D5B2D74444AE2420CBB89C71F7"/>
    <w:rsid w:val="00C95843"/>
  </w:style>
  <w:style w:type="paragraph" w:customStyle="1" w:styleId="A3C3121A1A344D62978F7544ED8D21E0">
    <w:name w:val="A3C3121A1A344D62978F7544ED8D21E0"/>
    <w:rsid w:val="00910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a0bf1423-8634-454a-9121-23ab4edac810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PANP3H6M3MHX-1495422866-3133</_dlc_DocId>
    <_dlc_DocIdUrl xmlns="a68c6c55-4fbb-48c7-bd04-03a904b43046">
      <Url>https://dhs.sp.regeringskansliet.se/dep/s/FS_fragor/_layouts/15/DocIdRedir.aspx?ID=PANP3H6M3MHX-1495422866-3133</Url>
      <Description>PANP3H6M3MHX-1495422866-3133</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2019-12-03T00:00:00</HeaderDate>
    <Office/>
    <Dnr>S2019/04951/FS </Dnr>
    <ParagrafNr/>
    <DocumentTitle/>
    <VisitingAddress/>
    <Extra1/>
    <Extra2/>
    <Extra3>Clara Aranda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BE55-BC57-4C1B-B10A-BD3A5C7D6098}"/>
</file>

<file path=customXml/itemProps2.xml><?xml version="1.0" encoding="utf-8"?>
<ds:datastoreItem xmlns:ds="http://schemas.openxmlformats.org/officeDocument/2006/customXml" ds:itemID="{32BD3780-96DE-4B4D-8B48-647CBAC4D78F}"/>
</file>

<file path=customXml/itemProps3.xml><?xml version="1.0" encoding="utf-8"?>
<ds:datastoreItem xmlns:ds="http://schemas.openxmlformats.org/officeDocument/2006/customXml" ds:itemID="{A761AF84-D4D3-4AD0-BE4E-6806D69713C4}"/>
</file>

<file path=customXml/itemProps4.xml><?xml version="1.0" encoding="utf-8"?>
<ds:datastoreItem xmlns:ds="http://schemas.openxmlformats.org/officeDocument/2006/customXml" ds:itemID="{7345E2A6-FD4E-4CC0-A3D8-C973D4DA14B3}">
  <ds:schemaRefs>
    <ds:schemaRef ds:uri="http://schemas.microsoft.com/sharepoint/events"/>
  </ds:schemaRefs>
</ds:datastoreItem>
</file>

<file path=customXml/itemProps5.xml><?xml version="1.0" encoding="utf-8"?>
<ds:datastoreItem xmlns:ds="http://schemas.openxmlformats.org/officeDocument/2006/customXml" ds:itemID="{32BD3780-96DE-4B4D-8B48-647CBAC4D78F}">
  <ds:schemaRefs>
    <ds:schemaRef ds:uri="860e4c83-59ce-4420-a61e-371951efc959"/>
    <ds:schemaRef ds:uri="4e9c2f0c-7bf8-49af-8356-cbf363fc78a7"/>
    <ds:schemaRef ds:uri="http://purl.org/dc/terms/"/>
    <ds:schemaRef ds:uri="cc625d36-bb37-4650-91b9-0c96159295b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68c6c55-4fbb-48c7-bd04-03a904b43046"/>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62AC78E6-C932-46AF-9B47-69868F3DDC4F}">
  <ds:schemaRefs>
    <ds:schemaRef ds:uri="Microsoft.SharePoint.Taxonomy.ContentTypeSync"/>
  </ds:schemaRefs>
</ds:datastoreItem>
</file>

<file path=customXml/itemProps7.xml><?xml version="1.0" encoding="utf-8"?>
<ds:datastoreItem xmlns:ds="http://schemas.openxmlformats.org/officeDocument/2006/customXml" ds:itemID="{291E746E-F3A2-414C-A8ED-07E0AEEEC62D}"/>
</file>

<file path=customXml/itemProps8.xml><?xml version="1.0" encoding="utf-8"?>
<ds:datastoreItem xmlns:ds="http://schemas.openxmlformats.org/officeDocument/2006/customXml" ds:itemID="{1D690504-118D-4CE9-982A-83BA88567ACE}"/>
</file>

<file path=docProps/app.xml><?xml version="1.0" encoding="utf-8"?>
<Properties xmlns="http://schemas.openxmlformats.org/officeDocument/2006/extended-properties" xmlns:vt="http://schemas.openxmlformats.org/officeDocument/2006/docPropsVTypes">
  <Template>RK Basmall</Template>
  <TotalTime>0</TotalTime>
  <Pages>2</Pages>
  <Words>309</Words>
  <Characters>1642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492 Åtgärder mot psykisk hälsa.docx</dc:title>
  <dc:subject/>
  <dc:creator>Linda Hindberg</dc:creator>
  <cp:keywords/>
  <dc:description/>
  <cp:lastModifiedBy>Erika Borgny</cp:lastModifiedBy>
  <cp:revision>2</cp:revision>
  <cp:lastPrinted>2019-12-03T09:27:00Z</cp:lastPrinted>
  <dcterms:created xsi:type="dcterms:W3CDTF">2019-12-03T09:35:00Z</dcterms:created>
  <dcterms:modified xsi:type="dcterms:W3CDTF">2019-12-03T09:35:00Z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887f0022-53b7-4c25-b4a3-2fb0bffe851e</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