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10B2FF61" w:rsidR="00DA114E" w:rsidRPr="00EB2178" w:rsidRDefault="00DA114E" w:rsidP="00DA0661">
      <w:pPr>
        <w:pStyle w:val="Rubrik"/>
      </w:pPr>
      <w:bookmarkStart w:id="0" w:name="Start"/>
      <w:bookmarkEnd w:id="0"/>
      <w:r>
        <w:t>Svar på</w:t>
      </w:r>
      <w:r w:rsidR="0003729F">
        <w:t xml:space="preserve"> </w:t>
      </w:r>
      <w:r w:rsidR="0003729F" w:rsidRPr="00EB2178">
        <w:t>fråga</w:t>
      </w:r>
      <w:r w:rsidRPr="00EB2178">
        <w:t xml:space="preserve"> </w:t>
      </w:r>
      <w:r w:rsidR="0003729F" w:rsidRPr="00EB2178">
        <w:t>2019</w:t>
      </w:r>
      <w:r w:rsidR="00216805" w:rsidRPr="00EB2178">
        <w:t>/20</w:t>
      </w:r>
      <w:r w:rsidR="0003729F" w:rsidRPr="00EB2178">
        <w:t>:</w:t>
      </w:r>
      <w:r w:rsidR="00EB2178" w:rsidRPr="00EB2178">
        <w:t>147</w:t>
      </w:r>
      <w:r w:rsidR="0003729F" w:rsidRPr="00EB2178">
        <w:t xml:space="preserve"> av </w:t>
      </w:r>
      <w:r w:rsidR="008D02C5" w:rsidRPr="00EB2178">
        <w:t>Margareta Cederfelt</w:t>
      </w:r>
      <w:r w:rsidR="0003729F" w:rsidRPr="00EB2178">
        <w:t xml:space="preserve"> </w:t>
      </w:r>
      <w:r w:rsidRPr="00EB2178">
        <w:t>(</w:t>
      </w:r>
      <w:r w:rsidR="00FF3816" w:rsidRPr="00EB2178">
        <w:t>M</w:t>
      </w:r>
      <w:r w:rsidRPr="00EB2178">
        <w:t>)</w:t>
      </w:r>
      <w:r w:rsidR="00216805" w:rsidRPr="00EB2178">
        <w:t xml:space="preserve"> </w:t>
      </w:r>
      <w:r w:rsidR="008D02C5" w:rsidRPr="00EB2178">
        <w:t>Kinas agerande mot Sverige</w:t>
      </w:r>
    </w:p>
    <w:p w14:paraId="3B5C2B45" w14:textId="51CADFE5" w:rsidR="00FF3816" w:rsidRDefault="008D02C5" w:rsidP="008D02C5">
      <w:pPr>
        <w:pStyle w:val="Brdtext"/>
      </w:pPr>
      <w:r>
        <w:t>Margareta Cederfelt</w:t>
      </w:r>
      <w:r w:rsidR="0003729F" w:rsidRPr="002D65A6">
        <w:t xml:space="preserve"> </w:t>
      </w:r>
      <w:r w:rsidR="00DA114E" w:rsidRPr="002D65A6">
        <w:t xml:space="preserve">har frågat </w:t>
      </w:r>
      <w:r w:rsidR="00216805" w:rsidRPr="002D65A6">
        <w:t xml:space="preserve">mig </w:t>
      </w:r>
      <w:r>
        <w:t>hur jag och regeringen avser att agera inom ramen för EU i frågan om Kinas alltmer aggressiva agerande mot svenska medborgare.</w:t>
      </w:r>
      <w:r w:rsidR="00C36F20">
        <w:t xml:space="preserve"> </w:t>
      </w:r>
    </w:p>
    <w:p w14:paraId="4B83CA1A" w14:textId="6562B4D3" w:rsidR="00F43622" w:rsidRDefault="009F56E6" w:rsidP="00F43622">
      <w:pPr>
        <w:pStyle w:val="Brdtext"/>
        <w:rPr>
          <w:rFonts w:eastAsia="Times New Roman"/>
        </w:rPr>
      </w:pPr>
      <w:r>
        <w:t xml:space="preserve">I enlighet med Wienkonventionen om diplomatiska förbindelser är härvarande beskickningar skyldiga att respektera mottagande stats lagar och regler. </w:t>
      </w:r>
      <w:r w:rsidR="00EB2178">
        <w:rPr>
          <w:rFonts w:eastAsia="Times New Roman"/>
        </w:rPr>
        <w:t>Som framkommer i regeringens skrivelse om frågor som rör Kina förekommer det att Kina</w:t>
      </w:r>
      <w:r w:rsidR="00EB2178" w:rsidRPr="00EB2178">
        <w:rPr>
          <w:rFonts w:eastAsia="Times New Roman"/>
        </w:rPr>
        <w:t xml:space="preserve"> försöker motarbeta utövandet av yttrande- och mötesfrihet i Sverige när det gäller kinesiska förhållanden</w:t>
      </w:r>
      <w:r w:rsidR="00EB2178">
        <w:rPr>
          <w:rFonts w:eastAsia="Times New Roman"/>
        </w:rPr>
        <w:t xml:space="preserve">. </w:t>
      </w:r>
      <w:r w:rsidR="008F6F10">
        <w:rPr>
          <w:rFonts w:eastAsia="Times New Roman"/>
        </w:rPr>
        <w:t>J</w:t>
      </w:r>
      <w:r w:rsidR="00F43622">
        <w:rPr>
          <w:rFonts w:eastAsia="Times New Roman"/>
        </w:rPr>
        <w:t>ag ser allvarligt på sådana uppgifter.</w:t>
      </w:r>
    </w:p>
    <w:p w14:paraId="095A45DC" w14:textId="233570D8" w:rsidR="008F6F10" w:rsidRDefault="008F6F10" w:rsidP="00F43622">
      <w:pPr>
        <w:pStyle w:val="Brdtext"/>
        <w:rPr>
          <w:rFonts w:eastAsia="Times New Roman"/>
        </w:rPr>
      </w:pPr>
      <w:r>
        <w:rPr>
          <w:rFonts w:eastAsia="Times New Roman"/>
        </w:rPr>
        <w:t>Sveriges</w:t>
      </w:r>
      <w:r w:rsidRPr="008F6F10">
        <w:rPr>
          <w:rFonts w:eastAsia="Times New Roman"/>
        </w:rPr>
        <w:t xml:space="preserve"> politik gentemot Kina utformas tillsammans med EU</w:t>
      </w:r>
      <w:r w:rsidR="00A60656">
        <w:rPr>
          <w:rFonts w:eastAsia="Times New Roman"/>
        </w:rPr>
        <w:t>:s övriga medlemsstater</w:t>
      </w:r>
      <w:r>
        <w:rPr>
          <w:rFonts w:eastAsia="Times New Roman"/>
        </w:rPr>
        <w:t xml:space="preserve"> och regeringen verkar för ett mer kraftfullt EU-samarbete i frågor som rör Kina. Regeringen utgår alltid från svenska och EU-gemensamma intressen och värde</w:t>
      </w:r>
      <w:r w:rsidR="00A60656">
        <w:rPr>
          <w:rFonts w:eastAsia="Times New Roman"/>
        </w:rPr>
        <w:t>n</w:t>
      </w:r>
      <w:r>
        <w:rPr>
          <w:rFonts w:eastAsia="Times New Roman"/>
        </w:rPr>
        <w:t xml:space="preserve"> i samröret med Kina</w:t>
      </w:r>
      <w:r w:rsidRPr="008F6F10">
        <w:rPr>
          <w:rFonts w:eastAsia="Times New Roman"/>
        </w:rPr>
        <w:t xml:space="preserve">. Regeringen stödjer den dialog EU regelbundet håller med Kina om de mänskliga rättigheterna. </w:t>
      </w:r>
    </w:p>
    <w:p w14:paraId="0EC92A94" w14:textId="2DFCBB02" w:rsidR="00C640C4" w:rsidRPr="00C640C4" w:rsidRDefault="00C640C4" w:rsidP="00C640C4">
      <w:pPr>
        <w:pStyle w:val="Brdtext"/>
        <w:rPr>
          <w:szCs w:val="24"/>
        </w:rPr>
      </w:pPr>
      <w:r>
        <w:t xml:space="preserve">Situationen för </w:t>
      </w:r>
      <w:proofErr w:type="spellStart"/>
      <w:r>
        <w:t>Gui</w:t>
      </w:r>
      <w:proofErr w:type="spellEnd"/>
      <w:r>
        <w:t xml:space="preserve"> </w:t>
      </w:r>
      <w:proofErr w:type="spellStart"/>
      <w:r>
        <w:t>Minhai</w:t>
      </w:r>
      <w:proofErr w:type="spellEnd"/>
      <w:r>
        <w:t xml:space="preserve"> är fortsatt allvarlig.</w:t>
      </w:r>
      <w:r w:rsidRPr="003B00D7">
        <w:t xml:space="preserve"> </w:t>
      </w:r>
      <w:r w:rsidRPr="00F43622">
        <w:t xml:space="preserve">Sveriges krav kvarstår: </w:t>
      </w:r>
      <w:proofErr w:type="spellStart"/>
      <w:r w:rsidRPr="00F43622">
        <w:t>Gui</w:t>
      </w:r>
      <w:proofErr w:type="spellEnd"/>
      <w:r w:rsidRPr="00F43622">
        <w:t xml:space="preserve"> </w:t>
      </w:r>
      <w:proofErr w:type="spellStart"/>
      <w:r w:rsidRPr="00F43622">
        <w:t>Minhai</w:t>
      </w:r>
      <w:proofErr w:type="spellEnd"/>
      <w:r w:rsidRPr="00F43622">
        <w:t xml:space="preserve"> måste frisläppas och </w:t>
      </w:r>
      <w:r>
        <w:t xml:space="preserve">kunna </w:t>
      </w:r>
      <w:r w:rsidRPr="00F43622">
        <w:t xml:space="preserve">återförenas med sin </w:t>
      </w:r>
      <w:r>
        <w:t xml:space="preserve">dotter och </w:t>
      </w:r>
      <w:r w:rsidRPr="00F43622">
        <w:t>familj.</w:t>
      </w:r>
      <w:r>
        <w:t xml:space="preserve"> I våra kontakter med företrädare för Kina begär vi kontinuerligt att </w:t>
      </w:r>
      <w:proofErr w:type="spellStart"/>
      <w:r>
        <w:t>Gui</w:t>
      </w:r>
      <w:proofErr w:type="spellEnd"/>
      <w:r>
        <w:t xml:space="preserve"> </w:t>
      </w:r>
      <w:proofErr w:type="spellStart"/>
      <w:r>
        <w:t>Minhai</w:t>
      </w:r>
      <w:proofErr w:type="spellEnd"/>
      <w:r>
        <w:t xml:space="preserve"> också ska ges möjlighet att träffa svensk diplomatisk personal.  Jag tvingas dock konstatera att Kina hittills inte gått oss till mötes</w:t>
      </w:r>
      <w:r w:rsidR="003A6E23">
        <w:t>.</w:t>
      </w:r>
      <w:r>
        <w:t xml:space="preserve"> </w:t>
      </w:r>
      <w:r w:rsidRPr="006E1A2A">
        <w:rPr>
          <w:szCs w:val="24"/>
        </w:rPr>
        <w:t xml:space="preserve">Regeringen välkomnar att det internationella engagemanget för </w:t>
      </w:r>
      <w:proofErr w:type="spellStart"/>
      <w:r w:rsidRPr="006E1A2A">
        <w:rPr>
          <w:szCs w:val="24"/>
        </w:rPr>
        <w:t>Gui</w:t>
      </w:r>
      <w:proofErr w:type="spellEnd"/>
      <w:r w:rsidRPr="006E1A2A">
        <w:rPr>
          <w:szCs w:val="24"/>
        </w:rPr>
        <w:t xml:space="preserve"> </w:t>
      </w:r>
      <w:proofErr w:type="spellStart"/>
      <w:r w:rsidRPr="006E1A2A">
        <w:rPr>
          <w:szCs w:val="24"/>
        </w:rPr>
        <w:t>Minhai</w:t>
      </w:r>
      <w:proofErr w:type="spellEnd"/>
      <w:r w:rsidRPr="006E1A2A">
        <w:rPr>
          <w:szCs w:val="24"/>
        </w:rPr>
        <w:t xml:space="preserve"> fortsatt är </w:t>
      </w:r>
      <w:r w:rsidRPr="006E1A2A">
        <w:rPr>
          <w:szCs w:val="24"/>
        </w:rPr>
        <w:lastRenderedPageBreak/>
        <w:t xml:space="preserve">stort, framförallt från EU:s sida. EU har uttalat sig offentligt om fallet flera gånger, med krav på </w:t>
      </w:r>
      <w:proofErr w:type="spellStart"/>
      <w:r w:rsidRPr="006E1A2A">
        <w:rPr>
          <w:szCs w:val="24"/>
        </w:rPr>
        <w:t>Gui</w:t>
      </w:r>
      <w:proofErr w:type="spellEnd"/>
      <w:r w:rsidRPr="006E1A2A">
        <w:rPr>
          <w:szCs w:val="24"/>
        </w:rPr>
        <w:t xml:space="preserve"> </w:t>
      </w:r>
      <w:proofErr w:type="spellStart"/>
      <w:r w:rsidRPr="006E1A2A">
        <w:rPr>
          <w:szCs w:val="24"/>
        </w:rPr>
        <w:t>Minhais</w:t>
      </w:r>
      <w:proofErr w:type="spellEnd"/>
      <w:r w:rsidRPr="006E1A2A">
        <w:rPr>
          <w:szCs w:val="24"/>
        </w:rPr>
        <w:t xml:space="preserve"> frigivning.</w:t>
      </w:r>
    </w:p>
    <w:p w14:paraId="1091E72C" w14:textId="37E1F6C5" w:rsidR="00F43622" w:rsidRDefault="00914CBC" w:rsidP="008D02C5">
      <w:pPr>
        <w:pStyle w:val="Brdtext"/>
      </w:pPr>
      <w:r w:rsidRPr="00912210">
        <w:t>Utrikesdepartementet</w:t>
      </w:r>
      <w:r w:rsidR="0076260E">
        <w:t xml:space="preserve"> har</w:t>
      </w:r>
      <w:r w:rsidRPr="00912210">
        <w:t xml:space="preserve"> </w:t>
      </w:r>
      <w:r>
        <w:t>vid flera tillfällen framfört</w:t>
      </w:r>
      <w:r w:rsidRPr="00912210">
        <w:t xml:space="preserve"> till Kinas ambassad att vi förutsätter att ambassaden respekterar </w:t>
      </w:r>
      <w:r>
        <w:t>svenska lagar</w:t>
      </w:r>
      <w:r w:rsidRPr="00912210">
        <w:t xml:space="preserve"> </w:t>
      </w:r>
      <w:r w:rsidR="009F56E6">
        <w:t xml:space="preserve">och regler </w:t>
      </w:r>
      <w:r w:rsidRPr="00912210">
        <w:t>i Sverige</w:t>
      </w:r>
      <w:r>
        <w:t xml:space="preserve"> och att vi inte kan godta att ambassaden framför hot mot personer i Sverige.</w:t>
      </w:r>
    </w:p>
    <w:p w14:paraId="4C8B0BB5" w14:textId="55F3A0E4" w:rsidR="00DA114E" w:rsidRPr="002D65A6" w:rsidRDefault="00DA114E" w:rsidP="002D65A6">
      <w:pPr>
        <w:pStyle w:val="Brdtext"/>
      </w:pPr>
      <w:r w:rsidRPr="002D65A6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02C5">
            <w:t>23 oktober 2019</w:t>
          </w:r>
        </w:sdtContent>
      </w:sdt>
    </w:p>
    <w:p w14:paraId="2D43416D" w14:textId="77777777" w:rsidR="00BB582B" w:rsidRPr="002D65A6" w:rsidRDefault="00BB582B" w:rsidP="002D65A6">
      <w:pPr>
        <w:pStyle w:val="Brdtext"/>
      </w:pPr>
    </w:p>
    <w:p w14:paraId="0E3B8F08" w14:textId="0CABA862" w:rsidR="00C67F11" w:rsidRPr="00B56157" w:rsidRDefault="009740AA" w:rsidP="002D65A6">
      <w:pPr>
        <w:pStyle w:val="Brdtext"/>
      </w:pPr>
      <w:r w:rsidRPr="002D65A6">
        <w:t>Ann Linde</w:t>
      </w:r>
      <w:bookmarkStart w:id="1" w:name="_GoBack"/>
      <w:bookmarkEnd w:id="1"/>
    </w:p>
    <w:sectPr w:rsidR="00C67F11" w:rsidRPr="00B5615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1DAE" w14:textId="77777777" w:rsidR="00A94CB9" w:rsidRDefault="00A94CB9" w:rsidP="00A87A54">
      <w:pPr>
        <w:spacing w:after="0" w:line="240" w:lineRule="auto"/>
      </w:pPr>
      <w:r>
        <w:separator/>
      </w:r>
    </w:p>
  </w:endnote>
  <w:endnote w:type="continuationSeparator" w:id="0">
    <w:p w14:paraId="0BAAA141" w14:textId="77777777" w:rsidR="00A94CB9" w:rsidRDefault="00A94CB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1428" w14:textId="77777777" w:rsidR="00A94CB9" w:rsidRDefault="00A94CB9" w:rsidP="00A87A54">
      <w:pPr>
        <w:spacing w:after="0" w:line="240" w:lineRule="auto"/>
      </w:pPr>
      <w:r>
        <w:separator/>
      </w:r>
    </w:p>
  </w:footnote>
  <w:footnote w:type="continuationSeparator" w:id="0">
    <w:p w14:paraId="11F4E408" w14:textId="77777777" w:rsidR="00A94CB9" w:rsidRDefault="00A94CB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D62B95" w:rsidRDefault="00D62B95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037BEEC3" w14:textId="0BF7618E" w:rsidR="00DA114E" w:rsidRPr="008B685C" w:rsidRDefault="00DA114E" w:rsidP="00D30F7E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EndPr/>
          <w:sdtContent>
            <w:p w14:paraId="44836B75" w14:textId="2C663F08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  <w:r w:rsidR="00BB582B"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378B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1859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AE1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079"/>
    <w:rsid w:val="00213204"/>
    <w:rsid w:val="00213258"/>
    <w:rsid w:val="0021657C"/>
    <w:rsid w:val="0021680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D65A6"/>
    <w:rsid w:val="002E0E7B"/>
    <w:rsid w:val="002E150B"/>
    <w:rsid w:val="002E2C89"/>
    <w:rsid w:val="002E3609"/>
    <w:rsid w:val="002E4D3F"/>
    <w:rsid w:val="002E5668"/>
    <w:rsid w:val="002E61A5"/>
    <w:rsid w:val="002F3675"/>
    <w:rsid w:val="002F49BC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6E23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71C"/>
    <w:rsid w:val="00403D11"/>
    <w:rsid w:val="00403F5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5A3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345E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5BA2"/>
    <w:rsid w:val="005C6F80"/>
    <w:rsid w:val="005D07C2"/>
    <w:rsid w:val="005E245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41C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57C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7B3B"/>
    <w:rsid w:val="007618C5"/>
    <w:rsid w:val="0076260E"/>
    <w:rsid w:val="00764FA6"/>
    <w:rsid w:val="00765294"/>
    <w:rsid w:val="007677C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E09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3C3"/>
    <w:rsid w:val="008A4CEA"/>
    <w:rsid w:val="008A7506"/>
    <w:rsid w:val="008A7F6A"/>
    <w:rsid w:val="008B1603"/>
    <w:rsid w:val="008B20ED"/>
    <w:rsid w:val="008B6135"/>
    <w:rsid w:val="008B685C"/>
    <w:rsid w:val="008B7BEB"/>
    <w:rsid w:val="008C02B8"/>
    <w:rsid w:val="008C4538"/>
    <w:rsid w:val="008C562B"/>
    <w:rsid w:val="008C6717"/>
    <w:rsid w:val="008D02C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8F6F10"/>
    <w:rsid w:val="00901086"/>
    <w:rsid w:val="0090114C"/>
    <w:rsid w:val="009036E7"/>
    <w:rsid w:val="0091053B"/>
    <w:rsid w:val="00912158"/>
    <w:rsid w:val="00912945"/>
    <w:rsid w:val="009144EE"/>
    <w:rsid w:val="00914CBC"/>
    <w:rsid w:val="00915D4C"/>
    <w:rsid w:val="009279B2"/>
    <w:rsid w:val="00935814"/>
    <w:rsid w:val="0094502D"/>
    <w:rsid w:val="00946561"/>
    <w:rsid w:val="00946B39"/>
    <w:rsid w:val="00947013"/>
    <w:rsid w:val="0095062C"/>
    <w:rsid w:val="00956815"/>
    <w:rsid w:val="00973084"/>
    <w:rsid w:val="009740AA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08DA"/>
    <w:rsid w:val="009B2F70"/>
    <w:rsid w:val="009B4594"/>
    <w:rsid w:val="009C2459"/>
    <w:rsid w:val="009C255A"/>
    <w:rsid w:val="009C2B46"/>
    <w:rsid w:val="009C4448"/>
    <w:rsid w:val="009C610D"/>
    <w:rsid w:val="009C6C43"/>
    <w:rsid w:val="009D0BA1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56E6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656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94CB9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90C"/>
    <w:rsid w:val="00B05EA4"/>
    <w:rsid w:val="00B06751"/>
    <w:rsid w:val="00B07931"/>
    <w:rsid w:val="00B149E2"/>
    <w:rsid w:val="00B176D3"/>
    <w:rsid w:val="00B2169D"/>
    <w:rsid w:val="00B21CBB"/>
    <w:rsid w:val="00B23440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56157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FFF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6F20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0C4"/>
    <w:rsid w:val="00C64CD9"/>
    <w:rsid w:val="00C65514"/>
    <w:rsid w:val="00C670F8"/>
    <w:rsid w:val="00C6780B"/>
    <w:rsid w:val="00C67F11"/>
    <w:rsid w:val="00C73A90"/>
    <w:rsid w:val="00C759DB"/>
    <w:rsid w:val="00C76D49"/>
    <w:rsid w:val="00C80AD4"/>
    <w:rsid w:val="00C80B5E"/>
    <w:rsid w:val="00C85C41"/>
    <w:rsid w:val="00C9061B"/>
    <w:rsid w:val="00C93EBA"/>
    <w:rsid w:val="00CA0BD8"/>
    <w:rsid w:val="00CA578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F7E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B9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449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E5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4E0"/>
    <w:rsid w:val="00E96532"/>
    <w:rsid w:val="00E973A0"/>
    <w:rsid w:val="00E97ACC"/>
    <w:rsid w:val="00EA1688"/>
    <w:rsid w:val="00EA1AFC"/>
    <w:rsid w:val="00EA2317"/>
    <w:rsid w:val="00EA4C83"/>
    <w:rsid w:val="00EB12AA"/>
    <w:rsid w:val="00EB2178"/>
    <w:rsid w:val="00EB763D"/>
    <w:rsid w:val="00EB7FE4"/>
    <w:rsid w:val="00EC0A92"/>
    <w:rsid w:val="00EC1DA0"/>
    <w:rsid w:val="00EC329B"/>
    <w:rsid w:val="00EC5EB9"/>
    <w:rsid w:val="00EC6006"/>
    <w:rsid w:val="00EC69B1"/>
    <w:rsid w:val="00EC705F"/>
    <w:rsid w:val="00EC71A6"/>
    <w:rsid w:val="00EC73EB"/>
    <w:rsid w:val="00ED38D6"/>
    <w:rsid w:val="00ED592E"/>
    <w:rsid w:val="00ED6ABD"/>
    <w:rsid w:val="00ED72E1"/>
    <w:rsid w:val="00EE3C0F"/>
    <w:rsid w:val="00EE4A81"/>
    <w:rsid w:val="00EE5771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622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381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p">
    <w:name w:val="sup"/>
    <w:basedOn w:val="Standardstycketeckensnitt"/>
    <w:rsid w:val="00B1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  <w:rsid w:val="00A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dff4e04a-9482-43c4-8025-622724ea0a61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89BE-C0A3-4586-84BA-879A902C3DC0}"/>
</file>

<file path=customXml/itemProps2.xml><?xml version="1.0" encoding="utf-8"?>
<ds:datastoreItem xmlns:ds="http://schemas.openxmlformats.org/officeDocument/2006/customXml" ds:itemID="{0A64ECA0-B8D0-4AF0-850F-1F7230615E9C}"/>
</file>

<file path=customXml/itemProps3.xml><?xml version="1.0" encoding="utf-8"?>
<ds:datastoreItem xmlns:ds="http://schemas.openxmlformats.org/officeDocument/2006/customXml" ds:itemID="{6B83F415-C5D3-4A07-852A-840E55406A2C}"/>
</file>

<file path=customXml/itemProps4.xml><?xml version="1.0" encoding="utf-8"?>
<ds:datastoreItem xmlns:ds="http://schemas.openxmlformats.org/officeDocument/2006/customXml" ds:itemID="{0A64ECA0-B8D0-4AF0-850F-1F7230615E9C}"/>
</file>

<file path=customXml/itemProps5.xml><?xml version="1.0" encoding="utf-8"?>
<ds:datastoreItem xmlns:ds="http://schemas.openxmlformats.org/officeDocument/2006/customXml" ds:itemID="{47276FE5-B585-414D-A461-8DF6892B2F28}"/>
</file>

<file path=customXml/itemProps6.xml><?xml version="1.0" encoding="utf-8"?>
<ds:datastoreItem xmlns:ds="http://schemas.openxmlformats.org/officeDocument/2006/customXml" ds:itemID="{98784F6B-9778-4FE0-A491-298F8870C4E1}"/>
</file>

<file path=customXml/itemProps7.xml><?xml version="1.0" encoding="utf-8"?>
<ds:datastoreItem xmlns:ds="http://schemas.openxmlformats.org/officeDocument/2006/customXml" ds:itemID="{BD4F59A5-549B-43CD-9CFE-CD2A8A09ECE8}"/>
</file>

<file path=customXml/itemProps8.xml><?xml version="1.0" encoding="utf-8"?>
<ds:datastoreItem xmlns:ds="http://schemas.openxmlformats.org/officeDocument/2006/customXml" ds:itemID="{A1168173-0986-4DB8-AD66-1019B674DF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290</Words>
  <Characters>1541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147 av Margareta Cederfelt (M) Kinas agerande mot Sverige.docx</dc:title>
  <dc:subject/>
  <dc:creator>Johan Enerbäck</dc:creator>
  <cp:keywords/>
  <dc:description/>
  <cp:lastModifiedBy>Eva-Lena Gustafsson</cp:lastModifiedBy>
  <cp:revision>2</cp:revision>
  <cp:lastPrinted>2019-10-16T12:23:00Z</cp:lastPrinted>
  <dcterms:created xsi:type="dcterms:W3CDTF">2019-10-21T07:09:00Z</dcterms:created>
  <dcterms:modified xsi:type="dcterms:W3CDTF">2019-10-21T07:09:00Z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b155973e-8c96-4a79-bad8-bd9b5017dc11</vt:lpwstr>
  </property>
</Properties>
</file>