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6E4B" w14:textId="77777777" w:rsidR="003A3495" w:rsidRDefault="003A3495" w:rsidP="003A3495">
      <w:pPr>
        <w:pStyle w:val="Rubrik"/>
      </w:pPr>
      <w:bookmarkStart w:id="0" w:name="Start"/>
      <w:bookmarkStart w:id="1" w:name="_GoBack"/>
      <w:bookmarkEnd w:id="0"/>
      <w:bookmarkEnd w:id="1"/>
      <w:r>
        <w:t>Svar på fråga 2019/20:1358 av Roger Haddad (L)</w:t>
      </w:r>
      <w:r>
        <w:br/>
        <w:t>Coronapandemin och elever i gymnasieskolans avgångsklasser</w:t>
      </w:r>
    </w:p>
    <w:p w14:paraId="73A80584" w14:textId="0B801C5F" w:rsidR="003A3495" w:rsidRDefault="003A3495" w:rsidP="003A3495">
      <w:pPr>
        <w:pStyle w:val="Brdtext"/>
      </w:pPr>
      <w:r>
        <w:t xml:space="preserve">Roger Haddad har frågat mig </w:t>
      </w:r>
      <w:r w:rsidR="00665947">
        <w:t xml:space="preserve">om </w:t>
      </w:r>
      <w:r>
        <w:t xml:space="preserve">vilka åtgärder jag och regeringen </w:t>
      </w:r>
      <w:r w:rsidR="00665947">
        <w:t xml:space="preserve">avser </w:t>
      </w:r>
      <w:r>
        <w:t>att vidta för att säkra att avgångselever kan lämna gymnasieskolan med examen</w:t>
      </w:r>
      <w:r w:rsidR="00665947">
        <w:t xml:space="preserve"> och slutbetyg</w:t>
      </w:r>
      <w:r>
        <w:t>.</w:t>
      </w:r>
    </w:p>
    <w:p w14:paraId="0FE883BB" w14:textId="1FFD7D03" w:rsidR="003A3495" w:rsidRDefault="003A3495" w:rsidP="003A3495">
      <w:pPr>
        <w:pStyle w:val="Brdtext"/>
      </w:pPr>
      <w:r>
        <w:t>Världen befinner sig i ett tufft läge som riskerar att bli långvarigt. Det är en prövande tid för alla och så även för skolan. Regeringens fokus är att begränsa smittspridningen i landet</w:t>
      </w:r>
      <w:r w:rsidR="00665947">
        <w:t xml:space="preserve"> när det gäller covid-19</w:t>
      </w:r>
      <w:r>
        <w:t>, säkerställa resurser till hälso- och sjukvården och begränsa inverkan på samhällsviktig verksamhet. Det måste gå först. Samtidigt ska vi göra allt vi kan för att eleverna ska fortsätta lära sig och nå målen för utbildningen.</w:t>
      </w:r>
    </w:p>
    <w:p w14:paraId="66124A43" w14:textId="66D902F3" w:rsidR="003A3495" w:rsidRDefault="003A3495" w:rsidP="003A3495">
      <w:pPr>
        <w:pStyle w:val="Brdtext"/>
      </w:pPr>
      <w:r>
        <w:t xml:space="preserve">Lärare och elever i gymnasieskolan har mycket snabbt fått ställa om till en helt ny skolsituation. Omställningen till </w:t>
      </w:r>
      <w:r w:rsidR="00EC5CD7">
        <w:t xml:space="preserve">fjärr- och </w:t>
      </w:r>
      <w:r>
        <w:t>distansundervisning har gått över förväntan</w:t>
      </w:r>
      <w:r w:rsidR="00EC5CD7">
        <w:t>,</w:t>
      </w:r>
      <w:r>
        <w:t xml:space="preserve"> inte minst tack vare stora insatser av elever och lärare. </w:t>
      </w:r>
    </w:p>
    <w:p w14:paraId="66B7E86B" w14:textId="7281188C" w:rsidR="003A3495" w:rsidRDefault="003A3495" w:rsidP="003A3495">
      <w:pPr>
        <w:pStyle w:val="Brdtext"/>
      </w:pPr>
      <w:r>
        <w:t xml:space="preserve">Regeringen har genomfört en rad åtgärder för att underlätta för och stödja huvudmän och skolor. Den nya förordningen (2020:115) om utbildning på skolområdet och annan pedagogisk verksamhet vid spridning av viss smitta har gett huvudmän och skolor mer flexibilitet </w:t>
      </w:r>
      <w:proofErr w:type="gramStart"/>
      <w:r>
        <w:t>bl.a.</w:t>
      </w:r>
      <w:proofErr w:type="gramEnd"/>
      <w:r>
        <w:t xml:space="preserve"> när det gäller hur undervisningen kan fördelas över termin</w:t>
      </w:r>
      <w:r w:rsidR="00665947">
        <w:t>er</w:t>
      </w:r>
      <w:r>
        <w:t xml:space="preserve"> och läsår. Det finns redan nu möjligheter att förlägga kurser över nästa termin och därmed </w:t>
      </w:r>
      <w:r w:rsidR="00282E54">
        <w:t xml:space="preserve">vid behov </w:t>
      </w:r>
      <w:r>
        <w:t>skjuta fram tidpunkt</w:t>
      </w:r>
      <w:r w:rsidR="00EC5CD7">
        <w:t>en</w:t>
      </w:r>
      <w:r>
        <w:t xml:space="preserve"> för betygssättning. En sådan förlängning av studierna är dock inte de elever som nu går sin sista termin i gymnasieskolan och som planerar för framtiden efter skolan betjänta av. För dessa elever är situationen denna vår på så många sätt särskilt känslig. </w:t>
      </w:r>
    </w:p>
    <w:p w14:paraId="385C4948" w14:textId="51EA6FD5" w:rsidR="003A3495" w:rsidRDefault="003A3495" w:rsidP="003A3495">
      <w:pPr>
        <w:pStyle w:val="Brdtext"/>
      </w:pPr>
      <w:r>
        <w:lastRenderedPageBreak/>
        <w:t>Just med tanke på eleverna i avgångsklasserna och deras möjlighet att fullfölja sin utbildning beslutade regeringen om en ändring i förordning</w:t>
      </w:r>
      <w:r w:rsidR="00665947">
        <w:t>en</w:t>
      </w:r>
      <w:r>
        <w:t xml:space="preserve"> som medger att en mindre andel elever kan vistas i skolans lokaler samtidigt. Ändringen gör att exempelvis laborationer och andra praktiska moment i undervisningen kan genomföras, men också att elever </w:t>
      </w:r>
      <w:r w:rsidR="00665947">
        <w:t>kan delta i</w:t>
      </w:r>
      <w:r>
        <w:t xml:space="preserve"> prov eller på annat sätt visa sina kunskaper i skolan. Förordningsändringen gör också att elever som behöver sådant stöd som svårligen kan ges på distans kan komma till skolan. Det är en viktig åtgärd för eleverna och för att underlätta för lärare att få ett tillförlitligt betygsunderlag så att de kan sätta betyg </w:t>
      </w:r>
      <w:r w:rsidR="00EC5CD7">
        <w:t>vid terminens slut.</w:t>
      </w:r>
      <w:r>
        <w:t xml:space="preserve"> </w:t>
      </w:r>
    </w:p>
    <w:p w14:paraId="47742506" w14:textId="77777777" w:rsidR="003A3495" w:rsidRDefault="003A3495" w:rsidP="003A3495">
      <w:pPr>
        <w:pStyle w:val="Brdtext"/>
      </w:pPr>
      <w:r>
        <w:t>Pandemin har skapat en helt ny situation med många nya bestämmelser att förhålla sig</w:t>
      </w:r>
      <w:r w:rsidR="00DA60C0">
        <w:t xml:space="preserve"> till</w:t>
      </w:r>
      <w:r>
        <w:t xml:space="preserve"> för verksamma i skolväsendet. Regeringen bedömer att det finns ett behov av stödjande insatser på flera områden och gav därför den 30 april 2020 Statens skolverk i uppdrag att genomföra insatser för att stödja </w:t>
      </w:r>
      <w:proofErr w:type="gramStart"/>
      <w:r>
        <w:t>bl.a.</w:t>
      </w:r>
      <w:proofErr w:type="gramEnd"/>
      <w:r>
        <w:t xml:space="preserve"> huvudmän och rektorer i skolväsendet under utbrottet av </w:t>
      </w:r>
      <w:r w:rsidR="00DA60C0">
        <w:t xml:space="preserve">det </w:t>
      </w:r>
      <w:r>
        <w:t xml:space="preserve">nya coronaviruset. I uppdraget ingår just att ta fram specifikt stöd för att underlätta lärares arbete med bedömning och betygssättning. Stödbehovet uppmärksammas också särskilt av huvudmän och rektorer i kontakter med Skolverket och Statens skolinspektion enligt rapporter från myndigheterna. Stödet finns nu på plats på Skolverkets webbplats och uppdateras kontinuerligt. </w:t>
      </w:r>
    </w:p>
    <w:p w14:paraId="4C2AF4F4" w14:textId="292B75FB" w:rsidR="00665947" w:rsidRPr="00FA013E" w:rsidRDefault="005F3642" w:rsidP="005F3642">
      <w:pPr>
        <w:pStyle w:val="Brdtext"/>
        <w:rPr>
          <w:rFonts w:eastAsia="Times New Roman"/>
          <w:shd w:val="clear" w:color="auto" w:fill="FFFFFF"/>
        </w:rPr>
      </w:pPr>
      <w:r w:rsidRPr="00FA013E">
        <w:rPr>
          <w:rFonts w:eastAsia="Times New Roman"/>
          <w:shd w:val="clear" w:color="auto" w:fill="FFFFFF"/>
        </w:rPr>
        <w:t>Regeringen bedömer vidare att behovet av lovskola har ökat på grund av det rådande läget och</w:t>
      </w:r>
      <w:r w:rsidR="00665947" w:rsidRPr="00FA013E">
        <w:rPr>
          <w:rFonts w:eastAsia="Times New Roman"/>
          <w:shd w:val="clear" w:color="auto" w:fill="FFFFFF"/>
        </w:rPr>
        <w:t xml:space="preserve"> föreslår i propositionen Extra ändringsbudget för 2020 – Stöd till hälso- och sjukvården, utbildningsinsatser och andra åtgärder med anledning av coronaviruset (prop. 2019/20:167)</w:t>
      </w:r>
      <w:r w:rsidRPr="00FA013E">
        <w:rPr>
          <w:rFonts w:eastAsia="Times New Roman"/>
          <w:shd w:val="clear" w:color="auto" w:fill="FFFFFF"/>
        </w:rPr>
        <w:t xml:space="preserve"> mer medel för lovskola, </w:t>
      </w:r>
      <w:proofErr w:type="gramStart"/>
      <w:r w:rsidRPr="00FA013E">
        <w:rPr>
          <w:rFonts w:eastAsia="Times New Roman"/>
          <w:shd w:val="clear" w:color="auto" w:fill="FFFFFF"/>
        </w:rPr>
        <w:t>bl.a.</w:t>
      </w:r>
      <w:proofErr w:type="gramEnd"/>
      <w:r w:rsidRPr="00FA013E">
        <w:rPr>
          <w:rFonts w:eastAsia="Times New Roman"/>
          <w:shd w:val="clear" w:color="auto" w:fill="FFFFFF"/>
        </w:rPr>
        <w:t xml:space="preserve"> så att fler elever </w:t>
      </w:r>
      <w:r w:rsidR="00665947" w:rsidRPr="00FA013E">
        <w:rPr>
          <w:rFonts w:eastAsia="Times New Roman"/>
          <w:shd w:val="clear" w:color="auto" w:fill="FFFFFF"/>
        </w:rPr>
        <w:t>ska kunna</w:t>
      </w:r>
      <w:r w:rsidRPr="00FA013E">
        <w:rPr>
          <w:rFonts w:eastAsia="Times New Roman"/>
          <w:shd w:val="clear" w:color="auto" w:fill="FFFFFF"/>
        </w:rPr>
        <w:t xml:space="preserve"> uppnå en gymnasieexamen</w:t>
      </w:r>
      <w:r w:rsidR="00665947" w:rsidRPr="00FA013E">
        <w:rPr>
          <w:rFonts w:eastAsia="Times New Roman"/>
          <w:shd w:val="clear" w:color="auto" w:fill="FFFFFF"/>
        </w:rPr>
        <w:t>.</w:t>
      </w:r>
    </w:p>
    <w:p w14:paraId="6EFA13E2" w14:textId="29D12748" w:rsidR="003A3495" w:rsidRDefault="003A3495" w:rsidP="003A3495">
      <w:pPr>
        <w:pStyle w:val="Brdtext"/>
      </w:pPr>
      <w:r>
        <w:t>Regeringen följer fortsatt utvecklingen på området mycket noggrant och är beredd att vidta ytterligare åtgärder om det krävs.</w:t>
      </w:r>
    </w:p>
    <w:p w14:paraId="0AD9A5D6" w14:textId="77777777" w:rsidR="003A3495" w:rsidRDefault="003A3495" w:rsidP="003A3495">
      <w:pPr>
        <w:pStyle w:val="Brdtext"/>
      </w:pPr>
    </w:p>
    <w:p w14:paraId="5ABBC966" w14:textId="77777777" w:rsidR="003A3495" w:rsidRDefault="003A3495" w:rsidP="006A12F1">
      <w:pPr>
        <w:pStyle w:val="Brdtext"/>
      </w:pPr>
      <w:r>
        <w:t xml:space="preserve">Stockholm den </w:t>
      </w:r>
      <w:sdt>
        <w:sdtPr>
          <w:id w:val="-1225218591"/>
          <w:placeholder>
            <w:docPart w:val="D1384AE024664B44BE2136677AF13EA9"/>
          </w:placeholder>
          <w:dataBinding w:prefixMappings="xmlns:ns0='http://lp/documentinfo/RK' " w:xpath="/ns0:DocumentInfo[1]/ns0:BaseInfo[1]/ns0:HeaderDate[1]" w:storeItemID="{C7F9B0D3-0422-4F3D-BC52-31C74345F376}"/>
          <w:date w:fullDate="2020-05-26T00:00:00Z">
            <w:dateFormat w:val="d MMMM yyyy"/>
            <w:lid w:val="sv-SE"/>
            <w:storeMappedDataAs w:val="dateTime"/>
            <w:calendar w:val="gregorian"/>
          </w:date>
        </w:sdtPr>
        <w:sdtEndPr/>
        <w:sdtContent>
          <w:r>
            <w:t>26 maj 2020</w:t>
          </w:r>
        </w:sdtContent>
      </w:sdt>
    </w:p>
    <w:p w14:paraId="712A32E8" w14:textId="77777777" w:rsidR="003A3495" w:rsidRDefault="003A3495" w:rsidP="004E7A8F">
      <w:pPr>
        <w:pStyle w:val="Brdtextutanavstnd"/>
      </w:pPr>
    </w:p>
    <w:p w14:paraId="7AEFDAD9" w14:textId="77777777" w:rsidR="003A3495" w:rsidRDefault="003A3495" w:rsidP="004E7A8F">
      <w:pPr>
        <w:pStyle w:val="Brdtextutanavstnd"/>
      </w:pPr>
    </w:p>
    <w:p w14:paraId="5EABBEAD" w14:textId="77777777" w:rsidR="003A3495" w:rsidRDefault="003A3495" w:rsidP="004E7A8F">
      <w:pPr>
        <w:pStyle w:val="Brdtextutanavstnd"/>
      </w:pPr>
    </w:p>
    <w:p w14:paraId="1D90F8A9" w14:textId="48998996" w:rsidR="003A3495" w:rsidRPr="00DB48AB" w:rsidRDefault="003A3495" w:rsidP="00FA013E">
      <w:pPr>
        <w:pStyle w:val="Brdtext"/>
      </w:pPr>
      <w:r>
        <w:t>Anna Ekström</w:t>
      </w:r>
    </w:p>
    <w:sectPr w:rsidR="003A3495"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75CE" w14:textId="77777777" w:rsidR="003A3495" w:rsidRDefault="003A3495" w:rsidP="00A87A54">
      <w:pPr>
        <w:spacing w:after="0" w:line="240" w:lineRule="auto"/>
      </w:pPr>
      <w:r>
        <w:separator/>
      </w:r>
    </w:p>
  </w:endnote>
  <w:endnote w:type="continuationSeparator" w:id="0">
    <w:p w14:paraId="7B739DE1" w14:textId="77777777" w:rsidR="003A3495" w:rsidRDefault="003A349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C0FC" w14:textId="77777777" w:rsidR="00F00138" w:rsidRDefault="00F0013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7AD0281" w14:textId="77777777" w:rsidTr="006A26EC">
      <w:trPr>
        <w:trHeight w:val="227"/>
        <w:jc w:val="right"/>
      </w:trPr>
      <w:tc>
        <w:tcPr>
          <w:tcW w:w="708" w:type="dxa"/>
          <w:vAlign w:val="bottom"/>
        </w:tcPr>
        <w:p w14:paraId="549B5F8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D7E41BB" w14:textId="77777777" w:rsidTr="006A26EC">
      <w:trPr>
        <w:trHeight w:val="850"/>
        <w:jc w:val="right"/>
      </w:trPr>
      <w:tc>
        <w:tcPr>
          <w:tcW w:w="708" w:type="dxa"/>
          <w:vAlign w:val="bottom"/>
        </w:tcPr>
        <w:p w14:paraId="7345F2BD" w14:textId="77777777" w:rsidR="005606BC" w:rsidRPr="00347E11" w:rsidRDefault="005606BC" w:rsidP="005606BC">
          <w:pPr>
            <w:pStyle w:val="Sidfot"/>
            <w:spacing w:line="276" w:lineRule="auto"/>
            <w:jc w:val="right"/>
          </w:pPr>
        </w:p>
      </w:tc>
    </w:tr>
  </w:tbl>
  <w:p w14:paraId="4FAC938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94D61A" w14:textId="77777777" w:rsidTr="001F4302">
      <w:trPr>
        <w:trHeight w:val="510"/>
      </w:trPr>
      <w:tc>
        <w:tcPr>
          <w:tcW w:w="8525" w:type="dxa"/>
          <w:gridSpan w:val="2"/>
          <w:vAlign w:val="bottom"/>
        </w:tcPr>
        <w:p w14:paraId="188FE6C5" w14:textId="77777777" w:rsidR="00347E11" w:rsidRPr="00347E11" w:rsidRDefault="00347E11" w:rsidP="00347E11">
          <w:pPr>
            <w:pStyle w:val="Sidfot"/>
            <w:rPr>
              <w:sz w:val="8"/>
            </w:rPr>
          </w:pPr>
        </w:p>
      </w:tc>
    </w:tr>
    <w:tr w:rsidR="00093408" w:rsidRPr="00EE3C0F" w14:paraId="2C91AF93" w14:textId="77777777" w:rsidTr="00C26068">
      <w:trPr>
        <w:trHeight w:val="227"/>
      </w:trPr>
      <w:tc>
        <w:tcPr>
          <w:tcW w:w="4074" w:type="dxa"/>
        </w:tcPr>
        <w:p w14:paraId="5FE688AC" w14:textId="77777777" w:rsidR="00347E11" w:rsidRPr="00F53AEA" w:rsidRDefault="00347E11" w:rsidP="00C26068">
          <w:pPr>
            <w:pStyle w:val="Sidfot"/>
            <w:spacing w:line="276" w:lineRule="auto"/>
          </w:pPr>
        </w:p>
      </w:tc>
      <w:tc>
        <w:tcPr>
          <w:tcW w:w="4451" w:type="dxa"/>
        </w:tcPr>
        <w:p w14:paraId="2A161789" w14:textId="77777777" w:rsidR="00093408" w:rsidRPr="00F53AEA" w:rsidRDefault="00093408" w:rsidP="00F53AEA">
          <w:pPr>
            <w:pStyle w:val="Sidfot"/>
            <w:spacing w:line="276" w:lineRule="auto"/>
          </w:pPr>
        </w:p>
      </w:tc>
    </w:tr>
  </w:tbl>
  <w:p w14:paraId="6C0954D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59E74" w14:textId="77777777" w:rsidR="003A3495" w:rsidRDefault="003A3495" w:rsidP="00A87A54">
      <w:pPr>
        <w:spacing w:after="0" w:line="240" w:lineRule="auto"/>
      </w:pPr>
      <w:r>
        <w:separator/>
      </w:r>
    </w:p>
  </w:footnote>
  <w:footnote w:type="continuationSeparator" w:id="0">
    <w:p w14:paraId="63B76A82" w14:textId="77777777" w:rsidR="003A3495" w:rsidRDefault="003A349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F436" w14:textId="77777777" w:rsidR="00F00138" w:rsidRDefault="00F001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8146" w14:textId="77777777" w:rsidR="00F00138" w:rsidRDefault="00F0013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A3495" w14:paraId="59B053DE" w14:textId="77777777" w:rsidTr="00C93EBA">
      <w:trPr>
        <w:trHeight w:val="227"/>
      </w:trPr>
      <w:tc>
        <w:tcPr>
          <w:tcW w:w="5534" w:type="dxa"/>
        </w:tcPr>
        <w:p w14:paraId="25B87119" w14:textId="77777777" w:rsidR="003A3495" w:rsidRPr="007D73AB" w:rsidRDefault="003A3495">
          <w:pPr>
            <w:pStyle w:val="Sidhuvud"/>
          </w:pPr>
        </w:p>
      </w:tc>
      <w:tc>
        <w:tcPr>
          <w:tcW w:w="3170" w:type="dxa"/>
          <w:vAlign w:val="bottom"/>
        </w:tcPr>
        <w:p w14:paraId="2FD7991C" w14:textId="77777777" w:rsidR="003A3495" w:rsidRPr="007D73AB" w:rsidRDefault="003A3495" w:rsidP="00340DE0">
          <w:pPr>
            <w:pStyle w:val="Sidhuvud"/>
          </w:pPr>
        </w:p>
      </w:tc>
      <w:tc>
        <w:tcPr>
          <w:tcW w:w="1134" w:type="dxa"/>
        </w:tcPr>
        <w:p w14:paraId="7D199684" w14:textId="77777777" w:rsidR="003A3495" w:rsidRDefault="003A3495" w:rsidP="005A703A">
          <w:pPr>
            <w:pStyle w:val="Sidhuvud"/>
          </w:pPr>
        </w:p>
      </w:tc>
    </w:tr>
    <w:tr w:rsidR="003A3495" w14:paraId="7CA2B0F0" w14:textId="77777777" w:rsidTr="00C93EBA">
      <w:trPr>
        <w:trHeight w:val="1928"/>
      </w:trPr>
      <w:tc>
        <w:tcPr>
          <w:tcW w:w="5534" w:type="dxa"/>
        </w:tcPr>
        <w:p w14:paraId="5C8E46AF" w14:textId="77777777" w:rsidR="003A3495" w:rsidRPr="00340DE0" w:rsidRDefault="003A3495" w:rsidP="00340DE0">
          <w:pPr>
            <w:pStyle w:val="Sidhuvud"/>
          </w:pPr>
          <w:r>
            <w:rPr>
              <w:noProof/>
            </w:rPr>
            <w:drawing>
              <wp:inline distT="0" distB="0" distL="0" distR="0" wp14:anchorId="26628BB9" wp14:editId="2D97119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93A9C03" w14:textId="77777777" w:rsidR="003A3495" w:rsidRPr="00710A6C" w:rsidRDefault="003A3495" w:rsidP="00EE3C0F">
          <w:pPr>
            <w:pStyle w:val="Sidhuvud"/>
            <w:rPr>
              <w:b/>
            </w:rPr>
          </w:pPr>
        </w:p>
        <w:p w14:paraId="38800345" w14:textId="77777777" w:rsidR="003A3495" w:rsidRDefault="003A3495" w:rsidP="00EE3C0F">
          <w:pPr>
            <w:pStyle w:val="Sidhuvud"/>
          </w:pPr>
        </w:p>
        <w:p w14:paraId="220A424A" w14:textId="77777777" w:rsidR="003A3495" w:rsidRDefault="003A3495" w:rsidP="00EE3C0F">
          <w:pPr>
            <w:pStyle w:val="Sidhuvud"/>
          </w:pPr>
        </w:p>
        <w:p w14:paraId="7E9DCAA6" w14:textId="77777777" w:rsidR="003A3495" w:rsidRDefault="003A3495" w:rsidP="00EE3C0F">
          <w:pPr>
            <w:pStyle w:val="Sidhuvud"/>
          </w:pPr>
        </w:p>
        <w:sdt>
          <w:sdtPr>
            <w:alias w:val="Dnr"/>
            <w:tag w:val="ccRKShow_Dnr"/>
            <w:id w:val="-829283628"/>
            <w:placeholder>
              <w:docPart w:val="EA2550397CFB45869DBFAF1F3127B483"/>
            </w:placeholder>
            <w:dataBinding w:prefixMappings="xmlns:ns0='http://lp/documentinfo/RK' " w:xpath="/ns0:DocumentInfo[1]/ns0:BaseInfo[1]/ns0:Dnr[1]" w:storeItemID="{C7F9B0D3-0422-4F3D-BC52-31C74345F376}"/>
            <w:text/>
          </w:sdtPr>
          <w:sdtEndPr/>
          <w:sdtContent>
            <w:p w14:paraId="0674443C" w14:textId="77777777" w:rsidR="003A3495" w:rsidRDefault="003A3495" w:rsidP="003A3495">
              <w:pPr>
                <w:pStyle w:val="Sidhuvud"/>
              </w:pPr>
              <w:r>
                <w:t>U2020</w:t>
              </w:r>
              <w:r w:rsidRPr="00445B51">
                <w:t>/03349/GV</w:t>
              </w:r>
            </w:p>
          </w:sdtContent>
        </w:sdt>
        <w:p w14:paraId="356A6413" w14:textId="77777777" w:rsidR="003A3495" w:rsidRDefault="003A3495" w:rsidP="003A3495">
          <w:pPr>
            <w:pStyle w:val="Sidhuvud"/>
          </w:pPr>
          <w:r>
            <w:t xml:space="preserve"> </w:t>
          </w:r>
          <w:sdt>
            <w:sdtPr>
              <w:alias w:val="DocNumber"/>
              <w:tag w:val="DocNumber"/>
              <w:id w:val="1726028884"/>
              <w:placeholder>
                <w:docPart w:val="20E1BBBE345C44878DB3C13F78C6612E"/>
              </w:placeholder>
              <w:showingPlcHdr/>
              <w:dataBinding w:prefixMappings="xmlns:ns0='http://lp/documentinfo/RK' " w:xpath="/ns0:DocumentInfo[1]/ns0:BaseInfo[1]/ns0:DocNumber[1]" w:storeItemID="{C7F9B0D3-0422-4F3D-BC52-31C74345F376}"/>
              <w:text/>
            </w:sdtPr>
            <w:sdtEndPr/>
            <w:sdtContent>
              <w:r>
                <w:rPr>
                  <w:rStyle w:val="Platshllartext"/>
                </w:rPr>
                <w:t xml:space="preserve"> </w:t>
              </w:r>
            </w:sdtContent>
          </w:sdt>
        </w:p>
        <w:p w14:paraId="4D8E022C" w14:textId="77777777" w:rsidR="003A3495" w:rsidRDefault="003A3495" w:rsidP="00EE3C0F">
          <w:pPr>
            <w:pStyle w:val="Sidhuvud"/>
          </w:pPr>
        </w:p>
      </w:tc>
      <w:tc>
        <w:tcPr>
          <w:tcW w:w="1134" w:type="dxa"/>
        </w:tcPr>
        <w:p w14:paraId="5BF62095" w14:textId="77777777" w:rsidR="003A3495" w:rsidRDefault="003A3495" w:rsidP="0094502D">
          <w:pPr>
            <w:pStyle w:val="Sidhuvud"/>
          </w:pPr>
        </w:p>
        <w:p w14:paraId="0C4CE2BA" w14:textId="77777777" w:rsidR="003A3495" w:rsidRPr="0094502D" w:rsidRDefault="003A3495" w:rsidP="00EC71A6">
          <w:pPr>
            <w:pStyle w:val="Sidhuvud"/>
          </w:pPr>
        </w:p>
      </w:tc>
    </w:tr>
    <w:tr w:rsidR="003A3495" w14:paraId="1C9130A8" w14:textId="77777777" w:rsidTr="00C93EBA">
      <w:trPr>
        <w:trHeight w:val="2268"/>
      </w:trPr>
      <w:sdt>
        <w:sdtPr>
          <w:rPr>
            <w:b/>
          </w:rPr>
          <w:alias w:val="SenderText"/>
          <w:tag w:val="ccRKShow_SenderText"/>
          <w:id w:val="1374046025"/>
          <w:placeholder>
            <w:docPart w:val="29497DD979F24DB4A472C636B3B17855"/>
          </w:placeholder>
        </w:sdtPr>
        <w:sdtEndPr>
          <w:rPr>
            <w:b w:val="0"/>
          </w:rPr>
        </w:sdtEndPr>
        <w:sdtContent>
          <w:tc>
            <w:tcPr>
              <w:tcW w:w="5534" w:type="dxa"/>
              <w:tcMar>
                <w:right w:w="1134" w:type="dxa"/>
              </w:tcMar>
            </w:tcPr>
            <w:p w14:paraId="086AF04F" w14:textId="77777777" w:rsidR="003A3495" w:rsidRPr="003A3495" w:rsidRDefault="003A3495" w:rsidP="00340DE0">
              <w:pPr>
                <w:pStyle w:val="Sidhuvud"/>
                <w:rPr>
                  <w:b/>
                </w:rPr>
              </w:pPr>
              <w:r w:rsidRPr="003A3495">
                <w:rPr>
                  <w:b/>
                </w:rPr>
                <w:t>Utbildningsdepartementet</w:t>
              </w:r>
            </w:p>
            <w:p w14:paraId="0991C9C4" w14:textId="77777777" w:rsidR="003A3495" w:rsidRPr="00340DE0" w:rsidRDefault="003A3495" w:rsidP="00340DE0">
              <w:pPr>
                <w:pStyle w:val="Sidhuvud"/>
              </w:pPr>
              <w:r w:rsidRPr="003A3495">
                <w:t>Utbildningsministern</w:t>
              </w:r>
            </w:p>
          </w:tc>
        </w:sdtContent>
      </w:sdt>
      <w:sdt>
        <w:sdtPr>
          <w:alias w:val="Recipient"/>
          <w:tag w:val="ccRKShow_Recipient"/>
          <w:id w:val="-28344517"/>
          <w:placeholder>
            <w:docPart w:val="4910C7A9FEA243DABE4384556DDA2C1E"/>
          </w:placeholder>
          <w:dataBinding w:prefixMappings="xmlns:ns0='http://lp/documentinfo/RK' " w:xpath="/ns0:DocumentInfo[1]/ns0:BaseInfo[1]/ns0:Recipient[1]" w:storeItemID="{C7F9B0D3-0422-4F3D-BC52-31C74345F376}"/>
          <w:text w:multiLine="1"/>
        </w:sdtPr>
        <w:sdtEndPr/>
        <w:sdtContent>
          <w:tc>
            <w:tcPr>
              <w:tcW w:w="3170" w:type="dxa"/>
            </w:tcPr>
            <w:p w14:paraId="38F6071F" w14:textId="77777777" w:rsidR="003A3495" w:rsidRDefault="003A3495" w:rsidP="00547B89">
              <w:pPr>
                <w:pStyle w:val="Sidhuvud"/>
              </w:pPr>
              <w:r>
                <w:t>Till riksdagen</w:t>
              </w:r>
            </w:p>
          </w:tc>
        </w:sdtContent>
      </w:sdt>
      <w:tc>
        <w:tcPr>
          <w:tcW w:w="1134" w:type="dxa"/>
        </w:tcPr>
        <w:p w14:paraId="517BFC77" w14:textId="77777777" w:rsidR="003A3495" w:rsidRDefault="003A3495" w:rsidP="003E6020">
          <w:pPr>
            <w:pStyle w:val="Sidhuvud"/>
          </w:pPr>
        </w:p>
      </w:tc>
    </w:tr>
  </w:tbl>
  <w:p w14:paraId="09046531" w14:textId="10E08845"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9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03A2"/>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2E54"/>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495"/>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3642"/>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5947"/>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C643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702D"/>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2CF"/>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60C0"/>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CD7"/>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0138"/>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013E"/>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FC396D"/>
  <w15:docId w15:val="{4F0FD3B4-407F-4E1E-ADE4-8A019BFF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E1BBBE345C44878DB3C13F78C6612E"/>
        <w:category>
          <w:name w:val="Allmänt"/>
          <w:gallery w:val="placeholder"/>
        </w:category>
        <w:types>
          <w:type w:val="bbPlcHdr"/>
        </w:types>
        <w:behaviors>
          <w:behavior w:val="content"/>
        </w:behaviors>
        <w:guid w:val="{03ADA38A-C330-4868-8BCF-C1622437C922}"/>
      </w:docPartPr>
      <w:docPartBody>
        <w:p w:rsidR="00837398" w:rsidRDefault="00DD0B1A" w:rsidP="00DD0B1A">
          <w:pPr>
            <w:pStyle w:val="20E1BBBE345C44878DB3C13F78C6612E1"/>
          </w:pPr>
          <w:r>
            <w:rPr>
              <w:rStyle w:val="Platshllartext"/>
            </w:rPr>
            <w:t xml:space="preserve"> </w:t>
          </w:r>
        </w:p>
      </w:docPartBody>
    </w:docPart>
    <w:docPart>
      <w:docPartPr>
        <w:name w:val="29497DD979F24DB4A472C636B3B17855"/>
        <w:category>
          <w:name w:val="Allmänt"/>
          <w:gallery w:val="placeholder"/>
        </w:category>
        <w:types>
          <w:type w:val="bbPlcHdr"/>
        </w:types>
        <w:behaviors>
          <w:behavior w:val="content"/>
        </w:behaviors>
        <w:guid w:val="{38DF32F3-B2A3-47A2-BEED-4B0A7FB6500E}"/>
      </w:docPartPr>
      <w:docPartBody>
        <w:p w:rsidR="00837398" w:rsidRDefault="00DD0B1A" w:rsidP="00DD0B1A">
          <w:pPr>
            <w:pStyle w:val="29497DD979F24DB4A472C636B3B178551"/>
          </w:pPr>
          <w:r>
            <w:rPr>
              <w:rStyle w:val="Platshllartext"/>
            </w:rPr>
            <w:t xml:space="preserve"> </w:t>
          </w:r>
        </w:p>
      </w:docPartBody>
    </w:docPart>
    <w:docPart>
      <w:docPartPr>
        <w:name w:val="4910C7A9FEA243DABE4384556DDA2C1E"/>
        <w:category>
          <w:name w:val="Allmänt"/>
          <w:gallery w:val="placeholder"/>
        </w:category>
        <w:types>
          <w:type w:val="bbPlcHdr"/>
        </w:types>
        <w:behaviors>
          <w:behavior w:val="content"/>
        </w:behaviors>
        <w:guid w:val="{51745E7A-8748-42DC-8416-06E53FFE653C}"/>
      </w:docPartPr>
      <w:docPartBody>
        <w:p w:rsidR="00837398" w:rsidRDefault="00DD0B1A" w:rsidP="00DD0B1A">
          <w:pPr>
            <w:pStyle w:val="4910C7A9FEA243DABE4384556DDA2C1E"/>
          </w:pPr>
          <w:r>
            <w:rPr>
              <w:rStyle w:val="Platshllartext"/>
            </w:rPr>
            <w:t xml:space="preserve"> </w:t>
          </w:r>
        </w:p>
      </w:docPartBody>
    </w:docPart>
    <w:docPart>
      <w:docPartPr>
        <w:name w:val="D1384AE024664B44BE2136677AF13EA9"/>
        <w:category>
          <w:name w:val="Allmänt"/>
          <w:gallery w:val="placeholder"/>
        </w:category>
        <w:types>
          <w:type w:val="bbPlcHdr"/>
        </w:types>
        <w:behaviors>
          <w:behavior w:val="content"/>
        </w:behaviors>
        <w:guid w:val="{0D181F9E-F5CF-4FAD-944F-25170ABF47A4}"/>
      </w:docPartPr>
      <w:docPartBody>
        <w:p w:rsidR="00837398" w:rsidRDefault="00DD0B1A" w:rsidP="00DD0B1A">
          <w:pPr>
            <w:pStyle w:val="D1384AE024664B44BE2136677AF13EA9"/>
          </w:pPr>
          <w:r>
            <w:rPr>
              <w:rStyle w:val="Platshllartext"/>
            </w:rPr>
            <w:t>Klicka här för att ange datum.</w:t>
          </w:r>
        </w:p>
      </w:docPartBody>
    </w:docPart>
    <w:docPart>
      <w:docPartPr>
        <w:name w:val="EA2550397CFB45869DBFAF1F3127B483"/>
        <w:category>
          <w:name w:val="Allmänt"/>
          <w:gallery w:val="placeholder"/>
        </w:category>
        <w:types>
          <w:type w:val="bbPlcHdr"/>
        </w:types>
        <w:behaviors>
          <w:behavior w:val="content"/>
        </w:behaviors>
        <w:guid w:val="{C93510F6-3A91-4C3E-AB5D-5C4CE4EF36B5}"/>
      </w:docPartPr>
      <w:docPartBody>
        <w:p w:rsidR="00837398" w:rsidRDefault="00DD0B1A" w:rsidP="00DD0B1A">
          <w:pPr>
            <w:pStyle w:val="EA2550397CFB45869DBFAF1F3127B48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1A"/>
    <w:rsid w:val="00837398"/>
    <w:rsid w:val="00DD0B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EC23373E5B34CD68B4730CA8E750AEE">
    <w:name w:val="0EC23373E5B34CD68B4730CA8E750AEE"/>
    <w:rsid w:val="00DD0B1A"/>
  </w:style>
  <w:style w:type="character" w:styleId="Platshllartext">
    <w:name w:val="Placeholder Text"/>
    <w:basedOn w:val="Standardstycketeckensnitt"/>
    <w:uiPriority w:val="99"/>
    <w:semiHidden/>
    <w:rsid w:val="00DD0B1A"/>
    <w:rPr>
      <w:noProof w:val="0"/>
      <w:color w:val="808080"/>
    </w:rPr>
  </w:style>
  <w:style w:type="paragraph" w:customStyle="1" w:styleId="7D1985A07FFD44E7A8CF30C794DC4BBD">
    <w:name w:val="7D1985A07FFD44E7A8CF30C794DC4BBD"/>
    <w:rsid w:val="00DD0B1A"/>
  </w:style>
  <w:style w:type="paragraph" w:customStyle="1" w:styleId="D7E513C0C30242CEBF13BFB86E1C1BB9">
    <w:name w:val="D7E513C0C30242CEBF13BFB86E1C1BB9"/>
    <w:rsid w:val="00DD0B1A"/>
  </w:style>
  <w:style w:type="paragraph" w:customStyle="1" w:styleId="1CBBD68AA950454A9598AD9227DA24B2">
    <w:name w:val="1CBBD68AA950454A9598AD9227DA24B2"/>
    <w:rsid w:val="00DD0B1A"/>
  </w:style>
  <w:style w:type="paragraph" w:customStyle="1" w:styleId="19B8CA584DA54F7F931888B4C9277062">
    <w:name w:val="19B8CA584DA54F7F931888B4C9277062"/>
    <w:rsid w:val="00DD0B1A"/>
  </w:style>
  <w:style w:type="paragraph" w:customStyle="1" w:styleId="20E1BBBE345C44878DB3C13F78C6612E">
    <w:name w:val="20E1BBBE345C44878DB3C13F78C6612E"/>
    <w:rsid w:val="00DD0B1A"/>
  </w:style>
  <w:style w:type="paragraph" w:customStyle="1" w:styleId="06546D7387784C588125441EC80B29B6">
    <w:name w:val="06546D7387784C588125441EC80B29B6"/>
    <w:rsid w:val="00DD0B1A"/>
  </w:style>
  <w:style w:type="paragraph" w:customStyle="1" w:styleId="F4ECD9BFA5844FD59328DFEC4000AA34">
    <w:name w:val="F4ECD9BFA5844FD59328DFEC4000AA34"/>
    <w:rsid w:val="00DD0B1A"/>
  </w:style>
  <w:style w:type="paragraph" w:customStyle="1" w:styleId="059CDB486ACD49759D6ABD8C5E36EED9">
    <w:name w:val="059CDB486ACD49759D6ABD8C5E36EED9"/>
    <w:rsid w:val="00DD0B1A"/>
  </w:style>
  <w:style w:type="paragraph" w:customStyle="1" w:styleId="29497DD979F24DB4A472C636B3B17855">
    <w:name w:val="29497DD979F24DB4A472C636B3B17855"/>
    <w:rsid w:val="00DD0B1A"/>
  </w:style>
  <w:style w:type="paragraph" w:customStyle="1" w:styleId="4910C7A9FEA243DABE4384556DDA2C1E">
    <w:name w:val="4910C7A9FEA243DABE4384556DDA2C1E"/>
    <w:rsid w:val="00DD0B1A"/>
  </w:style>
  <w:style w:type="paragraph" w:customStyle="1" w:styleId="20E1BBBE345C44878DB3C13F78C6612E1">
    <w:name w:val="20E1BBBE345C44878DB3C13F78C6612E1"/>
    <w:rsid w:val="00DD0B1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9497DD979F24DB4A472C636B3B178551">
    <w:name w:val="29497DD979F24DB4A472C636B3B178551"/>
    <w:rsid w:val="00DD0B1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A287366A97E42C986BE74DB1602C911">
    <w:name w:val="8A287366A97E42C986BE74DB1602C911"/>
    <w:rsid w:val="00DD0B1A"/>
  </w:style>
  <w:style w:type="paragraph" w:customStyle="1" w:styleId="9C9D8968AF2246499FE5C1A67296FF92">
    <w:name w:val="9C9D8968AF2246499FE5C1A67296FF92"/>
    <w:rsid w:val="00DD0B1A"/>
  </w:style>
  <w:style w:type="paragraph" w:customStyle="1" w:styleId="A538D5A61F9F4B4390ED4B93011216AD">
    <w:name w:val="A538D5A61F9F4B4390ED4B93011216AD"/>
    <w:rsid w:val="00DD0B1A"/>
  </w:style>
  <w:style w:type="paragraph" w:customStyle="1" w:styleId="4C12B0B50EDF43EE801C8B330EA8DC91">
    <w:name w:val="4C12B0B50EDF43EE801C8B330EA8DC91"/>
    <w:rsid w:val="00DD0B1A"/>
  </w:style>
  <w:style w:type="paragraph" w:customStyle="1" w:styleId="93E443C77A734E0E9305AD20BCBAAAE4">
    <w:name w:val="93E443C77A734E0E9305AD20BCBAAAE4"/>
    <w:rsid w:val="00DD0B1A"/>
  </w:style>
  <w:style w:type="paragraph" w:customStyle="1" w:styleId="D1384AE024664B44BE2136677AF13EA9">
    <w:name w:val="D1384AE024664B44BE2136677AF13EA9"/>
    <w:rsid w:val="00DD0B1A"/>
  </w:style>
  <w:style w:type="paragraph" w:customStyle="1" w:styleId="7E42B6D0FC594701B94ECA87D177532A">
    <w:name w:val="7E42B6D0FC594701B94ECA87D177532A"/>
    <w:rsid w:val="00DD0B1A"/>
  </w:style>
  <w:style w:type="paragraph" w:customStyle="1" w:styleId="EA2550397CFB45869DBFAF1F3127B483">
    <w:name w:val="EA2550397CFB45869DBFAF1F3127B483"/>
    <w:rsid w:val="00DD0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2020-05-26T00:00:00</HeaderDate>
    <Office/>
    <Dnr>U2020/03349/GV</Dnr>
    <ParagrafNr/>
    <DocumentTitle/>
    <VisitingAddress/>
    <Extra1/>
    <Extra2/>
    <Extra3>Roger Haddad</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b5e372f2-c12f-46f6-9cf7-ab6e7f389ec4</RD_Svarsid>
  </documentManagement>
</p:properties>
</file>

<file path=customXml/itemProps1.xml><?xml version="1.0" encoding="utf-8"?>
<ds:datastoreItem xmlns:ds="http://schemas.openxmlformats.org/officeDocument/2006/customXml" ds:itemID="{B34C386B-F558-408D-A194-8E2926746378}"/>
</file>

<file path=customXml/itemProps2.xml><?xml version="1.0" encoding="utf-8"?>
<ds:datastoreItem xmlns:ds="http://schemas.openxmlformats.org/officeDocument/2006/customXml" ds:itemID="{C7F9B0D3-0422-4F3D-BC52-31C74345F376}"/>
</file>

<file path=customXml/itemProps3.xml><?xml version="1.0" encoding="utf-8"?>
<ds:datastoreItem xmlns:ds="http://schemas.openxmlformats.org/officeDocument/2006/customXml" ds:itemID="{DF1DD6C3-DA00-45C3-8E29-7D74ECFEC9DC}"/>
</file>

<file path=customXml/itemProps4.xml><?xml version="1.0" encoding="utf-8"?>
<ds:datastoreItem xmlns:ds="http://schemas.openxmlformats.org/officeDocument/2006/customXml" ds:itemID="{79D9822A-A340-446A-BC68-A7BC74FC45C8}"/>
</file>

<file path=customXml/itemProps5.xml><?xml version="1.0" encoding="utf-8"?>
<ds:datastoreItem xmlns:ds="http://schemas.openxmlformats.org/officeDocument/2006/customXml" ds:itemID="{5FFD77D7-EDB1-49A5-8E40-0C867A2E9FC8}"/>
</file>

<file path=docProps/app.xml><?xml version="1.0" encoding="utf-8"?>
<Properties xmlns="http://schemas.openxmlformats.org/officeDocument/2006/extended-properties" xmlns:vt="http://schemas.openxmlformats.org/officeDocument/2006/docPropsVTypes">
  <Template>RK Basmall</Template>
  <TotalTime>0</TotalTime>
  <Pages>2</Pages>
  <Words>573</Words>
  <Characters>3042</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2019_20_1358 av Roger Haddad (L) Coronapandemin och elever i avgångsklasser.docx</dc:title>
  <dc:subject/>
  <dc:creator>Ylva Eresund Rosing</dc:creator>
  <cp:keywords/>
  <dc:description/>
  <cp:lastModifiedBy>Madeleine Engström</cp:lastModifiedBy>
  <cp:revision>2</cp:revision>
  <dcterms:created xsi:type="dcterms:W3CDTF">2020-05-27T06:17:00Z</dcterms:created>
  <dcterms:modified xsi:type="dcterms:W3CDTF">2020-05-27T06:17:00Z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