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0618" w14:textId="77777777" w:rsidR="00121EE0" w:rsidRDefault="00121EE0" w:rsidP="00DA0661">
      <w:pPr>
        <w:pStyle w:val="Rubrik"/>
      </w:pPr>
      <w:bookmarkStart w:id="0" w:name="Start"/>
      <w:bookmarkStart w:id="1" w:name="_GoBack"/>
      <w:bookmarkEnd w:id="0"/>
      <w:r>
        <w:t>Svar på fråga 2017/18:1527 av Ola Johansson (C)</w:t>
      </w:r>
      <w:r>
        <w:br/>
      </w:r>
      <w:bookmarkEnd w:id="1"/>
      <w:r>
        <w:t>Återvinning av långlivade plastprodukter</w:t>
      </w:r>
    </w:p>
    <w:p w14:paraId="730FC3D9" w14:textId="77777777" w:rsidR="00121EE0" w:rsidRDefault="00121EE0" w:rsidP="002749F7">
      <w:pPr>
        <w:pStyle w:val="Brdtext"/>
      </w:pPr>
      <w:r>
        <w:t xml:space="preserve">Ola Johansson har frågat mig </w:t>
      </w:r>
      <w:r w:rsidR="00833FEE">
        <w:t>om jag avser att verka för att ett förbud mot förbränning av plastgolv ska införas samt att stärka incitamenten för åter</w:t>
      </w:r>
      <w:r w:rsidR="004C5D33">
        <w:t>-</w:t>
      </w:r>
      <w:r w:rsidR="00833FEE">
        <w:t>vinning av långlivade plastprodukter.</w:t>
      </w:r>
    </w:p>
    <w:p w14:paraId="3ED942DC" w14:textId="77777777" w:rsidR="003B5B72" w:rsidRDefault="003B5B72" w:rsidP="003B5B72">
      <w:pPr>
        <w:pStyle w:val="Brdtext"/>
      </w:pPr>
      <w:r>
        <w:t xml:space="preserve">Regeringen har vidtagit ett flertal åtgärder när det gäller plast. Förutom den tillsatta </w:t>
      </w:r>
      <w:r w:rsidR="00BB141E">
        <w:t>utredningen om Hållbara plastmaterial</w:t>
      </w:r>
      <w:r>
        <w:t xml:space="preserve"> så har en rad olika uppdrag givits för att utreda möjligheterna att minska miljöpåverkan från plast i olika produkter eller när den blir avfall och bland annat bidrar till nedskräpning av hav och natur. Regeringen välkomnar också EU-kommissionens arbete och förslag </w:t>
      </w:r>
      <w:r w:rsidR="00BB141E">
        <w:t xml:space="preserve">om Minskning av vissa plastprodukters inverkan på miljön, där en rad åtgärder föreslås för </w:t>
      </w:r>
      <w:r w:rsidR="00150421">
        <w:t xml:space="preserve">att minska marin nedskräpning av </w:t>
      </w:r>
      <w:r>
        <w:t>engångsprodukter</w:t>
      </w:r>
      <w:r w:rsidR="00150421">
        <w:t xml:space="preserve"> i plast samt fiskeredskap</w:t>
      </w:r>
      <w:r>
        <w:t>.</w:t>
      </w:r>
    </w:p>
    <w:p w14:paraId="2FE6C279" w14:textId="77777777" w:rsidR="00833FEE" w:rsidRDefault="008B3AA8" w:rsidP="002749F7">
      <w:pPr>
        <w:pStyle w:val="Brdtext"/>
      </w:pPr>
      <w:r w:rsidRPr="008B3AA8">
        <w:t>Regeringens ambition är att avfallshierarkin ska användas vid all avfalls</w:t>
      </w:r>
      <w:r w:rsidR="004C5D33">
        <w:t>-</w:t>
      </w:r>
      <w:r w:rsidRPr="008B3AA8">
        <w:t>hantering. Utgångspunkten är att avfall i första hand ska förberedas för åter</w:t>
      </w:r>
      <w:r w:rsidR="004C5D33">
        <w:t>-</w:t>
      </w:r>
      <w:r w:rsidRPr="008B3AA8">
        <w:t>användning, i andra hand materialåtervinnas, i tredje hand återvinnas på annat sätt och i sista hand bortskaffas. Avsteg från hierarkins prioriterings</w:t>
      </w:r>
      <w:r w:rsidR="004C5D33">
        <w:t>-</w:t>
      </w:r>
      <w:r w:rsidRPr="008B3AA8">
        <w:t>ordning kan göras om det ger ett bättre resultat för människors hälsa och miljön som helhet eller om den behandlingsmetod som ska användas enligt hierarkin får orimliga konsekvenser.</w:t>
      </w:r>
      <w:r w:rsidR="00D73275">
        <w:t xml:space="preserve"> </w:t>
      </w:r>
      <w:r w:rsidR="002D3E82">
        <w:t>I detta ingår att regeringen anser att mer plast bör återvinnas.</w:t>
      </w:r>
    </w:p>
    <w:p w14:paraId="42BF598C" w14:textId="77777777" w:rsidR="002A216A" w:rsidRDefault="002A216A" w:rsidP="002749F7">
      <w:pPr>
        <w:pStyle w:val="Brdtext"/>
      </w:pPr>
      <w:r>
        <w:t>Ola Johansson anför att det finns en stor potential i att återvinna gamla plastgolv. Problemet med just plastgolv är att de under väldigt lång tid till</w:t>
      </w:r>
      <w:r w:rsidR="004C5D33">
        <w:t>-</w:t>
      </w:r>
      <w:r>
        <w:t>verkades av PVC</w:t>
      </w:r>
      <w:r w:rsidR="00150421">
        <w:t>,</w:t>
      </w:r>
      <w:r>
        <w:t xml:space="preserve"> innehållande </w:t>
      </w:r>
      <w:r w:rsidR="00150421">
        <w:t xml:space="preserve">miljö- och hälsofarliga </w:t>
      </w:r>
      <w:r>
        <w:t>ftalater</w:t>
      </w:r>
      <w:r w:rsidR="00150421">
        <w:t xml:space="preserve"> som mjuk</w:t>
      </w:r>
      <w:r w:rsidR="004C5D33">
        <w:t>-</w:t>
      </w:r>
      <w:r w:rsidR="00150421">
        <w:t>görare i plasten</w:t>
      </w:r>
      <w:r>
        <w:t xml:space="preserve">. Regeringen har en hög ambition när det gäller att skapa </w:t>
      </w:r>
      <w:r>
        <w:lastRenderedPageBreak/>
        <w:t>resurseffektiva kretslopp i enlighet med miljömålssystemets generat</w:t>
      </w:r>
      <w:r w:rsidR="007437B7">
        <w:t>i</w:t>
      </w:r>
      <w:r>
        <w:t xml:space="preserve">onsmål. En förutsättning för att skapa </w:t>
      </w:r>
      <w:r w:rsidR="00F73359">
        <w:t>resurseffektiva</w:t>
      </w:r>
      <w:r>
        <w:t xml:space="preserve"> kretslopp är att de är giftfria, dvs. att de inte innehåller sådana ämnen som vi inte vill se cirkulera i krets</w:t>
      </w:r>
      <w:r w:rsidR="004C5D33">
        <w:t>-</w:t>
      </w:r>
      <w:r>
        <w:t xml:space="preserve">loppet. </w:t>
      </w:r>
      <w:r w:rsidR="00E51CDC">
        <w:t xml:space="preserve">Teknik och metoder för att separera sådana oönskade ämnen från återvunnen plast är under utveckling, men </w:t>
      </w:r>
      <w:r w:rsidR="00CC4E9F">
        <w:t>i</w:t>
      </w:r>
      <w:r w:rsidR="00F73359">
        <w:t xml:space="preserve"> de fall </w:t>
      </w:r>
      <w:r w:rsidR="00E51CDC">
        <w:t>sådan teknik inte finns tillgänglig</w:t>
      </w:r>
      <w:r w:rsidR="00F73359">
        <w:t xml:space="preserve"> är det lämpligare att </w:t>
      </w:r>
      <w:r w:rsidR="00A42784">
        <w:t xml:space="preserve">plastgolv </w:t>
      </w:r>
      <w:r w:rsidR="00F73359">
        <w:t>omhändertas genom förbränning och att man då kan utnyttja den energi som uppstår.</w:t>
      </w:r>
      <w:r w:rsidR="0053251D">
        <w:t xml:space="preserve"> Bedömningen måste göras från fall till fall utifrån hur den mest läm</w:t>
      </w:r>
      <w:r w:rsidR="00B30E58">
        <w:t>p</w:t>
      </w:r>
      <w:r w:rsidR="0053251D">
        <w:t xml:space="preserve">liga avfallshanteringen ska </w:t>
      </w:r>
      <w:r w:rsidR="004C5D33">
        <w:br/>
      </w:r>
      <w:r w:rsidR="0053251D">
        <w:t>se ut enligt avfallshierarkin.</w:t>
      </w:r>
      <w:r w:rsidR="00B30E58">
        <w:t xml:space="preserve"> Jag avser därför inte att verka för ett generellt förbud för förbränning av plastgolv.</w:t>
      </w:r>
    </w:p>
    <w:p w14:paraId="41DB358A" w14:textId="77777777" w:rsidR="00121EE0" w:rsidRDefault="00121EE0" w:rsidP="004C5D33">
      <w:pPr>
        <w:pStyle w:val="Brdtext"/>
      </w:pPr>
      <w:r>
        <w:t xml:space="preserve">Stockholm den </w:t>
      </w:r>
      <w:sdt>
        <w:sdtPr>
          <w:id w:val="-1225218591"/>
          <w:placeholder>
            <w:docPart w:val="4844555686344672BCBAD12001461469"/>
          </w:placeholder>
          <w:dataBinding w:prefixMappings="xmlns:ns0='http://lp/documentinfo/RK' " w:xpath="/ns0:DocumentInfo[1]/ns0:BaseInfo[1]/ns0:HeaderDate[1]" w:storeItemID="{E1492806-3C63-4DE1-9506-C61487E119B7}"/>
          <w:date w:fullDate="2018-06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30E58">
            <w:t>27 juni 2018</w:t>
          </w:r>
        </w:sdtContent>
      </w:sdt>
      <w:r w:rsidR="0077130E">
        <w:br/>
      </w:r>
      <w:r w:rsidR="0077130E">
        <w:br/>
      </w:r>
    </w:p>
    <w:p w14:paraId="11A1B545" w14:textId="77777777" w:rsidR="00121EE0" w:rsidRDefault="00B30E58" w:rsidP="00422A41">
      <w:pPr>
        <w:pStyle w:val="Brdtext"/>
      </w:pPr>
      <w:r>
        <w:t>Karolina Skog</w:t>
      </w:r>
    </w:p>
    <w:p w14:paraId="03B3CC25" w14:textId="77777777" w:rsidR="00121EE0" w:rsidRPr="00DB48AB" w:rsidRDefault="00121EE0" w:rsidP="00DB48AB">
      <w:pPr>
        <w:pStyle w:val="Brdtext"/>
      </w:pPr>
    </w:p>
    <w:sectPr w:rsidR="00121EE0" w:rsidRPr="00DB48AB" w:rsidSect="00121EE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A657" w14:textId="77777777" w:rsidR="0043360E" w:rsidRDefault="0043360E" w:rsidP="00A87A54">
      <w:pPr>
        <w:spacing w:after="0" w:line="240" w:lineRule="auto"/>
      </w:pPr>
      <w:r>
        <w:separator/>
      </w:r>
    </w:p>
  </w:endnote>
  <w:endnote w:type="continuationSeparator" w:id="0">
    <w:p w14:paraId="37F7964A" w14:textId="77777777" w:rsidR="0043360E" w:rsidRDefault="004336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188E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0807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713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713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0C638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2BA2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53BB2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5F96D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ACF5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A9DA8B" w14:textId="77777777" w:rsidTr="00C26068">
      <w:trPr>
        <w:trHeight w:val="227"/>
      </w:trPr>
      <w:tc>
        <w:tcPr>
          <w:tcW w:w="4074" w:type="dxa"/>
        </w:tcPr>
        <w:p w14:paraId="5A2B75C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511B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31F93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4B24" w14:textId="77777777" w:rsidR="0043360E" w:rsidRDefault="0043360E" w:rsidP="00A87A54">
      <w:pPr>
        <w:spacing w:after="0" w:line="240" w:lineRule="auto"/>
      </w:pPr>
      <w:r>
        <w:separator/>
      </w:r>
    </w:p>
  </w:footnote>
  <w:footnote w:type="continuationSeparator" w:id="0">
    <w:p w14:paraId="70E92321" w14:textId="77777777" w:rsidR="0043360E" w:rsidRDefault="004336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21EE0" w14:paraId="36358B9A" w14:textId="77777777" w:rsidTr="00C93EBA">
      <w:trPr>
        <w:trHeight w:val="227"/>
      </w:trPr>
      <w:tc>
        <w:tcPr>
          <w:tcW w:w="5534" w:type="dxa"/>
        </w:tcPr>
        <w:p w14:paraId="73C639A7" w14:textId="77777777" w:rsidR="00121EE0" w:rsidRPr="007D73AB" w:rsidRDefault="00121EE0">
          <w:pPr>
            <w:pStyle w:val="Sidhuvud"/>
          </w:pPr>
        </w:p>
      </w:tc>
      <w:tc>
        <w:tcPr>
          <w:tcW w:w="3170" w:type="dxa"/>
          <w:vAlign w:val="bottom"/>
        </w:tcPr>
        <w:p w14:paraId="169EB129" w14:textId="77777777" w:rsidR="00121EE0" w:rsidRPr="007D73AB" w:rsidRDefault="00121EE0" w:rsidP="00340DE0">
          <w:pPr>
            <w:pStyle w:val="Sidhuvud"/>
          </w:pPr>
        </w:p>
      </w:tc>
      <w:tc>
        <w:tcPr>
          <w:tcW w:w="1134" w:type="dxa"/>
        </w:tcPr>
        <w:p w14:paraId="60FF1E2D" w14:textId="77777777" w:rsidR="00121EE0" w:rsidRDefault="00121EE0" w:rsidP="005A703A">
          <w:pPr>
            <w:pStyle w:val="Sidhuvud"/>
          </w:pPr>
        </w:p>
      </w:tc>
    </w:tr>
    <w:tr w:rsidR="00121EE0" w14:paraId="41FD3C14" w14:textId="77777777" w:rsidTr="00C93EBA">
      <w:trPr>
        <w:trHeight w:val="1928"/>
      </w:trPr>
      <w:tc>
        <w:tcPr>
          <w:tcW w:w="5534" w:type="dxa"/>
        </w:tcPr>
        <w:p w14:paraId="3F3951F6" w14:textId="77777777" w:rsidR="00121EE0" w:rsidRPr="00340DE0" w:rsidRDefault="00121EE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43D0AC" wp14:editId="61A93D49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1AFE" w14:textId="77777777" w:rsidR="00121EE0" w:rsidRPr="00710A6C" w:rsidRDefault="00121EE0" w:rsidP="00EE3C0F">
          <w:pPr>
            <w:pStyle w:val="Sidhuvud"/>
            <w:rPr>
              <w:b/>
            </w:rPr>
          </w:pPr>
        </w:p>
        <w:p w14:paraId="3FBA46D5" w14:textId="77777777" w:rsidR="00121EE0" w:rsidRDefault="00121EE0" w:rsidP="00EE3C0F">
          <w:pPr>
            <w:pStyle w:val="Sidhuvud"/>
          </w:pPr>
        </w:p>
        <w:p w14:paraId="683C3AEF" w14:textId="77777777" w:rsidR="00121EE0" w:rsidRDefault="00121EE0" w:rsidP="00EE3C0F">
          <w:pPr>
            <w:pStyle w:val="Sidhuvud"/>
          </w:pPr>
        </w:p>
        <w:p w14:paraId="69ADCFB1" w14:textId="77777777" w:rsidR="00121EE0" w:rsidRDefault="00121EE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CDACA13056646BCAA5C9CB05731E9C1"/>
            </w:placeholder>
            <w:dataBinding w:prefixMappings="xmlns:ns0='http://lp/documentinfo/RK' " w:xpath="/ns0:DocumentInfo[1]/ns0:BaseInfo[1]/ns0:Dnr[1]" w:storeItemID="{E1492806-3C63-4DE1-9506-C61487E119B7}"/>
            <w:text/>
          </w:sdtPr>
          <w:sdtEndPr/>
          <w:sdtContent>
            <w:p w14:paraId="4C05B695" w14:textId="77777777" w:rsidR="00121EE0" w:rsidRDefault="00121EE0" w:rsidP="00EE3C0F">
              <w:pPr>
                <w:pStyle w:val="Sidhuvud"/>
              </w:pPr>
              <w:r>
                <w:t>M2018/</w:t>
              </w:r>
              <w:r w:rsidR="004C5D33">
                <w:t>01847/Ke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543F3A34EC4C1589805C385B6F8782"/>
            </w:placeholder>
            <w:showingPlcHdr/>
            <w:dataBinding w:prefixMappings="xmlns:ns0='http://lp/documentinfo/RK' " w:xpath="/ns0:DocumentInfo[1]/ns0:BaseInfo[1]/ns0:DocNumber[1]" w:storeItemID="{E1492806-3C63-4DE1-9506-C61487E119B7}"/>
            <w:text/>
          </w:sdtPr>
          <w:sdtEndPr/>
          <w:sdtContent>
            <w:p w14:paraId="123A4095" w14:textId="77777777" w:rsidR="00121EE0" w:rsidRDefault="00121EE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CC4E6C" w14:textId="77777777" w:rsidR="00121EE0" w:rsidRDefault="00121EE0" w:rsidP="00EE3C0F">
          <w:pPr>
            <w:pStyle w:val="Sidhuvud"/>
          </w:pPr>
        </w:p>
      </w:tc>
      <w:tc>
        <w:tcPr>
          <w:tcW w:w="1134" w:type="dxa"/>
        </w:tcPr>
        <w:p w14:paraId="3BE96B36" w14:textId="77777777" w:rsidR="00121EE0" w:rsidRDefault="00121EE0" w:rsidP="0094502D">
          <w:pPr>
            <w:pStyle w:val="Sidhuvud"/>
          </w:pPr>
        </w:p>
        <w:p w14:paraId="04C2D8A1" w14:textId="77777777" w:rsidR="00121EE0" w:rsidRPr="0094502D" w:rsidRDefault="00121EE0" w:rsidP="00EC71A6">
          <w:pPr>
            <w:pStyle w:val="Sidhuvud"/>
          </w:pPr>
        </w:p>
      </w:tc>
    </w:tr>
    <w:tr w:rsidR="00121EE0" w14:paraId="5CD7449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0702ED2A8E4532A897A52DD8F6C8F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AF6AFD2" w14:textId="77777777" w:rsidR="00B30E58" w:rsidRPr="00B30E58" w:rsidRDefault="00B30E58" w:rsidP="00340DE0">
              <w:pPr>
                <w:pStyle w:val="Sidhuvud"/>
                <w:rPr>
                  <w:b/>
                </w:rPr>
              </w:pPr>
              <w:r w:rsidRPr="00B30E58">
                <w:rPr>
                  <w:b/>
                </w:rPr>
                <w:t>Miljö- och energidepartementet</w:t>
              </w:r>
            </w:p>
            <w:p w14:paraId="54C3DBFC" w14:textId="77777777" w:rsidR="00121EE0" w:rsidRPr="00121EE0" w:rsidRDefault="00B30E58" w:rsidP="00340DE0">
              <w:pPr>
                <w:pStyle w:val="Sidhuvud"/>
                <w:rPr>
                  <w:b/>
                </w:rPr>
              </w:pPr>
              <w:r w:rsidRPr="00B30E58">
                <w:t>Miljöministern</w:t>
              </w:r>
              <w:r w:rsidR="004C5D33">
                <w:br/>
              </w:r>
              <w:r w:rsidR="004C5D33">
                <w:br/>
              </w:r>
              <w:r w:rsidR="004C5D33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9A5921A101F4A7BBEF4A02BD5BACE20"/>
          </w:placeholder>
          <w:dataBinding w:prefixMappings="xmlns:ns0='http://lp/documentinfo/RK' " w:xpath="/ns0:DocumentInfo[1]/ns0:BaseInfo[1]/ns0:Recipient[1]" w:storeItemID="{E1492806-3C63-4DE1-9506-C61487E119B7}"/>
          <w:text w:multiLine="1"/>
        </w:sdtPr>
        <w:sdtEndPr/>
        <w:sdtContent>
          <w:tc>
            <w:tcPr>
              <w:tcW w:w="3170" w:type="dxa"/>
            </w:tcPr>
            <w:p w14:paraId="78DB446F" w14:textId="77777777" w:rsidR="00121EE0" w:rsidRDefault="00121EE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EDD5A20" w14:textId="77777777" w:rsidR="00121EE0" w:rsidRDefault="00121EE0" w:rsidP="003E6020">
          <w:pPr>
            <w:pStyle w:val="Sidhuvud"/>
          </w:pPr>
        </w:p>
      </w:tc>
    </w:tr>
  </w:tbl>
  <w:p w14:paraId="496EE27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E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1EE0"/>
    <w:rsid w:val="00122D16"/>
    <w:rsid w:val="00125B5E"/>
    <w:rsid w:val="00126E6B"/>
    <w:rsid w:val="00130EC3"/>
    <w:rsid w:val="001331B1"/>
    <w:rsid w:val="00134837"/>
    <w:rsid w:val="00135111"/>
    <w:rsid w:val="001428E2"/>
    <w:rsid w:val="00150421"/>
    <w:rsid w:val="00167FA8"/>
    <w:rsid w:val="00170CE4"/>
    <w:rsid w:val="0017300E"/>
    <w:rsid w:val="00173126"/>
    <w:rsid w:val="001734A9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2789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216A"/>
    <w:rsid w:val="002A6820"/>
    <w:rsid w:val="002B6849"/>
    <w:rsid w:val="002C5B48"/>
    <w:rsid w:val="002D2647"/>
    <w:rsid w:val="002D3E82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B72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60E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568"/>
    <w:rsid w:val="00491796"/>
    <w:rsid w:val="0049768A"/>
    <w:rsid w:val="004A1337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5D33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3251D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9AD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937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7B7"/>
    <w:rsid w:val="00743E09"/>
    <w:rsid w:val="00744FCC"/>
    <w:rsid w:val="00750C93"/>
    <w:rsid w:val="00754E24"/>
    <w:rsid w:val="00757B3B"/>
    <w:rsid w:val="0077130E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3FEE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AA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5394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278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0E58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41E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4E9F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3275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1CDC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359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B5421"/>
  <w15:docId w15:val="{543083DD-D1E4-414E-B0C3-D19C6938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ACA13056646BCAA5C9CB05731E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E589A-7D93-44C7-BB9E-63813C33C58B}"/>
      </w:docPartPr>
      <w:docPartBody>
        <w:p w:rsidR="001F45A0" w:rsidRDefault="00E15094" w:rsidP="00E15094">
          <w:pPr>
            <w:pStyle w:val="2CDACA13056646BCAA5C9CB05731E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543F3A34EC4C1589805C385B6F8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92F3B-B65B-4200-9764-B1DBD1BE9E8E}"/>
      </w:docPartPr>
      <w:docPartBody>
        <w:p w:rsidR="001F45A0" w:rsidRDefault="00E15094" w:rsidP="00E15094">
          <w:pPr>
            <w:pStyle w:val="48543F3A34EC4C1589805C385B6F87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0702ED2A8E4532A897A52DD8F6C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A9F8A-B1C5-4312-8948-32679E6ADE65}"/>
      </w:docPartPr>
      <w:docPartBody>
        <w:p w:rsidR="001F45A0" w:rsidRDefault="00E15094" w:rsidP="00E15094">
          <w:pPr>
            <w:pStyle w:val="4D0702ED2A8E4532A897A52DD8F6C8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A5921A101F4A7BBEF4A02BD5BAC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1BF77-A142-4436-B84E-03AEA414B6F5}"/>
      </w:docPartPr>
      <w:docPartBody>
        <w:p w:rsidR="001F45A0" w:rsidRDefault="00E15094" w:rsidP="00E15094">
          <w:pPr>
            <w:pStyle w:val="69A5921A101F4A7BBEF4A02BD5BACE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44555686344672BCBAD12001461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1C5D2-D2B3-4E4D-AAD9-C2A8BEC7D0DD}"/>
      </w:docPartPr>
      <w:docPartBody>
        <w:p w:rsidR="001F45A0" w:rsidRDefault="00E15094" w:rsidP="00E15094">
          <w:pPr>
            <w:pStyle w:val="4844555686344672BCBAD1200146146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94"/>
    <w:rsid w:val="001F45A0"/>
    <w:rsid w:val="003C3B59"/>
    <w:rsid w:val="00E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D4E25E1E9E4CC98D7B48150F63ED83">
    <w:name w:val="F3D4E25E1E9E4CC98D7B48150F63ED83"/>
    <w:rsid w:val="00E15094"/>
  </w:style>
  <w:style w:type="character" w:styleId="Platshllartext">
    <w:name w:val="Placeholder Text"/>
    <w:basedOn w:val="Standardstycketeckensnitt"/>
    <w:uiPriority w:val="99"/>
    <w:semiHidden/>
    <w:rsid w:val="00E15094"/>
    <w:rPr>
      <w:noProof w:val="0"/>
      <w:color w:val="808080"/>
    </w:rPr>
  </w:style>
  <w:style w:type="paragraph" w:customStyle="1" w:styleId="88C7DFEBD6C243858C42EDDF46C80E87">
    <w:name w:val="88C7DFEBD6C243858C42EDDF46C80E87"/>
    <w:rsid w:val="00E15094"/>
  </w:style>
  <w:style w:type="paragraph" w:customStyle="1" w:styleId="2850139EA9504F48AC15353A9DE91C89">
    <w:name w:val="2850139EA9504F48AC15353A9DE91C89"/>
    <w:rsid w:val="00E15094"/>
  </w:style>
  <w:style w:type="paragraph" w:customStyle="1" w:styleId="837194902A214F13A19E7B2030155750">
    <w:name w:val="837194902A214F13A19E7B2030155750"/>
    <w:rsid w:val="00E15094"/>
  </w:style>
  <w:style w:type="paragraph" w:customStyle="1" w:styleId="2CDACA13056646BCAA5C9CB05731E9C1">
    <w:name w:val="2CDACA13056646BCAA5C9CB05731E9C1"/>
    <w:rsid w:val="00E15094"/>
  </w:style>
  <w:style w:type="paragraph" w:customStyle="1" w:styleId="48543F3A34EC4C1589805C385B6F8782">
    <w:name w:val="48543F3A34EC4C1589805C385B6F8782"/>
    <w:rsid w:val="00E15094"/>
  </w:style>
  <w:style w:type="paragraph" w:customStyle="1" w:styleId="9534CD8557284929B0EDF41BB18591E3">
    <w:name w:val="9534CD8557284929B0EDF41BB18591E3"/>
    <w:rsid w:val="00E15094"/>
  </w:style>
  <w:style w:type="paragraph" w:customStyle="1" w:styleId="BBBD58243855402183991381325695FF">
    <w:name w:val="BBBD58243855402183991381325695FF"/>
    <w:rsid w:val="00E15094"/>
  </w:style>
  <w:style w:type="paragraph" w:customStyle="1" w:styleId="36A22F56E9AD417283629382E72174B7">
    <w:name w:val="36A22F56E9AD417283629382E72174B7"/>
    <w:rsid w:val="00E15094"/>
  </w:style>
  <w:style w:type="paragraph" w:customStyle="1" w:styleId="4D0702ED2A8E4532A897A52DD8F6C8F3">
    <w:name w:val="4D0702ED2A8E4532A897A52DD8F6C8F3"/>
    <w:rsid w:val="00E15094"/>
  </w:style>
  <w:style w:type="paragraph" w:customStyle="1" w:styleId="69A5921A101F4A7BBEF4A02BD5BACE20">
    <w:name w:val="69A5921A101F4A7BBEF4A02BD5BACE20"/>
    <w:rsid w:val="00E15094"/>
  </w:style>
  <w:style w:type="paragraph" w:customStyle="1" w:styleId="BF683040BB3D4682AA4E6FBB74823082">
    <w:name w:val="BF683040BB3D4682AA4E6FBB74823082"/>
    <w:rsid w:val="00E15094"/>
  </w:style>
  <w:style w:type="paragraph" w:customStyle="1" w:styleId="F7BFA9D48B5A452E8FC63362E1D6FA71">
    <w:name w:val="F7BFA9D48B5A452E8FC63362E1D6FA71"/>
    <w:rsid w:val="00E15094"/>
  </w:style>
  <w:style w:type="paragraph" w:customStyle="1" w:styleId="3055D7C4486640EAAB0048C8C0E32E72">
    <w:name w:val="3055D7C4486640EAAB0048C8C0E32E72"/>
    <w:rsid w:val="00E15094"/>
  </w:style>
  <w:style w:type="paragraph" w:customStyle="1" w:styleId="D82F0341DEF9447880448457B4AEFABB">
    <w:name w:val="D82F0341DEF9447880448457B4AEFABB"/>
    <w:rsid w:val="00E15094"/>
  </w:style>
  <w:style w:type="paragraph" w:customStyle="1" w:styleId="738C13969F974608AF06D23CEB6A70AE">
    <w:name w:val="738C13969F974608AF06D23CEB6A70AE"/>
    <w:rsid w:val="00E15094"/>
  </w:style>
  <w:style w:type="paragraph" w:customStyle="1" w:styleId="4844555686344672BCBAD12001461469">
    <w:name w:val="4844555686344672BCBAD12001461469"/>
    <w:rsid w:val="00E15094"/>
  </w:style>
  <w:style w:type="paragraph" w:customStyle="1" w:styleId="E1353A7DCC0B41D4AE36530B8537D8BB">
    <w:name w:val="E1353A7DCC0B41D4AE36530B8537D8BB"/>
    <w:rsid w:val="00E15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45357155-0490-4e59-a570-48caa3f7f497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2018-06-27T00:00:00</HeaderDate>
    <Office/>
    <Dnr>M2018/01847/Ke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3F91-3F51-4C86-A6C0-C4D35762B986}"/>
</file>

<file path=customXml/itemProps2.xml><?xml version="1.0" encoding="utf-8"?>
<ds:datastoreItem xmlns:ds="http://schemas.openxmlformats.org/officeDocument/2006/customXml" ds:itemID="{9A75EC1B-0D4A-40B8-B616-ED2B7AFC2910}"/>
</file>

<file path=customXml/itemProps3.xml><?xml version="1.0" encoding="utf-8"?>
<ds:datastoreItem xmlns:ds="http://schemas.openxmlformats.org/officeDocument/2006/customXml" ds:itemID="{43648148-471D-43FA-9155-9E2226C4C975}"/>
</file>

<file path=customXml/itemProps4.xml><?xml version="1.0" encoding="utf-8"?>
<ds:datastoreItem xmlns:ds="http://schemas.openxmlformats.org/officeDocument/2006/customXml" ds:itemID="{9A75EC1B-0D4A-40B8-B616-ED2B7AFC2910}"/>
</file>

<file path=customXml/itemProps5.xml><?xml version="1.0" encoding="utf-8"?>
<ds:datastoreItem xmlns:ds="http://schemas.openxmlformats.org/officeDocument/2006/customXml" ds:itemID="{BB1AB944-1A71-45F9-99B5-973F1885DA74}"/>
</file>

<file path=customXml/itemProps6.xml><?xml version="1.0" encoding="utf-8"?>
<ds:datastoreItem xmlns:ds="http://schemas.openxmlformats.org/officeDocument/2006/customXml" ds:itemID="{9A75EC1B-0D4A-40B8-B616-ED2B7AFC2910}"/>
</file>

<file path=customXml/itemProps7.xml><?xml version="1.0" encoding="utf-8"?>
<ds:datastoreItem xmlns:ds="http://schemas.openxmlformats.org/officeDocument/2006/customXml" ds:itemID="{E1492806-3C63-4DE1-9506-C61487E119B7}"/>
</file>

<file path=customXml/itemProps8.xml><?xml version="1.0" encoding="utf-8"?>
<ds:datastoreItem xmlns:ds="http://schemas.openxmlformats.org/officeDocument/2006/customXml" ds:itemID="{06709100-2512-4286-8F80-5205C8F5B0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Broman</dc:creator>
  <cp:keywords/>
  <dc:description/>
  <cp:lastModifiedBy>Thomas H Pettersson</cp:lastModifiedBy>
  <cp:revision>2</cp:revision>
  <cp:lastPrinted>2018-06-26T07:26:00Z</cp:lastPrinted>
  <dcterms:created xsi:type="dcterms:W3CDTF">2018-06-27T07:52:00Z</dcterms:created>
  <dcterms:modified xsi:type="dcterms:W3CDTF">2018-06-27T07:52:00Z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f9675ddf-00fd-43f3-832f-edbf7a72dadf</vt:lpwstr>
  </property>
</Properties>
</file>