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ADB4" w14:textId="3EFBD32A" w:rsidR="00C11EB4" w:rsidRDefault="00C11EB4" w:rsidP="00CE5FAC">
      <w:pPr>
        <w:pStyle w:val="Rubrik"/>
        <w:spacing w:after="360"/>
      </w:pPr>
      <w:bookmarkStart w:id="0" w:name="Start"/>
      <w:bookmarkEnd w:id="0"/>
      <w:r>
        <w:t>Svar på fråga 2019/20:262 av Clara Aranda (SD)</w:t>
      </w:r>
      <w:r>
        <w:br/>
        <w:t>Socialstyrelsens kritik av endometriosvården</w:t>
      </w:r>
    </w:p>
    <w:p w14:paraId="23E9CD80" w14:textId="5C607A72" w:rsidR="00C11EB4" w:rsidRDefault="00C11EB4" w:rsidP="00CE5FAC">
      <w:pPr>
        <w:pStyle w:val="Brdtext"/>
        <w:spacing w:after="120"/>
      </w:pPr>
      <w:r>
        <w:t>Clara Aranda har frågat mig hur jag avser att agera för att hantera de allvarliga bristerna inom endometriosvården.</w:t>
      </w:r>
    </w:p>
    <w:p w14:paraId="3BF25BA6" w14:textId="4A548FBC" w:rsidR="00166534" w:rsidRDefault="000168AA" w:rsidP="002749F7">
      <w:pPr>
        <w:pStyle w:val="Brdtext"/>
      </w:pPr>
      <w:r>
        <w:t>Regeringen gav inom ramen för satsningen på förlossningsvården och kvinnors hälsa Socialstyrelsen i uppdrag att ta fram dels nationella riktlinjer för endometriosvården, dels ett försäkringsmedicinskt beslutsstöd som vägledning för Försäkringskassan vid beslut om sjukskrivning</w:t>
      </w:r>
      <w:r w:rsidR="00C77A0E">
        <w:t xml:space="preserve"> för kvinnor med endometrios. Beslutsstödet var klart i juni 2018 och de nationella rikt</w:t>
      </w:r>
      <w:r w:rsidR="00CE5FAC">
        <w:softHyphen/>
      </w:r>
      <w:r w:rsidR="00C77A0E">
        <w:t>linjerna blev klara i december 2018.</w:t>
      </w:r>
    </w:p>
    <w:p w14:paraId="441CDCF7" w14:textId="48F49DEC" w:rsidR="006C7911" w:rsidRDefault="00166534" w:rsidP="00CE5FAC">
      <w:pPr>
        <w:pStyle w:val="Brdtext"/>
        <w:spacing w:after="240"/>
      </w:pPr>
      <w:r>
        <w:t xml:space="preserve">Socialstyrelsen har genomfört en </w:t>
      </w:r>
      <w:r w:rsidR="00472A7A">
        <w:t>uppfölj</w:t>
      </w:r>
      <w:r>
        <w:t>ning av endometriosvården</w:t>
      </w:r>
      <w:r w:rsidR="00DC7D59">
        <w:t xml:space="preserve"> och rapport</w:t>
      </w:r>
      <w:r w:rsidR="00FE2160">
        <w:t xml:space="preserve">en </w:t>
      </w:r>
      <w:r>
        <w:t>publicerades i september</w:t>
      </w:r>
      <w:r w:rsidR="006C7911">
        <w:t xml:space="preserve"> 2019</w:t>
      </w:r>
      <w:r>
        <w:t xml:space="preserve">. </w:t>
      </w:r>
      <w:r w:rsidR="008E1CB3">
        <w:t>Utvärderingen har delvis genom</w:t>
      </w:r>
      <w:r w:rsidR="00CE5FAC">
        <w:softHyphen/>
      </w:r>
      <w:r w:rsidR="008E1CB3">
        <w:t>förts parallellt med att det har tagits fram nationella riktlinjer, inklusive indikatorer, inom området. Socialstyrelsen kommer inom några år att utvärdera vården av personer med endometrios på nytt och då följa upp resultatet från denna utvärdering. D</w:t>
      </w:r>
      <w:r w:rsidR="004923F3">
        <w:t>å</w:t>
      </w:r>
      <w:r w:rsidR="008E1CB3">
        <w:t xml:space="preserve"> har verksamheterna</w:t>
      </w:r>
      <w:r w:rsidR="006C2E9A">
        <w:t xml:space="preserve"> </w:t>
      </w:r>
      <w:r w:rsidR="008E1CB3">
        <w:t>även haft möjlig</w:t>
      </w:r>
      <w:r w:rsidR="00CE5FAC">
        <w:softHyphen/>
      </w:r>
      <w:r w:rsidR="008E1CB3">
        <w:t>het att implementera riktlinjernas rekommendationer.</w:t>
      </w:r>
    </w:p>
    <w:p w14:paraId="790B1BD2" w14:textId="6B5B35EE" w:rsidR="000168AA" w:rsidRDefault="00EB48BF" w:rsidP="00CE5FAC">
      <w:pPr>
        <w:pStyle w:val="Brdtext"/>
        <w:spacing w:after="240"/>
      </w:pPr>
      <w:r>
        <w:t xml:space="preserve">Jag utgår från att </w:t>
      </w:r>
      <w:r w:rsidR="00657E19">
        <w:t>hälso- och sjuk</w:t>
      </w:r>
      <w:r>
        <w:t>vården kommer att ta till sig och tillämpa de nya stöd som Socialstyrelsen har tagit fram, så att vård</w:t>
      </w:r>
      <w:r w:rsidR="003823A8">
        <w:t>en</w:t>
      </w:r>
      <w:r>
        <w:t xml:space="preserve"> och </w:t>
      </w:r>
      <w:r w:rsidR="004338DC">
        <w:t>be</w:t>
      </w:r>
      <w:r>
        <w:t>mötande</w:t>
      </w:r>
      <w:r w:rsidR="003823A8">
        <w:t>t</w:t>
      </w:r>
      <w:r>
        <w:t xml:space="preserve"> av denna stora patientgrupp kan förbättras.</w:t>
      </w:r>
      <w:r w:rsidR="00166534">
        <w:t xml:space="preserve"> </w:t>
      </w:r>
      <w:r w:rsidR="00657E19">
        <w:t>Jag kommer förstås att föl</w:t>
      </w:r>
      <w:r>
        <w:t>ja utveck</w:t>
      </w:r>
      <w:r w:rsidR="00CE5FAC">
        <w:softHyphen/>
      </w:r>
      <w:r>
        <w:t>lingen och fortsätta</w:t>
      </w:r>
      <w:r w:rsidR="00657E19">
        <w:t xml:space="preserve"> arbetet med</w:t>
      </w:r>
      <w:r>
        <w:t xml:space="preserve"> satsningen på förlossningsvården och kvinnors hälsa under resten av mandatperioden.</w:t>
      </w:r>
    </w:p>
    <w:p w14:paraId="5B7D6BC2" w14:textId="77777777" w:rsidR="00C11EB4" w:rsidRDefault="00C11EB4" w:rsidP="006A12F1">
      <w:pPr>
        <w:pStyle w:val="Brdtext"/>
      </w:pPr>
      <w:r>
        <w:t xml:space="preserve">Stockholm den </w:t>
      </w:r>
      <w:sdt>
        <w:sdtPr>
          <w:id w:val="-1225218591"/>
          <w:placeholder>
            <w:docPart w:val="895376E1ACF746F1BD25F1B6C2E58426"/>
          </w:placeholder>
          <w:dataBinding w:prefixMappings="xmlns:ns0='http://lp/documentinfo/RK' " w:xpath="/ns0:DocumentInfo[1]/ns0:BaseInfo[1]/ns0:HeaderDate[1]" w:storeItemID="{6089E2CB-E597-4FE2-B77A-BB22A242A2D3}"/>
          <w:date w:fullDate="2019-11-06T00:00:00Z">
            <w:dateFormat w:val="d MMMM yyyy"/>
            <w:lid w:val="sv-SE"/>
            <w:storeMappedDataAs w:val="dateTime"/>
            <w:calendar w:val="gregorian"/>
          </w:date>
        </w:sdtPr>
        <w:sdtEndPr/>
        <w:sdtContent>
          <w:r>
            <w:t>6 november 2019</w:t>
          </w:r>
        </w:sdtContent>
      </w:sdt>
    </w:p>
    <w:p w14:paraId="36E89B41" w14:textId="5A3557E8" w:rsidR="00C11EB4" w:rsidRPr="00DB48AB" w:rsidRDefault="00CE5FAC" w:rsidP="00DB48AB">
      <w:pPr>
        <w:pStyle w:val="Brdtext"/>
      </w:pPr>
      <w:r>
        <w:br/>
      </w:r>
      <w:bookmarkStart w:id="1" w:name="_GoBack"/>
      <w:bookmarkEnd w:id="1"/>
      <w:r w:rsidR="00C11EB4">
        <w:t>Lena Hallengren</w:t>
      </w:r>
    </w:p>
    <w:sectPr w:rsidR="00C11EB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997F" w14:textId="77777777" w:rsidR="00C11EB4" w:rsidRDefault="00C11EB4" w:rsidP="00A87A54">
      <w:pPr>
        <w:spacing w:after="0" w:line="240" w:lineRule="auto"/>
      </w:pPr>
      <w:r>
        <w:separator/>
      </w:r>
    </w:p>
  </w:endnote>
  <w:endnote w:type="continuationSeparator" w:id="0">
    <w:p w14:paraId="4049BCAF" w14:textId="77777777" w:rsidR="00C11EB4" w:rsidRDefault="00C11EB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430C" w14:textId="77777777" w:rsidR="00090C60" w:rsidRDefault="00090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D1F8EA4" w14:textId="77777777" w:rsidTr="006A26EC">
      <w:trPr>
        <w:trHeight w:val="227"/>
        <w:jc w:val="right"/>
      </w:trPr>
      <w:tc>
        <w:tcPr>
          <w:tcW w:w="708" w:type="dxa"/>
          <w:vAlign w:val="bottom"/>
        </w:tcPr>
        <w:p w14:paraId="7325684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A7D8CB" w14:textId="77777777" w:rsidTr="006A26EC">
      <w:trPr>
        <w:trHeight w:val="850"/>
        <w:jc w:val="right"/>
      </w:trPr>
      <w:tc>
        <w:tcPr>
          <w:tcW w:w="708" w:type="dxa"/>
          <w:vAlign w:val="bottom"/>
        </w:tcPr>
        <w:p w14:paraId="3EB011CE" w14:textId="77777777" w:rsidR="005606BC" w:rsidRPr="00347E11" w:rsidRDefault="005606BC" w:rsidP="005606BC">
          <w:pPr>
            <w:pStyle w:val="Sidfot"/>
            <w:spacing w:line="276" w:lineRule="auto"/>
            <w:jc w:val="right"/>
          </w:pPr>
        </w:p>
      </w:tc>
    </w:tr>
  </w:tbl>
  <w:p w14:paraId="593485C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9E872C" w14:textId="77777777" w:rsidTr="001F4302">
      <w:trPr>
        <w:trHeight w:val="510"/>
      </w:trPr>
      <w:tc>
        <w:tcPr>
          <w:tcW w:w="8525" w:type="dxa"/>
          <w:gridSpan w:val="2"/>
          <w:vAlign w:val="bottom"/>
        </w:tcPr>
        <w:p w14:paraId="2D3822DF" w14:textId="77777777" w:rsidR="00347E11" w:rsidRPr="00347E11" w:rsidRDefault="00347E11" w:rsidP="00347E11">
          <w:pPr>
            <w:pStyle w:val="Sidfot"/>
            <w:rPr>
              <w:sz w:val="8"/>
            </w:rPr>
          </w:pPr>
        </w:p>
      </w:tc>
    </w:tr>
    <w:tr w:rsidR="00093408" w:rsidRPr="00EE3C0F" w14:paraId="29DBA5C9" w14:textId="77777777" w:rsidTr="00C26068">
      <w:trPr>
        <w:trHeight w:val="227"/>
      </w:trPr>
      <w:tc>
        <w:tcPr>
          <w:tcW w:w="4074" w:type="dxa"/>
        </w:tcPr>
        <w:p w14:paraId="25B48BBC" w14:textId="77777777" w:rsidR="00347E11" w:rsidRPr="00F53AEA" w:rsidRDefault="00347E11" w:rsidP="00C26068">
          <w:pPr>
            <w:pStyle w:val="Sidfot"/>
            <w:spacing w:line="276" w:lineRule="auto"/>
          </w:pPr>
        </w:p>
      </w:tc>
      <w:tc>
        <w:tcPr>
          <w:tcW w:w="4451" w:type="dxa"/>
        </w:tcPr>
        <w:p w14:paraId="1A618297" w14:textId="77777777" w:rsidR="00093408" w:rsidRPr="00F53AEA" w:rsidRDefault="00093408" w:rsidP="00F53AEA">
          <w:pPr>
            <w:pStyle w:val="Sidfot"/>
            <w:spacing w:line="276" w:lineRule="auto"/>
          </w:pPr>
        </w:p>
      </w:tc>
    </w:tr>
  </w:tbl>
  <w:p w14:paraId="6A73DC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712" w14:textId="77777777" w:rsidR="00C11EB4" w:rsidRDefault="00C11EB4" w:rsidP="00A87A54">
      <w:pPr>
        <w:spacing w:after="0" w:line="240" w:lineRule="auto"/>
      </w:pPr>
      <w:r>
        <w:separator/>
      </w:r>
    </w:p>
  </w:footnote>
  <w:footnote w:type="continuationSeparator" w:id="0">
    <w:p w14:paraId="0714A939" w14:textId="77777777" w:rsidR="00C11EB4" w:rsidRDefault="00C11EB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BF4E" w14:textId="77777777" w:rsidR="00090C60" w:rsidRDefault="00090C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2A93" w14:textId="77777777" w:rsidR="00090C60" w:rsidRDefault="00090C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11EB4" w14:paraId="6EC4EBB9" w14:textId="77777777" w:rsidTr="00C93EBA">
      <w:trPr>
        <w:trHeight w:val="227"/>
      </w:trPr>
      <w:tc>
        <w:tcPr>
          <w:tcW w:w="5534" w:type="dxa"/>
        </w:tcPr>
        <w:p w14:paraId="4634FD1A" w14:textId="77777777" w:rsidR="00C11EB4" w:rsidRPr="007D73AB" w:rsidRDefault="00C11EB4">
          <w:pPr>
            <w:pStyle w:val="Sidhuvud"/>
          </w:pPr>
        </w:p>
      </w:tc>
      <w:tc>
        <w:tcPr>
          <w:tcW w:w="3170" w:type="dxa"/>
          <w:vAlign w:val="bottom"/>
        </w:tcPr>
        <w:p w14:paraId="79DEB877" w14:textId="77777777" w:rsidR="00C11EB4" w:rsidRPr="007D73AB" w:rsidRDefault="00C11EB4" w:rsidP="00340DE0">
          <w:pPr>
            <w:pStyle w:val="Sidhuvud"/>
          </w:pPr>
        </w:p>
      </w:tc>
      <w:tc>
        <w:tcPr>
          <w:tcW w:w="1134" w:type="dxa"/>
        </w:tcPr>
        <w:p w14:paraId="7057AE41" w14:textId="77777777" w:rsidR="00C11EB4" w:rsidRDefault="00C11EB4" w:rsidP="005A703A">
          <w:pPr>
            <w:pStyle w:val="Sidhuvud"/>
          </w:pPr>
        </w:p>
      </w:tc>
    </w:tr>
    <w:tr w:rsidR="00C11EB4" w14:paraId="3BB55AC6" w14:textId="77777777" w:rsidTr="00C93EBA">
      <w:trPr>
        <w:trHeight w:val="1928"/>
      </w:trPr>
      <w:tc>
        <w:tcPr>
          <w:tcW w:w="5534" w:type="dxa"/>
        </w:tcPr>
        <w:p w14:paraId="1393F8A5" w14:textId="77777777" w:rsidR="00C11EB4" w:rsidRPr="00340DE0" w:rsidRDefault="00C11EB4" w:rsidP="00340DE0">
          <w:pPr>
            <w:pStyle w:val="Sidhuvud"/>
          </w:pPr>
          <w:r>
            <w:rPr>
              <w:noProof/>
            </w:rPr>
            <w:drawing>
              <wp:inline distT="0" distB="0" distL="0" distR="0" wp14:anchorId="2D6C3680" wp14:editId="2B73921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B67CBA" w14:textId="77777777" w:rsidR="00C11EB4" w:rsidRPr="00710A6C" w:rsidRDefault="00C11EB4" w:rsidP="00EE3C0F">
          <w:pPr>
            <w:pStyle w:val="Sidhuvud"/>
            <w:rPr>
              <w:b/>
            </w:rPr>
          </w:pPr>
        </w:p>
        <w:p w14:paraId="29DBBA8C" w14:textId="77777777" w:rsidR="00C11EB4" w:rsidRDefault="00C11EB4" w:rsidP="00EE3C0F">
          <w:pPr>
            <w:pStyle w:val="Sidhuvud"/>
          </w:pPr>
        </w:p>
        <w:p w14:paraId="6D905191" w14:textId="77777777" w:rsidR="00C11EB4" w:rsidRDefault="00C11EB4" w:rsidP="00EE3C0F">
          <w:pPr>
            <w:pStyle w:val="Sidhuvud"/>
          </w:pPr>
        </w:p>
        <w:p w14:paraId="5496172B" w14:textId="77777777" w:rsidR="00C11EB4" w:rsidRDefault="00C11EB4" w:rsidP="00EE3C0F">
          <w:pPr>
            <w:pStyle w:val="Sidhuvud"/>
          </w:pPr>
        </w:p>
        <w:sdt>
          <w:sdtPr>
            <w:alias w:val="Dnr"/>
            <w:tag w:val="ccRKShow_Dnr"/>
            <w:id w:val="-829283628"/>
            <w:placeholder>
              <w:docPart w:val="A9034F2E467445F19465013E05EF9671"/>
            </w:placeholder>
            <w:dataBinding w:prefixMappings="xmlns:ns0='http://lp/documentinfo/RK' " w:xpath="/ns0:DocumentInfo[1]/ns0:BaseInfo[1]/ns0:Dnr[1]" w:storeItemID="{6089E2CB-E597-4FE2-B77A-BB22A242A2D3}"/>
            <w:text/>
          </w:sdtPr>
          <w:sdtEndPr/>
          <w:sdtContent>
            <w:p w14:paraId="1D03B141" w14:textId="7E213887" w:rsidR="00C11EB4" w:rsidRDefault="00940AB9" w:rsidP="00EE3C0F">
              <w:pPr>
                <w:pStyle w:val="Sidhuvud"/>
              </w:pPr>
              <w:r>
                <w:t>S2019/04427/FS</w:t>
              </w:r>
            </w:p>
          </w:sdtContent>
        </w:sdt>
        <w:sdt>
          <w:sdtPr>
            <w:alias w:val="DocNumber"/>
            <w:tag w:val="DocNumber"/>
            <w:id w:val="1726028884"/>
            <w:placeholder>
              <w:docPart w:val="3A98B78EA2764AA7AD8BBCD33411FD51"/>
            </w:placeholder>
            <w:showingPlcHdr/>
            <w:dataBinding w:prefixMappings="xmlns:ns0='http://lp/documentinfo/RK' " w:xpath="/ns0:DocumentInfo[1]/ns0:BaseInfo[1]/ns0:DocNumber[1]" w:storeItemID="{6089E2CB-E597-4FE2-B77A-BB22A242A2D3}"/>
            <w:text/>
          </w:sdtPr>
          <w:sdtEndPr/>
          <w:sdtContent>
            <w:p w14:paraId="31B3BBEB" w14:textId="77777777" w:rsidR="00C11EB4" w:rsidRDefault="00C11EB4" w:rsidP="00EE3C0F">
              <w:pPr>
                <w:pStyle w:val="Sidhuvud"/>
              </w:pPr>
              <w:r>
                <w:rPr>
                  <w:rStyle w:val="Platshllartext"/>
                </w:rPr>
                <w:t xml:space="preserve"> </w:t>
              </w:r>
            </w:p>
          </w:sdtContent>
        </w:sdt>
        <w:p w14:paraId="573CEDC7" w14:textId="77777777" w:rsidR="00C11EB4" w:rsidRDefault="00C11EB4" w:rsidP="00EE3C0F">
          <w:pPr>
            <w:pStyle w:val="Sidhuvud"/>
          </w:pPr>
        </w:p>
      </w:tc>
      <w:tc>
        <w:tcPr>
          <w:tcW w:w="1134" w:type="dxa"/>
        </w:tcPr>
        <w:p w14:paraId="577AC91A" w14:textId="77777777" w:rsidR="00C11EB4" w:rsidRDefault="00C11EB4" w:rsidP="0094502D">
          <w:pPr>
            <w:pStyle w:val="Sidhuvud"/>
          </w:pPr>
        </w:p>
        <w:p w14:paraId="1C81D42C" w14:textId="77777777" w:rsidR="00C11EB4" w:rsidRPr="0094502D" w:rsidRDefault="00C11EB4" w:rsidP="00EC71A6">
          <w:pPr>
            <w:pStyle w:val="Sidhuvud"/>
          </w:pPr>
        </w:p>
      </w:tc>
    </w:tr>
    <w:tr w:rsidR="00C11EB4" w14:paraId="7716A41E" w14:textId="77777777" w:rsidTr="00C93EBA">
      <w:trPr>
        <w:trHeight w:val="2268"/>
      </w:trPr>
      <w:sdt>
        <w:sdtPr>
          <w:rPr>
            <w:b/>
          </w:rPr>
          <w:alias w:val="SenderText"/>
          <w:tag w:val="ccRKShow_SenderText"/>
          <w:id w:val="1374046025"/>
          <w:placeholder>
            <w:docPart w:val="ABA0FFD364994D4B9A39E40869945C46"/>
          </w:placeholder>
        </w:sdtPr>
        <w:sdtEndPr>
          <w:rPr>
            <w:b w:val="0"/>
          </w:rPr>
        </w:sdtEndPr>
        <w:sdtContent>
          <w:tc>
            <w:tcPr>
              <w:tcW w:w="5534" w:type="dxa"/>
              <w:tcMar>
                <w:right w:w="1134" w:type="dxa"/>
              </w:tcMar>
            </w:tcPr>
            <w:p w14:paraId="37684003" w14:textId="77777777" w:rsidR="00C11EB4" w:rsidRPr="00C11EB4" w:rsidRDefault="00C11EB4" w:rsidP="00340DE0">
              <w:pPr>
                <w:pStyle w:val="Sidhuvud"/>
                <w:rPr>
                  <w:b/>
                </w:rPr>
              </w:pPr>
              <w:r w:rsidRPr="00C11EB4">
                <w:rPr>
                  <w:b/>
                </w:rPr>
                <w:t>Socialdepartementet</w:t>
              </w:r>
            </w:p>
            <w:p w14:paraId="589784AC" w14:textId="38CBA31C" w:rsidR="00940AB9" w:rsidRDefault="00C11EB4" w:rsidP="00340DE0">
              <w:pPr>
                <w:pStyle w:val="Sidhuvud"/>
              </w:pPr>
              <w:r w:rsidRPr="00C11EB4">
                <w:t>Socialministern</w:t>
              </w:r>
            </w:p>
            <w:p w14:paraId="356C8403" w14:textId="1786557B" w:rsidR="00C11EB4" w:rsidRPr="00340DE0" w:rsidRDefault="00C11EB4" w:rsidP="00340DE0">
              <w:pPr>
                <w:pStyle w:val="Sidhuvud"/>
              </w:pPr>
            </w:p>
          </w:tc>
        </w:sdtContent>
      </w:sdt>
      <w:sdt>
        <w:sdtPr>
          <w:alias w:val="Recipient"/>
          <w:tag w:val="ccRKShow_Recipient"/>
          <w:id w:val="-28344517"/>
          <w:placeholder>
            <w:docPart w:val="116349AC639E4F248390D447F8AE6978"/>
          </w:placeholder>
          <w:dataBinding w:prefixMappings="xmlns:ns0='http://lp/documentinfo/RK' " w:xpath="/ns0:DocumentInfo[1]/ns0:BaseInfo[1]/ns0:Recipient[1]" w:storeItemID="{6089E2CB-E597-4FE2-B77A-BB22A242A2D3}"/>
          <w:text w:multiLine="1"/>
        </w:sdtPr>
        <w:sdtEndPr/>
        <w:sdtContent>
          <w:tc>
            <w:tcPr>
              <w:tcW w:w="3170" w:type="dxa"/>
            </w:tcPr>
            <w:p w14:paraId="1F114786" w14:textId="77777777" w:rsidR="00C11EB4" w:rsidRDefault="00C11EB4" w:rsidP="00547B89">
              <w:pPr>
                <w:pStyle w:val="Sidhuvud"/>
              </w:pPr>
              <w:r>
                <w:t>Till riksdagen</w:t>
              </w:r>
            </w:p>
          </w:tc>
        </w:sdtContent>
      </w:sdt>
      <w:tc>
        <w:tcPr>
          <w:tcW w:w="1134" w:type="dxa"/>
        </w:tcPr>
        <w:p w14:paraId="74F1B0C0" w14:textId="77777777" w:rsidR="00C11EB4" w:rsidRDefault="00C11EB4" w:rsidP="003E6020">
          <w:pPr>
            <w:pStyle w:val="Sidhuvud"/>
          </w:pPr>
        </w:p>
      </w:tc>
    </w:tr>
  </w:tbl>
  <w:p w14:paraId="3AA3022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B4"/>
    <w:rsid w:val="00000290"/>
    <w:rsid w:val="00001068"/>
    <w:rsid w:val="0000412C"/>
    <w:rsid w:val="00004D5C"/>
    <w:rsid w:val="00005F68"/>
    <w:rsid w:val="00006CA7"/>
    <w:rsid w:val="00007C13"/>
    <w:rsid w:val="000128EB"/>
    <w:rsid w:val="00012B00"/>
    <w:rsid w:val="00014EF6"/>
    <w:rsid w:val="00016730"/>
    <w:rsid w:val="000168AA"/>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C60"/>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6534"/>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3F61"/>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4854"/>
    <w:rsid w:val="00287F0D"/>
    <w:rsid w:val="00292420"/>
    <w:rsid w:val="00296B7A"/>
    <w:rsid w:val="002974DC"/>
    <w:rsid w:val="002A39EF"/>
    <w:rsid w:val="002A6820"/>
    <w:rsid w:val="002B00E5"/>
    <w:rsid w:val="002B6849"/>
    <w:rsid w:val="002C0C2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23A8"/>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8DC"/>
    <w:rsid w:val="0043623F"/>
    <w:rsid w:val="00437459"/>
    <w:rsid w:val="00441D70"/>
    <w:rsid w:val="004425C2"/>
    <w:rsid w:val="004451EF"/>
    <w:rsid w:val="00445604"/>
    <w:rsid w:val="00446BAE"/>
    <w:rsid w:val="00454256"/>
    <w:rsid w:val="004557F3"/>
    <w:rsid w:val="0045607E"/>
    <w:rsid w:val="00456DC3"/>
    <w:rsid w:val="0046337E"/>
    <w:rsid w:val="00464CA1"/>
    <w:rsid w:val="004660C8"/>
    <w:rsid w:val="00467DEF"/>
    <w:rsid w:val="00472A7A"/>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23F3"/>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323"/>
    <w:rsid w:val="005F6A48"/>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E19"/>
    <w:rsid w:val="00660D84"/>
    <w:rsid w:val="0066133A"/>
    <w:rsid w:val="00663196"/>
    <w:rsid w:val="0066378C"/>
    <w:rsid w:val="006700F0"/>
    <w:rsid w:val="006706EA"/>
    <w:rsid w:val="00670A48"/>
    <w:rsid w:val="00672F6F"/>
    <w:rsid w:val="00674C2F"/>
    <w:rsid w:val="00674C8B"/>
    <w:rsid w:val="00680866"/>
    <w:rsid w:val="00685C94"/>
    <w:rsid w:val="00691AEE"/>
    <w:rsid w:val="0069523C"/>
    <w:rsid w:val="006962CA"/>
    <w:rsid w:val="00696A95"/>
    <w:rsid w:val="006A09DA"/>
    <w:rsid w:val="006A1835"/>
    <w:rsid w:val="006A2625"/>
    <w:rsid w:val="006B4A30"/>
    <w:rsid w:val="006B7569"/>
    <w:rsid w:val="006C28EE"/>
    <w:rsid w:val="006C2E9A"/>
    <w:rsid w:val="006C4FF1"/>
    <w:rsid w:val="006C791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4CC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905"/>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1CB3"/>
    <w:rsid w:val="008E65A8"/>
    <w:rsid w:val="008E77D6"/>
    <w:rsid w:val="009036E7"/>
    <w:rsid w:val="0090605F"/>
    <w:rsid w:val="0091053B"/>
    <w:rsid w:val="00912158"/>
    <w:rsid w:val="00912945"/>
    <w:rsid w:val="009144EE"/>
    <w:rsid w:val="00915D4C"/>
    <w:rsid w:val="009279B2"/>
    <w:rsid w:val="00935814"/>
    <w:rsid w:val="00940AB9"/>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0BDC"/>
    <w:rsid w:val="00B41704"/>
    <w:rsid w:val="00B41F72"/>
    <w:rsid w:val="00B44E90"/>
    <w:rsid w:val="00B45324"/>
    <w:rsid w:val="00B47018"/>
    <w:rsid w:val="00B47956"/>
    <w:rsid w:val="00B5081E"/>
    <w:rsid w:val="00B517E1"/>
    <w:rsid w:val="00B556E8"/>
    <w:rsid w:val="00B55E70"/>
    <w:rsid w:val="00B60238"/>
    <w:rsid w:val="00B640A8"/>
    <w:rsid w:val="00B64962"/>
    <w:rsid w:val="00B66AC0"/>
    <w:rsid w:val="00B71634"/>
    <w:rsid w:val="00B73091"/>
    <w:rsid w:val="00B74E57"/>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1EB4"/>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4FED"/>
    <w:rsid w:val="00C461E6"/>
    <w:rsid w:val="00C50045"/>
    <w:rsid w:val="00C50771"/>
    <w:rsid w:val="00C508BE"/>
    <w:rsid w:val="00C55F25"/>
    <w:rsid w:val="00C55FE8"/>
    <w:rsid w:val="00C63EC4"/>
    <w:rsid w:val="00C64CD9"/>
    <w:rsid w:val="00C670F8"/>
    <w:rsid w:val="00C6780B"/>
    <w:rsid w:val="00C73A90"/>
    <w:rsid w:val="00C75355"/>
    <w:rsid w:val="00C76D49"/>
    <w:rsid w:val="00C77A0E"/>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5FA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D59"/>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48BF"/>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160"/>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90C33"/>
  <w15:docId w15:val="{27540EBD-B9A6-4532-910E-A7DBD35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34F2E467445F19465013E05EF9671"/>
        <w:category>
          <w:name w:val="Allmänt"/>
          <w:gallery w:val="placeholder"/>
        </w:category>
        <w:types>
          <w:type w:val="bbPlcHdr"/>
        </w:types>
        <w:behaviors>
          <w:behavior w:val="content"/>
        </w:behaviors>
        <w:guid w:val="{4A2D5CF8-AD52-478E-85C5-D8C2075FEC2D}"/>
      </w:docPartPr>
      <w:docPartBody>
        <w:p w:rsidR="00233D9A" w:rsidRDefault="004335E3" w:rsidP="004335E3">
          <w:pPr>
            <w:pStyle w:val="A9034F2E467445F19465013E05EF9671"/>
          </w:pPr>
          <w:r>
            <w:rPr>
              <w:rStyle w:val="Platshllartext"/>
            </w:rPr>
            <w:t xml:space="preserve"> </w:t>
          </w:r>
        </w:p>
      </w:docPartBody>
    </w:docPart>
    <w:docPart>
      <w:docPartPr>
        <w:name w:val="3A98B78EA2764AA7AD8BBCD33411FD51"/>
        <w:category>
          <w:name w:val="Allmänt"/>
          <w:gallery w:val="placeholder"/>
        </w:category>
        <w:types>
          <w:type w:val="bbPlcHdr"/>
        </w:types>
        <w:behaviors>
          <w:behavior w:val="content"/>
        </w:behaviors>
        <w:guid w:val="{6BEB5A7F-A501-4059-A088-4FAC2B19D7D1}"/>
      </w:docPartPr>
      <w:docPartBody>
        <w:p w:rsidR="00233D9A" w:rsidRDefault="004335E3" w:rsidP="004335E3">
          <w:pPr>
            <w:pStyle w:val="3A98B78EA2764AA7AD8BBCD33411FD51"/>
          </w:pPr>
          <w:r>
            <w:rPr>
              <w:rStyle w:val="Platshllartext"/>
            </w:rPr>
            <w:t xml:space="preserve"> </w:t>
          </w:r>
        </w:p>
      </w:docPartBody>
    </w:docPart>
    <w:docPart>
      <w:docPartPr>
        <w:name w:val="ABA0FFD364994D4B9A39E40869945C46"/>
        <w:category>
          <w:name w:val="Allmänt"/>
          <w:gallery w:val="placeholder"/>
        </w:category>
        <w:types>
          <w:type w:val="bbPlcHdr"/>
        </w:types>
        <w:behaviors>
          <w:behavior w:val="content"/>
        </w:behaviors>
        <w:guid w:val="{77435473-C461-4289-AF02-9E3AEF4C4C4D}"/>
      </w:docPartPr>
      <w:docPartBody>
        <w:p w:rsidR="00233D9A" w:rsidRDefault="004335E3" w:rsidP="004335E3">
          <w:pPr>
            <w:pStyle w:val="ABA0FFD364994D4B9A39E40869945C46"/>
          </w:pPr>
          <w:r>
            <w:rPr>
              <w:rStyle w:val="Platshllartext"/>
            </w:rPr>
            <w:t xml:space="preserve"> </w:t>
          </w:r>
        </w:p>
      </w:docPartBody>
    </w:docPart>
    <w:docPart>
      <w:docPartPr>
        <w:name w:val="116349AC639E4F248390D447F8AE6978"/>
        <w:category>
          <w:name w:val="Allmänt"/>
          <w:gallery w:val="placeholder"/>
        </w:category>
        <w:types>
          <w:type w:val="bbPlcHdr"/>
        </w:types>
        <w:behaviors>
          <w:behavior w:val="content"/>
        </w:behaviors>
        <w:guid w:val="{098EA890-04CE-4862-AEEA-0E136DFF0011}"/>
      </w:docPartPr>
      <w:docPartBody>
        <w:p w:rsidR="00233D9A" w:rsidRDefault="004335E3" w:rsidP="004335E3">
          <w:pPr>
            <w:pStyle w:val="116349AC639E4F248390D447F8AE6978"/>
          </w:pPr>
          <w:r>
            <w:rPr>
              <w:rStyle w:val="Platshllartext"/>
            </w:rPr>
            <w:t xml:space="preserve"> </w:t>
          </w:r>
        </w:p>
      </w:docPartBody>
    </w:docPart>
    <w:docPart>
      <w:docPartPr>
        <w:name w:val="895376E1ACF746F1BD25F1B6C2E58426"/>
        <w:category>
          <w:name w:val="Allmänt"/>
          <w:gallery w:val="placeholder"/>
        </w:category>
        <w:types>
          <w:type w:val="bbPlcHdr"/>
        </w:types>
        <w:behaviors>
          <w:behavior w:val="content"/>
        </w:behaviors>
        <w:guid w:val="{FF24E0AC-02F9-405D-9D3C-88540787DA82}"/>
      </w:docPartPr>
      <w:docPartBody>
        <w:p w:rsidR="00233D9A" w:rsidRDefault="004335E3" w:rsidP="004335E3">
          <w:pPr>
            <w:pStyle w:val="895376E1ACF746F1BD25F1B6C2E5842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E3"/>
    <w:rsid w:val="00233D9A"/>
    <w:rsid w:val="00433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2CE36A95794EFFB89C0F7DD30748C4">
    <w:name w:val="9D2CE36A95794EFFB89C0F7DD30748C4"/>
    <w:rsid w:val="004335E3"/>
  </w:style>
  <w:style w:type="character" w:styleId="Platshllartext">
    <w:name w:val="Placeholder Text"/>
    <w:basedOn w:val="Standardstycketeckensnitt"/>
    <w:uiPriority w:val="99"/>
    <w:semiHidden/>
    <w:rsid w:val="004335E3"/>
    <w:rPr>
      <w:noProof w:val="0"/>
      <w:color w:val="808080"/>
    </w:rPr>
  </w:style>
  <w:style w:type="paragraph" w:customStyle="1" w:styleId="B237BF6218F1433F8A652DD6EF069AEE">
    <w:name w:val="B237BF6218F1433F8A652DD6EF069AEE"/>
    <w:rsid w:val="004335E3"/>
  </w:style>
  <w:style w:type="paragraph" w:customStyle="1" w:styleId="32B5AED46E804350A58DE4C56FF0539A">
    <w:name w:val="32B5AED46E804350A58DE4C56FF0539A"/>
    <w:rsid w:val="004335E3"/>
  </w:style>
  <w:style w:type="paragraph" w:customStyle="1" w:styleId="65EC04596C61469EAA97852ED6F7D203">
    <w:name w:val="65EC04596C61469EAA97852ED6F7D203"/>
    <w:rsid w:val="004335E3"/>
  </w:style>
  <w:style w:type="paragraph" w:customStyle="1" w:styleId="A9034F2E467445F19465013E05EF9671">
    <w:name w:val="A9034F2E467445F19465013E05EF9671"/>
    <w:rsid w:val="004335E3"/>
  </w:style>
  <w:style w:type="paragraph" w:customStyle="1" w:styleId="3A98B78EA2764AA7AD8BBCD33411FD51">
    <w:name w:val="3A98B78EA2764AA7AD8BBCD33411FD51"/>
    <w:rsid w:val="004335E3"/>
  </w:style>
  <w:style w:type="paragraph" w:customStyle="1" w:styleId="B821B25F1F5D42FA980F3A4F333D401D">
    <w:name w:val="B821B25F1F5D42FA980F3A4F333D401D"/>
    <w:rsid w:val="004335E3"/>
  </w:style>
  <w:style w:type="paragraph" w:customStyle="1" w:styleId="37971A27D58B462E95797F28DD650ED7">
    <w:name w:val="37971A27D58B462E95797F28DD650ED7"/>
    <w:rsid w:val="004335E3"/>
  </w:style>
  <w:style w:type="paragraph" w:customStyle="1" w:styleId="41E76133938446229367BA7CCE0F9FCE">
    <w:name w:val="41E76133938446229367BA7CCE0F9FCE"/>
    <w:rsid w:val="004335E3"/>
  </w:style>
  <w:style w:type="paragraph" w:customStyle="1" w:styleId="ABA0FFD364994D4B9A39E40869945C46">
    <w:name w:val="ABA0FFD364994D4B9A39E40869945C46"/>
    <w:rsid w:val="004335E3"/>
  </w:style>
  <w:style w:type="paragraph" w:customStyle="1" w:styleId="116349AC639E4F248390D447F8AE6978">
    <w:name w:val="116349AC639E4F248390D447F8AE6978"/>
    <w:rsid w:val="004335E3"/>
  </w:style>
  <w:style w:type="paragraph" w:customStyle="1" w:styleId="203F342E2FBB46279BBD8E61E26A8A8E">
    <w:name w:val="203F342E2FBB46279BBD8E61E26A8A8E"/>
    <w:rsid w:val="004335E3"/>
  </w:style>
  <w:style w:type="paragraph" w:customStyle="1" w:styleId="6CA051C2FA334B3584845BC8992F5D49">
    <w:name w:val="6CA051C2FA334B3584845BC8992F5D49"/>
    <w:rsid w:val="004335E3"/>
  </w:style>
  <w:style w:type="paragraph" w:customStyle="1" w:styleId="00930DA9D7C641489E186F4532B8EB29">
    <w:name w:val="00930DA9D7C641489E186F4532B8EB29"/>
    <w:rsid w:val="004335E3"/>
  </w:style>
  <w:style w:type="paragraph" w:customStyle="1" w:styleId="870D7C0D6DA045C481057FD582BA39B6">
    <w:name w:val="870D7C0D6DA045C481057FD582BA39B6"/>
    <w:rsid w:val="004335E3"/>
  </w:style>
  <w:style w:type="paragraph" w:customStyle="1" w:styleId="D4BEB1584FE643F2873F6A164B208249">
    <w:name w:val="D4BEB1584FE643F2873F6A164B208249"/>
    <w:rsid w:val="004335E3"/>
  </w:style>
  <w:style w:type="paragraph" w:customStyle="1" w:styleId="895376E1ACF746F1BD25F1B6C2E58426">
    <w:name w:val="895376E1ACF746F1BD25F1B6C2E58426"/>
    <w:rsid w:val="004335E3"/>
  </w:style>
  <w:style w:type="paragraph" w:customStyle="1" w:styleId="F178B8E4FB374785828CF29B9D7E724A">
    <w:name w:val="F178B8E4FB374785828CF29B9D7E724A"/>
    <w:rsid w:val="0043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S2019/04427/FS</Dnr>
    <ParagrafNr/>
    <DocumentTitle/>
    <VisitingAddress/>
    <Extra1/>
    <Extra2/>
    <Extra3>Clara Aranda</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1c95956e-0b10-4045-86d9-ed1a3348ea87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6C50-D604-4952-B9AA-FB50277EE22D}"/>
</file>

<file path=customXml/itemProps2.xml><?xml version="1.0" encoding="utf-8"?>
<ds:datastoreItem xmlns:ds="http://schemas.openxmlformats.org/officeDocument/2006/customXml" ds:itemID="{760657C3-01A9-4915-8074-FC11CE48AF4C}"/>
</file>

<file path=customXml/itemProps3.xml><?xml version="1.0" encoding="utf-8"?>
<ds:datastoreItem xmlns:ds="http://schemas.openxmlformats.org/officeDocument/2006/customXml" ds:itemID="{6089E2CB-E597-4FE2-B77A-BB22A242A2D3}"/>
</file>

<file path=customXml/itemProps4.xml><?xml version="1.0" encoding="utf-8"?>
<ds:datastoreItem xmlns:ds="http://schemas.openxmlformats.org/officeDocument/2006/customXml" ds:itemID="{760657C3-01A9-4915-8074-FC11CE48AF4C}">
  <ds:schemaRefs>
    <ds:schemaRef ds:uri="http://schemas.microsoft.com/sharepoint/v3/contenttype/forms"/>
  </ds:schemaRefs>
</ds:datastoreItem>
</file>

<file path=customXml/itemProps5.xml><?xml version="1.0" encoding="utf-8"?>
<ds:datastoreItem xmlns:ds="http://schemas.openxmlformats.org/officeDocument/2006/customXml" ds:itemID="{90EA5523-32E1-4A07-9F0B-BA2321EB1F81}">
  <ds:schemaRefs>
    <ds:schemaRef ds:uri="http://schemas.microsoft.com/office/2006/metadata/customXsn"/>
  </ds:schemaRefs>
</ds:datastoreItem>
</file>

<file path=customXml/itemProps6.xml><?xml version="1.0" encoding="utf-8"?>
<ds:datastoreItem xmlns:ds="http://schemas.openxmlformats.org/officeDocument/2006/customXml" ds:itemID="{A69F79A6-273C-4E1D-A8E2-04DE96528BC2}">
  <ds:schemaRefs>
    <ds:schemaRef ds:uri="http://schemas.microsoft.com/sharepoint/events"/>
  </ds:schemaRefs>
</ds:datastoreItem>
</file>

<file path=customXml/itemProps7.xml><?xml version="1.0" encoding="utf-8"?>
<ds:datastoreItem xmlns:ds="http://schemas.openxmlformats.org/officeDocument/2006/customXml" ds:itemID="{F47FEEFA-4601-4AAA-B867-C26AA1AAF2F2}"/>
</file>

<file path=customXml/itemProps8.xml><?xml version="1.0" encoding="utf-8"?>
<ds:datastoreItem xmlns:ds="http://schemas.openxmlformats.org/officeDocument/2006/customXml" ds:itemID="{1C592A03-9A13-4A76-BE66-DE76B35C07CA}"/>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1259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262 Socialstyrelsens kritik av endometriosvården.docx</dc:title>
  <dc:subject/>
  <dc:creator>Ulrika Axelsson Jonsson</dc:creator>
  <cp:keywords/>
  <dc:description/>
  <cp:lastModifiedBy>Linda Torsbrink</cp:lastModifiedBy>
  <cp:revision>32</cp:revision>
  <dcterms:created xsi:type="dcterms:W3CDTF">2019-10-25T11:41:00Z</dcterms:created>
  <dcterms:modified xsi:type="dcterms:W3CDTF">2019-11-05T11:42:00Z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e8fed0fc-b08a-4b26-b9c5-efedcb8f4e69</vt:lpwstr>
  </property>
</Properties>
</file>