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E1406" w14:textId="1C7614CE" w:rsidR="008332EE" w:rsidRDefault="008332EE" w:rsidP="00DA0661">
      <w:pPr>
        <w:pStyle w:val="Rubrik"/>
      </w:pPr>
      <w:bookmarkStart w:id="0" w:name="Start"/>
      <w:bookmarkEnd w:id="0"/>
      <w:r>
        <w:t>Svar på fråga 2020/21:151 av Ann-Sofie Lifvenhage (M)</w:t>
      </w:r>
      <w:r>
        <w:br/>
      </w:r>
      <w:r w:rsidRPr="008332EE">
        <w:t>Antal platser på Si</w:t>
      </w:r>
      <w:r w:rsidR="00FA6B50">
        <w:t>S</w:t>
      </w:r>
      <w:r w:rsidRPr="008332EE">
        <w:t xml:space="preserve"> ungdomshem</w:t>
      </w:r>
    </w:p>
    <w:p w14:paraId="45A30465" w14:textId="64296030" w:rsidR="008332EE" w:rsidRDefault="008332EE" w:rsidP="006474B7">
      <w:pPr>
        <w:pStyle w:val="Brdtext"/>
      </w:pPr>
      <w:r>
        <w:t>Ann-Sofie Lifvenhage har frågat mig</w:t>
      </w:r>
      <w:r w:rsidRPr="008332EE">
        <w:t xml:space="preserve"> </w:t>
      </w:r>
      <w:r>
        <w:t xml:space="preserve">om jag kommer att vidta åtgärder för att utöka antalet platser vid </w:t>
      </w:r>
      <w:r w:rsidR="009D1302">
        <w:t>Statens institutionsstyrelse (</w:t>
      </w:r>
      <w:r>
        <w:t>SiS</w:t>
      </w:r>
      <w:r w:rsidR="009D1302">
        <w:t>)</w:t>
      </w:r>
      <w:r>
        <w:t xml:space="preserve"> ungdomshem för att snabba på möjligheten för kommunerna att få ungdomar placerade på SiS när alla andra försök att hindra ett destruktivt leverne är utt</w:t>
      </w:r>
      <w:bookmarkStart w:id="1" w:name="_GoBack"/>
      <w:bookmarkEnd w:id="1"/>
      <w:r>
        <w:t>ömda.</w:t>
      </w:r>
    </w:p>
    <w:p w14:paraId="6E8C3530" w14:textId="6E55F979" w:rsidR="00345EDF" w:rsidRDefault="00345EDF" w:rsidP="00345EDF">
      <w:pPr>
        <w:pStyle w:val="Brdtext"/>
        <w:spacing w:after="0"/>
      </w:pPr>
      <w:r w:rsidRPr="00345EDF">
        <w:t>Varje år får cirka 30 000 barn och ungdomar vård utanför hemmet, i till exempel familjehem eller HVB-hem. Drygt 1 000 av dem kommer till SiS</w:t>
      </w:r>
      <w:r w:rsidR="0012330F">
        <w:t>.</w:t>
      </w:r>
      <w:r w:rsidR="0012330F" w:rsidRPr="0012330F">
        <w:t xml:space="preserve"> Efterfrågan är fortsatt stor, men det råder idag ingen kösituation.</w:t>
      </w:r>
    </w:p>
    <w:p w14:paraId="705C06DF" w14:textId="77777777" w:rsidR="0012330F" w:rsidRDefault="0012330F" w:rsidP="0012330F">
      <w:pPr>
        <w:pStyle w:val="Brdtext"/>
        <w:spacing w:after="0"/>
      </w:pPr>
    </w:p>
    <w:p w14:paraId="2F48EEE2" w14:textId="1F0DC6B1" w:rsidR="00610ABC" w:rsidRDefault="007F1912" w:rsidP="006474B7">
      <w:pPr>
        <w:pStyle w:val="Brdtext"/>
      </w:pPr>
      <w:r>
        <w:t xml:space="preserve">Regeringen </w:t>
      </w:r>
      <w:r w:rsidR="0054551B">
        <w:t xml:space="preserve">har </w:t>
      </w:r>
      <w:r w:rsidR="00946355">
        <w:t xml:space="preserve">under flera år tillfört SiS medel i syfte att utöka kapaciteten </w:t>
      </w:r>
      <w:r w:rsidR="00491C20">
        <w:t xml:space="preserve">och kvaliteten </w:t>
      </w:r>
      <w:r w:rsidR="00946355">
        <w:t>vid de särskilda ungdomshemmen. I</w:t>
      </w:r>
      <w:r>
        <w:t xml:space="preserve"> </w:t>
      </w:r>
      <w:r w:rsidRPr="007F1912">
        <w:t xml:space="preserve">budgetpropositionen 2021 </w:t>
      </w:r>
      <w:r w:rsidR="00946355">
        <w:t xml:space="preserve">har regeringen </w:t>
      </w:r>
      <w:r>
        <w:t xml:space="preserve">föreslagit </w:t>
      </w:r>
      <w:r w:rsidRPr="007F1912">
        <w:t xml:space="preserve">ett tillskott om 100 miljoner kronor till SiS årligen från och med 2022, samt </w:t>
      </w:r>
      <w:r>
        <w:t xml:space="preserve">en anslagshöjning </w:t>
      </w:r>
      <w:r w:rsidRPr="007F1912">
        <w:t>med 110 miljoner kronor för år 2021. Med ovan nämnda tillskott har regeringen under denna och förra mandatperiod</w:t>
      </w:r>
      <w:r w:rsidR="00EB6DDB">
        <w:t>en</w:t>
      </w:r>
      <w:r w:rsidRPr="007F1912">
        <w:t xml:space="preserve"> skjutit till 300 mnkr i permanenta tillskott och 69 mnkr i tillfälliga tillskott till SiS. </w:t>
      </w:r>
    </w:p>
    <w:p w14:paraId="19EC64D8" w14:textId="51B5F54E" w:rsidR="00196CF2" w:rsidRDefault="007F1912" w:rsidP="006474B7">
      <w:pPr>
        <w:pStyle w:val="Brdtext"/>
      </w:pPr>
      <w:r w:rsidRPr="007F1912">
        <w:t>Resursförstärkningen ska</w:t>
      </w:r>
      <w:r w:rsidR="00E9506D">
        <w:t xml:space="preserve"> </w:t>
      </w:r>
      <w:r w:rsidRPr="007F1912">
        <w:t xml:space="preserve">ge myndigheten förutsättningar att kunna tillskapa ytterligare platser på de särskilda ungdomshemmen. </w:t>
      </w:r>
    </w:p>
    <w:p w14:paraId="2D4CCEA0" w14:textId="77777777" w:rsidR="008332EE" w:rsidRDefault="008332E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1C14286F0BC4B438F576786120E0713"/>
          </w:placeholder>
          <w:dataBinding w:prefixMappings="xmlns:ns0='http://lp/documentinfo/RK' " w:xpath="/ns0:DocumentInfo[1]/ns0:BaseInfo[1]/ns0:HeaderDate[1]" w:storeItemID="{FCA12041-43C7-4DFF-86B1-61B4C92975F3}"/>
          <w:date w:fullDate="2020-10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624C9">
            <w:t>14 oktober 2020</w:t>
          </w:r>
        </w:sdtContent>
      </w:sdt>
    </w:p>
    <w:p w14:paraId="769FA82A" w14:textId="77777777" w:rsidR="008332EE" w:rsidRDefault="008332EE" w:rsidP="004E7A8F">
      <w:pPr>
        <w:pStyle w:val="Brdtextutanavstnd"/>
      </w:pPr>
    </w:p>
    <w:p w14:paraId="66033D81" w14:textId="77777777" w:rsidR="008332EE" w:rsidRDefault="008332EE" w:rsidP="004E7A8F">
      <w:pPr>
        <w:pStyle w:val="Brdtextutanavstnd"/>
      </w:pPr>
    </w:p>
    <w:p w14:paraId="255B6D95" w14:textId="77777777" w:rsidR="008332EE" w:rsidRDefault="008332EE" w:rsidP="004E7A8F">
      <w:pPr>
        <w:pStyle w:val="Brdtextutanavstnd"/>
      </w:pPr>
    </w:p>
    <w:p w14:paraId="55E91546" w14:textId="3EA52EB4" w:rsidR="008332EE" w:rsidRPr="00DB48AB" w:rsidRDefault="009D1302" w:rsidP="00DB48AB">
      <w:pPr>
        <w:pStyle w:val="Brdtext"/>
      </w:pPr>
      <w:r>
        <w:t>Lena Hallengren</w:t>
      </w:r>
    </w:p>
    <w:sectPr w:rsidR="008332EE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BB89B" w14:textId="77777777" w:rsidR="001669E1" w:rsidRDefault="001669E1" w:rsidP="00A87A54">
      <w:pPr>
        <w:spacing w:after="0" w:line="240" w:lineRule="auto"/>
      </w:pPr>
      <w:r>
        <w:separator/>
      </w:r>
    </w:p>
  </w:endnote>
  <w:endnote w:type="continuationSeparator" w:id="0">
    <w:p w14:paraId="267AB6E4" w14:textId="77777777" w:rsidR="001669E1" w:rsidRDefault="001669E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EC1E5" w14:textId="77777777" w:rsidR="002A5226" w:rsidRDefault="002A52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CFAD7C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CCF6FA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36AADC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E35723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E9954F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16454F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31AACC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A5B725F" w14:textId="77777777" w:rsidTr="00C26068">
      <w:trPr>
        <w:trHeight w:val="227"/>
      </w:trPr>
      <w:tc>
        <w:tcPr>
          <w:tcW w:w="4074" w:type="dxa"/>
        </w:tcPr>
        <w:p w14:paraId="111C8AC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F04E89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13F82F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4C9D0" w14:textId="77777777" w:rsidR="001669E1" w:rsidRDefault="001669E1" w:rsidP="00A87A54">
      <w:pPr>
        <w:spacing w:after="0" w:line="240" w:lineRule="auto"/>
      </w:pPr>
      <w:r>
        <w:separator/>
      </w:r>
    </w:p>
  </w:footnote>
  <w:footnote w:type="continuationSeparator" w:id="0">
    <w:p w14:paraId="7EBDD586" w14:textId="77777777" w:rsidR="001669E1" w:rsidRDefault="001669E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777DE" w14:textId="77777777" w:rsidR="002A5226" w:rsidRDefault="002A522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6F9FF" w14:textId="77777777" w:rsidR="002A5226" w:rsidRDefault="002A522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F1A8F" w14:paraId="058320A5" w14:textId="77777777" w:rsidTr="00C93EBA">
      <w:trPr>
        <w:trHeight w:val="227"/>
      </w:trPr>
      <w:tc>
        <w:tcPr>
          <w:tcW w:w="5534" w:type="dxa"/>
        </w:tcPr>
        <w:p w14:paraId="472A36DF" w14:textId="77777777" w:rsidR="002F1A8F" w:rsidRPr="007D73AB" w:rsidRDefault="002F1A8F">
          <w:pPr>
            <w:pStyle w:val="Sidhuvud"/>
          </w:pPr>
        </w:p>
      </w:tc>
      <w:tc>
        <w:tcPr>
          <w:tcW w:w="3170" w:type="dxa"/>
          <w:vAlign w:val="bottom"/>
        </w:tcPr>
        <w:p w14:paraId="3987F2E3" w14:textId="77777777" w:rsidR="002F1A8F" w:rsidRPr="007D73AB" w:rsidRDefault="002F1A8F" w:rsidP="00340DE0">
          <w:pPr>
            <w:pStyle w:val="Sidhuvud"/>
          </w:pPr>
        </w:p>
      </w:tc>
      <w:tc>
        <w:tcPr>
          <w:tcW w:w="1134" w:type="dxa"/>
        </w:tcPr>
        <w:p w14:paraId="2F7DBB31" w14:textId="77777777" w:rsidR="002F1A8F" w:rsidRDefault="002F1A8F" w:rsidP="005A703A">
          <w:pPr>
            <w:pStyle w:val="Sidhuvud"/>
          </w:pPr>
        </w:p>
      </w:tc>
    </w:tr>
    <w:tr w:rsidR="002F1A8F" w14:paraId="59ED3735" w14:textId="77777777" w:rsidTr="00C93EBA">
      <w:trPr>
        <w:trHeight w:val="1928"/>
      </w:trPr>
      <w:tc>
        <w:tcPr>
          <w:tcW w:w="5534" w:type="dxa"/>
        </w:tcPr>
        <w:p w14:paraId="12880541" w14:textId="77777777" w:rsidR="002F1A8F" w:rsidRPr="00340DE0" w:rsidRDefault="002F1A8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E4E0474" wp14:editId="720DC029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73E41A5" w14:textId="77777777" w:rsidR="002F1A8F" w:rsidRPr="00710A6C" w:rsidRDefault="002F1A8F" w:rsidP="00EE3C0F">
          <w:pPr>
            <w:pStyle w:val="Sidhuvud"/>
            <w:rPr>
              <w:b/>
            </w:rPr>
          </w:pPr>
        </w:p>
        <w:p w14:paraId="7A68FECD" w14:textId="77777777" w:rsidR="002F1A8F" w:rsidRDefault="002F1A8F" w:rsidP="00EE3C0F">
          <w:pPr>
            <w:pStyle w:val="Sidhuvud"/>
          </w:pPr>
        </w:p>
        <w:p w14:paraId="2903F097" w14:textId="77777777" w:rsidR="002F1A8F" w:rsidRDefault="002F1A8F" w:rsidP="00EE3C0F">
          <w:pPr>
            <w:pStyle w:val="Sidhuvud"/>
          </w:pPr>
        </w:p>
        <w:p w14:paraId="17319CE9" w14:textId="77777777" w:rsidR="002F1A8F" w:rsidRDefault="002F1A8F" w:rsidP="00EE3C0F">
          <w:pPr>
            <w:pStyle w:val="Sidhuvud"/>
          </w:pPr>
        </w:p>
        <w:p w14:paraId="655D5821" w14:textId="2C1FC796" w:rsidR="002F1A8F" w:rsidRDefault="00DD3322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9E3D1096092247D4AEB00DDF78A6FF4C"/>
              </w:placeholder>
              <w:dataBinding w:prefixMappings="xmlns:ns0='http://lp/documentinfo/RK' " w:xpath="/ns0:DocumentInfo[1]/ns0:BaseInfo[1]/ns0:Dnr[1]" w:storeItemID="{FCA12041-43C7-4DFF-86B1-61B4C92975F3}"/>
              <w:text/>
            </w:sdtPr>
            <w:sdtEndPr/>
            <w:sdtContent>
              <w:r w:rsidR="009D1302">
                <w:t>S2020/</w:t>
              </w:r>
            </w:sdtContent>
          </w:sdt>
          <w:r w:rsidR="00F43DA8" w:rsidRPr="00F43DA8">
            <w:t>07394</w:t>
          </w:r>
        </w:p>
        <w:sdt>
          <w:sdtPr>
            <w:alias w:val="DocNumber"/>
            <w:tag w:val="DocNumber"/>
            <w:id w:val="1726028884"/>
            <w:placeholder>
              <w:docPart w:val="2D47D38587754CE9A705AE3EB64ED5D5"/>
            </w:placeholder>
            <w:showingPlcHdr/>
            <w:dataBinding w:prefixMappings="xmlns:ns0='http://lp/documentinfo/RK' " w:xpath="/ns0:DocumentInfo[1]/ns0:BaseInfo[1]/ns0:DocNumber[1]" w:storeItemID="{FCA12041-43C7-4DFF-86B1-61B4C92975F3}"/>
            <w:text/>
          </w:sdtPr>
          <w:sdtEndPr/>
          <w:sdtContent>
            <w:p w14:paraId="490AE0C0" w14:textId="77777777" w:rsidR="002F1A8F" w:rsidRDefault="002F1A8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15CFBC5" w14:textId="77777777" w:rsidR="002F1A8F" w:rsidRDefault="002F1A8F" w:rsidP="00EE3C0F">
          <w:pPr>
            <w:pStyle w:val="Sidhuvud"/>
          </w:pPr>
        </w:p>
      </w:tc>
      <w:tc>
        <w:tcPr>
          <w:tcW w:w="1134" w:type="dxa"/>
        </w:tcPr>
        <w:p w14:paraId="27337C20" w14:textId="77777777" w:rsidR="002F1A8F" w:rsidRDefault="002F1A8F" w:rsidP="0094502D">
          <w:pPr>
            <w:pStyle w:val="Sidhuvud"/>
          </w:pPr>
        </w:p>
        <w:p w14:paraId="7D2D9D01" w14:textId="77777777" w:rsidR="002F1A8F" w:rsidRPr="0094502D" w:rsidRDefault="002F1A8F" w:rsidP="00EC71A6">
          <w:pPr>
            <w:pStyle w:val="Sidhuvud"/>
          </w:pPr>
        </w:p>
      </w:tc>
    </w:tr>
    <w:tr w:rsidR="002F1A8F" w14:paraId="51CCFA1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CF0B3B6707A4444BE2D145F9F5E788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3DC59EF" w14:textId="77777777" w:rsidR="002A5226" w:rsidRPr="002A5226" w:rsidRDefault="002A5226" w:rsidP="00340DE0">
              <w:pPr>
                <w:pStyle w:val="Sidhuvud"/>
                <w:rPr>
                  <w:b/>
                </w:rPr>
              </w:pPr>
              <w:r w:rsidRPr="002A5226">
                <w:rPr>
                  <w:b/>
                </w:rPr>
                <w:t>Socialdepartementet</w:t>
              </w:r>
            </w:p>
            <w:p w14:paraId="4F6D0370" w14:textId="67732DD1" w:rsidR="002F1A8F" w:rsidRPr="00F43DA8" w:rsidRDefault="002A5226" w:rsidP="00340DE0">
              <w:pPr>
                <w:pStyle w:val="Sidhuvud"/>
              </w:pPr>
              <w:r w:rsidRPr="002A5226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BB62152BF2B4D7A8089645A36E73C85"/>
          </w:placeholder>
          <w:dataBinding w:prefixMappings="xmlns:ns0='http://lp/documentinfo/RK' " w:xpath="/ns0:DocumentInfo[1]/ns0:BaseInfo[1]/ns0:Recipient[1]" w:storeItemID="{FCA12041-43C7-4DFF-86B1-61B4C92975F3}"/>
          <w:text w:multiLine="1"/>
        </w:sdtPr>
        <w:sdtEndPr/>
        <w:sdtContent>
          <w:tc>
            <w:tcPr>
              <w:tcW w:w="3170" w:type="dxa"/>
            </w:tcPr>
            <w:p w14:paraId="2429D002" w14:textId="17E8A51B" w:rsidR="002F1A8F" w:rsidRDefault="002A522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31D9AEA" w14:textId="77777777" w:rsidR="002F1A8F" w:rsidRDefault="002F1A8F" w:rsidP="003E6020">
          <w:pPr>
            <w:pStyle w:val="Sidhuvud"/>
          </w:pPr>
        </w:p>
      </w:tc>
    </w:tr>
  </w:tbl>
  <w:p w14:paraId="3FA2502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8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30F"/>
    <w:rsid w:val="001235D9"/>
    <w:rsid w:val="0012582E"/>
    <w:rsid w:val="00125B5E"/>
    <w:rsid w:val="00126E6B"/>
    <w:rsid w:val="00130EC3"/>
    <w:rsid w:val="001318F5"/>
    <w:rsid w:val="00131E4C"/>
    <w:rsid w:val="001331B1"/>
    <w:rsid w:val="00134837"/>
    <w:rsid w:val="00135111"/>
    <w:rsid w:val="001428E2"/>
    <w:rsid w:val="0016294F"/>
    <w:rsid w:val="001669E1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6CF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E7CE1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258A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5226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1A8F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5EDF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1D3D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6D9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0CE0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1C20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6816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51B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ABC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3610A"/>
    <w:rsid w:val="0064133A"/>
    <w:rsid w:val="006416D1"/>
    <w:rsid w:val="006474B7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2762"/>
    <w:rsid w:val="00743E09"/>
    <w:rsid w:val="00744FCC"/>
    <w:rsid w:val="007453EC"/>
    <w:rsid w:val="00747B9C"/>
    <w:rsid w:val="00750C93"/>
    <w:rsid w:val="00754E24"/>
    <w:rsid w:val="00757B3B"/>
    <w:rsid w:val="007618C5"/>
    <w:rsid w:val="007624C9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2E4A"/>
    <w:rsid w:val="007A629C"/>
    <w:rsid w:val="007A6348"/>
    <w:rsid w:val="007B023C"/>
    <w:rsid w:val="007B03CC"/>
    <w:rsid w:val="007B2F08"/>
    <w:rsid w:val="007B3D3D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1912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32EE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355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1302"/>
    <w:rsid w:val="009D43F3"/>
    <w:rsid w:val="009D4E9F"/>
    <w:rsid w:val="009D5D40"/>
    <w:rsid w:val="009D6B1B"/>
    <w:rsid w:val="009E0BD7"/>
    <w:rsid w:val="009E107B"/>
    <w:rsid w:val="009E18D6"/>
    <w:rsid w:val="009E4DCA"/>
    <w:rsid w:val="009E53C8"/>
    <w:rsid w:val="009E7B92"/>
    <w:rsid w:val="009F19C0"/>
    <w:rsid w:val="009F21D3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4117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11D8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506D"/>
    <w:rsid w:val="00E96532"/>
    <w:rsid w:val="00E973A0"/>
    <w:rsid w:val="00EA04A1"/>
    <w:rsid w:val="00EA1688"/>
    <w:rsid w:val="00EA1AFC"/>
    <w:rsid w:val="00EA2317"/>
    <w:rsid w:val="00EA3A7D"/>
    <w:rsid w:val="00EA4C83"/>
    <w:rsid w:val="00EB6DDB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3DA8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6B50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71831A"/>
  <w15:docId w15:val="{3357B34E-4CA4-4BFD-918F-39ECB773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3D1096092247D4AEB00DDF78A6FF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ADDCA2-747F-4D93-AF64-05278926B287}"/>
      </w:docPartPr>
      <w:docPartBody>
        <w:p w:rsidR="00B059E0" w:rsidRDefault="00286C7A" w:rsidP="00286C7A">
          <w:pPr>
            <w:pStyle w:val="9E3D1096092247D4AEB00DDF78A6FF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D47D38587754CE9A705AE3EB64ED5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7C49F3-7470-4528-9142-B090BA15F705}"/>
      </w:docPartPr>
      <w:docPartBody>
        <w:p w:rsidR="00B059E0" w:rsidRDefault="00286C7A" w:rsidP="00286C7A">
          <w:pPr>
            <w:pStyle w:val="2D47D38587754CE9A705AE3EB64ED5D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CF0B3B6707A4444BE2D145F9F5E78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ADF9E1-8619-43EA-8CE5-FAD85676EB20}"/>
      </w:docPartPr>
      <w:docPartBody>
        <w:p w:rsidR="00B059E0" w:rsidRDefault="00286C7A" w:rsidP="00286C7A">
          <w:pPr>
            <w:pStyle w:val="1CF0B3B6707A4444BE2D145F9F5E788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B62152BF2B4D7A8089645A36E73C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4D3E2A-DB00-4E45-B66C-BC6F386401EE}"/>
      </w:docPartPr>
      <w:docPartBody>
        <w:p w:rsidR="00B059E0" w:rsidRDefault="00286C7A" w:rsidP="00286C7A">
          <w:pPr>
            <w:pStyle w:val="ABB62152BF2B4D7A8089645A36E73C8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C14286F0BC4B438F576786120E0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AB85CB-136F-476A-A367-90C19C722294}"/>
      </w:docPartPr>
      <w:docPartBody>
        <w:p w:rsidR="00B059E0" w:rsidRDefault="00286C7A" w:rsidP="00286C7A">
          <w:pPr>
            <w:pStyle w:val="61C14286F0BC4B438F576786120E071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7A"/>
    <w:rsid w:val="001E536B"/>
    <w:rsid w:val="00286C7A"/>
    <w:rsid w:val="005C2584"/>
    <w:rsid w:val="00B059E0"/>
    <w:rsid w:val="00C60BBD"/>
    <w:rsid w:val="00D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DBE9FAF80C14FC786C557D7326979EE">
    <w:name w:val="2DBE9FAF80C14FC786C557D7326979EE"/>
    <w:rsid w:val="00286C7A"/>
  </w:style>
  <w:style w:type="character" w:styleId="Platshllartext">
    <w:name w:val="Placeholder Text"/>
    <w:basedOn w:val="Standardstycketeckensnitt"/>
    <w:uiPriority w:val="99"/>
    <w:semiHidden/>
    <w:rsid w:val="00286C7A"/>
    <w:rPr>
      <w:noProof w:val="0"/>
      <w:color w:val="808080"/>
    </w:rPr>
  </w:style>
  <w:style w:type="paragraph" w:customStyle="1" w:styleId="F3C1C90D9EBB49F7BA945D6D27C0C89C">
    <w:name w:val="F3C1C90D9EBB49F7BA945D6D27C0C89C"/>
    <w:rsid w:val="00286C7A"/>
  </w:style>
  <w:style w:type="paragraph" w:customStyle="1" w:styleId="4DBA621777F64582876389029A8CAA33">
    <w:name w:val="4DBA621777F64582876389029A8CAA33"/>
    <w:rsid w:val="00286C7A"/>
  </w:style>
  <w:style w:type="paragraph" w:customStyle="1" w:styleId="1F72BC9DCBBB4B4584FBBB189FADD1D9">
    <w:name w:val="1F72BC9DCBBB4B4584FBBB189FADD1D9"/>
    <w:rsid w:val="00286C7A"/>
  </w:style>
  <w:style w:type="paragraph" w:customStyle="1" w:styleId="9E3D1096092247D4AEB00DDF78A6FF4C">
    <w:name w:val="9E3D1096092247D4AEB00DDF78A6FF4C"/>
    <w:rsid w:val="00286C7A"/>
  </w:style>
  <w:style w:type="paragraph" w:customStyle="1" w:styleId="2D47D38587754CE9A705AE3EB64ED5D5">
    <w:name w:val="2D47D38587754CE9A705AE3EB64ED5D5"/>
    <w:rsid w:val="00286C7A"/>
  </w:style>
  <w:style w:type="paragraph" w:customStyle="1" w:styleId="B7283A231442468BA58EC759E80B0364">
    <w:name w:val="B7283A231442468BA58EC759E80B0364"/>
    <w:rsid w:val="00286C7A"/>
  </w:style>
  <w:style w:type="paragraph" w:customStyle="1" w:styleId="295C071425774D36AB976A1978AF5709">
    <w:name w:val="295C071425774D36AB976A1978AF5709"/>
    <w:rsid w:val="00286C7A"/>
  </w:style>
  <w:style w:type="paragraph" w:customStyle="1" w:styleId="239F26BBCB674BEF9B2B0DACEAA44505">
    <w:name w:val="239F26BBCB674BEF9B2B0DACEAA44505"/>
    <w:rsid w:val="00286C7A"/>
  </w:style>
  <w:style w:type="paragraph" w:customStyle="1" w:styleId="1CF0B3B6707A4444BE2D145F9F5E788C">
    <w:name w:val="1CF0B3B6707A4444BE2D145F9F5E788C"/>
    <w:rsid w:val="00286C7A"/>
  </w:style>
  <w:style w:type="paragraph" w:customStyle="1" w:styleId="ABB62152BF2B4D7A8089645A36E73C85">
    <w:name w:val="ABB62152BF2B4D7A8089645A36E73C85"/>
    <w:rsid w:val="00286C7A"/>
  </w:style>
  <w:style w:type="paragraph" w:customStyle="1" w:styleId="2D47D38587754CE9A705AE3EB64ED5D51">
    <w:name w:val="2D47D38587754CE9A705AE3EB64ED5D51"/>
    <w:rsid w:val="00286C7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CF0B3B6707A4444BE2D145F9F5E788C1">
    <w:name w:val="1CF0B3B6707A4444BE2D145F9F5E788C1"/>
    <w:rsid w:val="00286C7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12844305CA84952BC400841317E7DB3">
    <w:name w:val="C12844305CA84952BC400841317E7DB3"/>
    <w:rsid w:val="00286C7A"/>
  </w:style>
  <w:style w:type="paragraph" w:customStyle="1" w:styleId="FCD7763EAABB48B9BC4B90F5A95F3406">
    <w:name w:val="FCD7763EAABB48B9BC4B90F5A95F3406"/>
    <w:rsid w:val="00286C7A"/>
  </w:style>
  <w:style w:type="paragraph" w:customStyle="1" w:styleId="F1A64E558FF942F2BC3E0AC959F920C9">
    <w:name w:val="F1A64E558FF942F2BC3E0AC959F920C9"/>
    <w:rsid w:val="00286C7A"/>
  </w:style>
  <w:style w:type="paragraph" w:customStyle="1" w:styleId="33E15D99426C4090921D60B2C52A9FF9">
    <w:name w:val="33E15D99426C4090921D60B2C52A9FF9"/>
    <w:rsid w:val="00286C7A"/>
  </w:style>
  <w:style w:type="paragraph" w:customStyle="1" w:styleId="8F0F8C19FEE14EE0B9A0EA025B8AF1C5">
    <w:name w:val="8F0F8C19FEE14EE0B9A0EA025B8AF1C5"/>
    <w:rsid w:val="00286C7A"/>
  </w:style>
  <w:style w:type="paragraph" w:customStyle="1" w:styleId="FD39C70E627649868F1B35F43D5B4F67">
    <w:name w:val="FD39C70E627649868F1B35F43D5B4F67"/>
    <w:rsid w:val="00286C7A"/>
  </w:style>
  <w:style w:type="paragraph" w:customStyle="1" w:styleId="31C764B443444F07A64D0EAEAE25220C">
    <w:name w:val="31C764B443444F07A64D0EAEAE25220C"/>
    <w:rsid w:val="00286C7A"/>
  </w:style>
  <w:style w:type="paragraph" w:customStyle="1" w:styleId="92D5CD46BFB74B41A9B99426D4A9EDC2">
    <w:name w:val="92D5CD46BFB74B41A9B99426D4A9EDC2"/>
    <w:rsid w:val="00286C7A"/>
  </w:style>
  <w:style w:type="paragraph" w:customStyle="1" w:styleId="61C14286F0BC4B438F576786120E0713">
    <w:name w:val="61C14286F0BC4B438F576786120E0713"/>
    <w:rsid w:val="00286C7A"/>
  </w:style>
  <w:style w:type="paragraph" w:customStyle="1" w:styleId="18A71F14F99948BA9534CB9CAAE75BA1">
    <w:name w:val="18A71F14F99948BA9534CB9CAAE75BA1"/>
    <w:rsid w:val="00286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ad4909da-b67d-44c1-87c1-c5c4be39e881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 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2020-10-14T00:00:00</HeaderDate>
    <Office/>
    <Dnr>S2020/</Dnr>
    <ParagrafNr/>
    <DocumentTitle/>
    <VisitingAddress/>
    <Extra1/>
    <Extra2/>
    <Extra3>Ann-Sofie Lifvenhage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PANP3H6M3MHX-1975032798-2052</_dlc_DocId>
    <_dlc_DocIdUrl xmlns="a68c6c55-4fbb-48c7-bd04-03a904b43046">
      <Url>https://dhs.sp.regeringskansliet.se/dep/s/SOF_fraga/_layouts/15/DocIdRedir.aspx?ID=PANP3H6M3MHX-1975032798-2052</Url>
      <Description>PANP3H6M3MHX-1975032798-2052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AB8CBD62CB01E44900C41E96FF0384C" ma:contentTypeVersion="27" ma:contentTypeDescription="Skapa nytt dokument med möjlighet att välja RK-mall" ma:contentTypeScope="" ma:versionID="ed5ea07bd41ed80b7093a5b9bd5d5977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E60F8-7286-4FA1-B40F-55527D16E665}"/>
</file>

<file path=customXml/itemProps2.xml><?xml version="1.0" encoding="utf-8"?>
<ds:datastoreItem xmlns:ds="http://schemas.openxmlformats.org/officeDocument/2006/customXml" ds:itemID="{2E8D893F-9496-4358-965A-340BA4BA7504}"/>
</file>

<file path=customXml/itemProps3.xml><?xml version="1.0" encoding="utf-8"?>
<ds:datastoreItem xmlns:ds="http://schemas.openxmlformats.org/officeDocument/2006/customXml" ds:itemID="{FCA12041-43C7-4DFF-86B1-61B4C92975F3}"/>
</file>

<file path=customXml/itemProps4.xml><?xml version="1.0" encoding="utf-8"?>
<ds:datastoreItem xmlns:ds="http://schemas.openxmlformats.org/officeDocument/2006/customXml" ds:itemID="{11C6EA32-1DD6-461C-953A-467AB25FB34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E8D893F-9496-4358-965A-340BA4BA7504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6.xml><?xml version="1.0" encoding="utf-8"?>
<ds:datastoreItem xmlns:ds="http://schemas.openxmlformats.org/officeDocument/2006/customXml" ds:itemID="{264F7A52-CAD3-4084-9165-3CBE8B227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28C62525-21B9-49DC-B31A-D0905DDF7F79}"/>
</file>

<file path=customXml/itemProps8.xml><?xml version="1.0" encoding="utf-8"?>
<ds:datastoreItem xmlns:ds="http://schemas.openxmlformats.org/officeDocument/2006/customXml" ds:itemID="{4BF025D4-F4D9-4581-948F-1637F404A8C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151 Ann-Sofie Lifvenhage (M).docx</dc:title>
  <dc:subject/>
  <dc:creator>Miriam Söderström</dc:creator>
  <cp:keywords/>
  <dc:description/>
  <cp:lastModifiedBy>Maria Zetterström</cp:lastModifiedBy>
  <cp:revision>7</cp:revision>
  <cp:lastPrinted>2020-10-12T08:37:00Z</cp:lastPrinted>
  <dcterms:created xsi:type="dcterms:W3CDTF">2020-10-08T14:02:00Z</dcterms:created>
  <dcterms:modified xsi:type="dcterms:W3CDTF">2020-10-14T06:30:00Z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S2020/07394/SOF</vt:lpwstr>
  </property>
  <property fmtid="{D5CDD505-2E9C-101B-9397-08002B2CF9AE}" pid="5" name="ActivityCategory">
    <vt:lpwstr/>
  </property>
  <property fmtid="{D5CDD505-2E9C-101B-9397-08002B2CF9AE}" pid="6" name="c9cd366cc722410295b9eacffbd73909">
    <vt:lpwstr/>
  </property>
  <property fmtid="{D5CDD505-2E9C-101B-9397-08002B2CF9AE}" pid="7" name="_dlc_DocIdItemGuid">
    <vt:lpwstr>7ae49b3b-78b5-4ffe-9bc4-c4b730afde05</vt:lpwstr>
  </property>
  <property fmtid="{D5CDD505-2E9C-101B-9397-08002B2CF9AE}" pid="8" name="TaxKeyword">
    <vt:lpwstr/>
  </property>
  <property fmtid="{D5CDD505-2E9C-101B-9397-08002B2CF9AE}" pid="9" name="Organisation">
    <vt:lpwstr/>
  </property>
  <property fmtid="{D5CDD505-2E9C-101B-9397-08002B2CF9AE}" pid="10" name="TaxKeywordTaxHTField">
    <vt:lpwstr/>
  </property>
  <property fmtid="{D5CDD505-2E9C-101B-9397-08002B2CF9AE}" pid="11" name="_docset_NoMedatataSyncRequired">
    <vt:lpwstr>False</vt:lpwstr>
  </property>
  <property fmtid="{D5CDD505-2E9C-101B-9397-08002B2CF9AE}" pid="12" name="RKNyckelord">
    <vt:lpwstr/>
  </property>
</Properties>
</file>