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61" w:rsidRPr="00BF3537" w:rsidRDefault="00934961" w:rsidP="00E96532">
      <w:pPr>
        <w:pStyle w:val="Brdtext"/>
        <w:rPr>
          <w:rFonts w:asciiTheme="majorHAnsi" w:hAnsiTheme="majorHAnsi" w:cstheme="majorHAnsi"/>
        </w:rPr>
      </w:pPr>
      <w:bookmarkStart w:id="0" w:name="_GoBack"/>
      <w:bookmarkEnd w:id="0"/>
      <w:r w:rsidRPr="00BF3537">
        <w:rPr>
          <w:rFonts w:asciiTheme="majorHAnsi" w:hAnsiTheme="majorHAnsi" w:cstheme="majorHAnsi"/>
        </w:rPr>
        <w:t xml:space="preserve">Svar på fråga </w:t>
      </w:r>
      <w:r w:rsidR="00BF3537">
        <w:rPr>
          <w:rFonts w:asciiTheme="majorHAnsi" w:hAnsiTheme="majorHAnsi" w:cstheme="majorHAnsi"/>
        </w:rPr>
        <w:t>2017</w:t>
      </w:r>
      <w:r w:rsidRPr="00BF3537">
        <w:rPr>
          <w:rFonts w:asciiTheme="majorHAnsi" w:hAnsiTheme="majorHAnsi" w:cstheme="majorHAnsi"/>
        </w:rPr>
        <w:t xml:space="preserve">/18:632 av Allan Widman (L) Förstärkt förmåga </w:t>
      </w:r>
      <w:r w:rsidR="00BF3537">
        <w:rPr>
          <w:rFonts w:asciiTheme="majorHAnsi" w:hAnsiTheme="majorHAnsi" w:cstheme="majorHAnsi"/>
        </w:rPr>
        <w:t>till</w:t>
      </w:r>
      <w:r w:rsidRPr="00BF3537">
        <w:rPr>
          <w:rFonts w:asciiTheme="majorHAnsi" w:hAnsiTheme="majorHAnsi" w:cstheme="majorHAnsi"/>
        </w:rPr>
        <w:t xml:space="preserve"> tung kustrobot</w:t>
      </w:r>
    </w:p>
    <w:p w:rsidR="00934961" w:rsidRDefault="00934961" w:rsidP="00934961">
      <w:pPr>
        <w:pStyle w:val="Brdtext"/>
      </w:pPr>
      <w:r w:rsidRPr="00934961">
        <w:t xml:space="preserve">Allan Widman har frågat mig vilka åtgärder jag är beredd att vidta för att förstärka den svenska förmågan till tung kustrobot genom att ta </w:t>
      </w:r>
      <w:r w:rsidR="001B4836">
        <w:t xml:space="preserve">avställd materiel </w:t>
      </w:r>
      <w:r>
        <w:t xml:space="preserve">i bruk som finns på </w:t>
      </w:r>
      <w:r w:rsidRPr="00934961">
        <w:t>kustartilleriets museum på Aspö i Karlskrona.</w:t>
      </w:r>
    </w:p>
    <w:p w:rsidR="00A16DC0" w:rsidRPr="00791F6C" w:rsidRDefault="00A16DC0" w:rsidP="00791F6C">
      <w:pPr>
        <w:pStyle w:val="Brdtext"/>
      </w:pPr>
      <w:r w:rsidRPr="00791F6C">
        <w:t xml:space="preserve">Det enskilt viktigaste under försvarsinriktningsperioden är att öka den operativa förmågan i krigsförbanden och att säkerställa den samlade förmågan i totalförsvaret. Inom ramen för uppdraget att stärka den operativa förmågan genomför Försvarsmakten åtgärder på bred front. </w:t>
      </w:r>
      <w:r w:rsidR="00BF3537" w:rsidRPr="00791F6C">
        <w:t>Tung kustrobot är under återinförande i krigsorganisationen som en del av</w:t>
      </w:r>
      <w:r w:rsidR="00F2513E">
        <w:t xml:space="preserve"> marinens sjöstridsflottiljer. </w:t>
      </w:r>
      <w:r w:rsidR="005A4439" w:rsidRPr="00791F6C">
        <w:t xml:space="preserve">Försvarsmakten har att bedöma i vilken utsträckning det i enskilda fall är lämpligt att ta tidigare avställda system i bruk inom givna ekonomiska ramar. </w:t>
      </w:r>
    </w:p>
    <w:p w:rsidR="00791F6C" w:rsidRPr="00F2513E" w:rsidRDefault="00791F6C" w:rsidP="00791F6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F2513E">
        <w:rPr>
          <w:rFonts w:asciiTheme="minorHAnsi" w:eastAsiaTheme="minorHAnsi" w:hAnsiTheme="minorHAnsi" w:cstheme="minorBidi"/>
          <w:sz w:val="25"/>
          <w:szCs w:val="25"/>
        </w:rPr>
        <w:t>Stockholm den 31 januari 2018</w:t>
      </w:r>
    </w:p>
    <w:p w:rsidR="00791F6C" w:rsidRPr="00F2513E" w:rsidRDefault="00791F6C" w:rsidP="00791F6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:rsidR="00791F6C" w:rsidRPr="00F2513E" w:rsidRDefault="00791F6C" w:rsidP="00791F6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:rsidR="00791F6C" w:rsidRPr="00F2513E" w:rsidRDefault="00791F6C" w:rsidP="00791F6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:rsidR="00B31BFB" w:rsidRPr="00F2513E" w:rsidRDefault="00791F6C" w:rsidP="00791F6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F2513E">
        <w:rPr>
          <w:rFonts w:asciiTheme="minorHAnsi" w:eastAsiaTheme="minorHAnsi" w:hAnsiTheme="minorHAnsi" w:cstheme="minorBidi"/>
          <w:sz w:val="25"/>
          <w:szCs w:val="25"/>
        </w:rPr>
        <w:t>Peter Hultqvist</w:t>
      </w:r>
    </w:p>
    <w:sectPr w:rsidR="00B31BFB" w:rsidRPr="00F2513E" w:rsidSect="0093496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43" w:rsidRDefault="00010243" w:rsidP="00A87A54">
      <w:pPr>
        <w:spacing w:after="0" w:line="240" w:lineRule="auto"/>
      </w:pPr>
      <w:r>
        <w:separator/>
      </w:r>
    </w:p>
  </w:endnote>
  <w:endnote w:type="continuationSeparator" w:id="0">
    <w:p w:rsidR="00010243" w:rsidRDefault="000102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A44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E321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43" w:rsidRDefault="00010243" w:rsidP="00A87A54">
      <w:pPr>
        <w:spacing w:after="0" w:line="240" w:lineRule="auto"/>
      </w:pPr>
      <w:r>
        <w:separator/>
      </w:r>
    </w:p>
  </w:footnote>
  <w:footnote w:type="continuationSeparator" w:id="0">
    <w:p w:rsidR="00010243" w:rsidRDefault="000102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34961" w:rsidTr="00C93EBA">
      <w:trPr>
        <w:trHeight w:val="227"/>
      </w:trPr>
      <w:tc>
        <w:tcPr>
          <w:tcW w:w="5534" w:type="dxa"/>
        </w:tcPr>
        <w:p w:rsidR="00934961" w:rsidRPr="007D73AB" w:rsidRDefault="00934961">
          <w:pPr>
            <w:pStyle w:val="Sidhuvud"/>
          </w:pPr>
        </w:p>
      </w:tc>
      <w:tc>
        <w:tcPr>
          <w:tcW w:w="3170" w:type="dxa"/>
          <w:vAlign w:val="bottom"/>
        </w:tcPr>
        <w:p w:rsidR="00934961" w:rsidRPr="007D73AB" w:rsidRDefault="00934961" w:rsidP="00340DE0">
          <w:pPr>
            <w:pStyle w:val="Sidhuvud"/>
          </w:pPr>
        </w:p>
      </w:tc>
      <w:tc>
        <w:tcPr>
          <w:tcW w:w="1134" w:type="dxa"/>
        </w:tcPr>
        <w:p w:rsidR="00934961" w:rsidRDefault="00934961" w:rsidP="005A703A">
          <w:pPr>
            <w:pStyle w:val="Sidhuvud"/>
          </w:pPr>
        </w:p>
      </w:tc>
    </w:tr>
    <w:tr w:rsidR="00934961" w:rsidTr="00C93EBA">
      <w:trPr>
        <w:trHeight w:val="1928"/>
      </w:trPr>
      <w:tc>
        <w:tcPr>
          <w:tcW w:w="5534" w:type="dxa"/>
        </w:tcPr>
        <w:p w:rsidR="00934961" w:rsidRPr="00340DE0" w:rsidRDefault="009349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AE32C1" wp14:editId="54DDDC2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34961" w:rsidRPr="00710A6C" w:rsidRDefault="00934961" w:rsidP="00EE3C0F">
          <w:pPr>
            <w:pStyle w:val="Sidhuvud"/>
            <w:rPr>
              <w:b/>
            </w:rPr>
          </w:pPr>
        </w:p>
        <w:p w:rsidR="00934961" w:rsidRDefault="00934961" w:rsidP="00EE3C0F">
          <w:pPr>
            <w:pStyle w:val="Sidhuvud"/>
          </w:pPr>
        </w:p>
        <w:p w:rsidR="00934961" w:rsidRDefault="00934961" w:rsidP="00EE3C0F">
          <w:pPr>
            <w:pStyle w:val="Sidhuvud"/>
          </w:pPr>
        </w:p>
        <w:p w:rsidR="00934961" w:rsidRDefault="009349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42122B08704FE1A0BEC45C95D54CED"/>
            </w:placeholder>
            <w:dataBinding w:prefixMappings="xmlns:ns0='http://lp/documentinfo/RK' " w:xpath="/ns0:DocumentInfo[1]/ns0:BaseInfo[1]/ns0:Dnr[1]" w:storeItemID="{CAB5807A-E0B6-4A72-B9BA-7BECA20764AB}"/>
            <w:text/>
          </w:sdtPr>
          <w:sdtEndPr/>
          <w:sdtContent>
            <w:p w:rsidR="00934961" w:rsidRDefault="00934961" w:rsidP="00EE3C0F">
              <w:pPr>
                <w:pStyle w:val="Sidhuvud"/>
              </w:pPr>
              <w:r>
                <w:t>Fö2018/00099/MFI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9599E357DA48399DE6C2D4B99BB875"/>
            </w:placeholder>
            <w:showingPlcHdr/>
            <w:dataBinding w:prefixMappings="xmlns:ns0='http://lp/documentinfo/RK' " w:xpath="/ns0:DocumentInfo[1]/ns0:BaseInfo[1]/ns0:DocNumber[1]" w:storeItemID="{CAB5807A-E0B6-4A72-B9BA-7BECA20764AB}"/>
            <w:text/>
          </w:sdtPr>
          <w:sdtEndPr/>
          <w:sdtContent>
            <w:p w:rsidR="00934961" w:rsidRDefault="009349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34961" w:rsidRDefault="00934961" w:rsidP="00EE3C0F">
          <w:pPr>
            <w:pStyle w:val="Sidhuvud"/>
          </w:pPr>
        </w:p>
      </w:tc>
      <w:tc>
        <w:tcPr>
          <w:tcW w:w="1134" w:type="dxa"/>
        </w:tcPr>
        <w:p w:rsidR="00934961" w:rsidRDefault="00934961" w:rsidP="0094502D">
          <w:pPr>
            <w:pStyle w:val="Sidhuvud"/>
          </w:pPr>
        </w:p>
        <w:p w:rsidR="00934961" w:rsidRPr="0094502D" w:rsidRDefault="00934961" w:rsidP="00EC71A6">
          <w:pPr>
            <w:pStyle w:val="Sidhuvud"/>
          </w:pPr>
        </w:p>
      </w:tc>
    </w:tr>
    <w:tr w:rsidR="0093496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E2D984CC4FD476980B37A23A0FED43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DC6772" w:rsidRDefault="00934961" w:rsidP="00340DE0">
              <w:pPr>
                <w:pStyle w:val="Sidhuvud"/>
                <w:rPr>
                  <w:b/>
                </w:rPr>
              </w:pPr>
              <w:r w:rsidRPr="00934961">
                <w:rPr>
                  <w:b/>
                </w:rPr>
                <w:t>Försvarsdepartementet</w:t>
              </w:r>
            </w:p>
            <w:p w:rsidR="00DC6772" w:rsidRPr="0089715E" w:rsidRDefault="0089715E" w:rsidP="00340DE0">
              <w:pPr>
                <w:pStyle w:val="Sidhuvud"/>
                <w:rPr>
                  <w:i/>
                </w:rPr>
              </w:pPr>
              <w:r w:rsidRPr="0089715E">
                <w:rPr>
                  <w:i/>
                </w:rPr>
                <w:t>Försvarsministern</w:t>
              </w:r>
            </w:p>
            <w:p w:rsidR="00DC6772" w:rsidRDefault="00DC6772" w:rsidP="00340DE0">
              <w:pPr>
                <w:pStyle w:val="Sidhuvud"/>
                <w:rPr>
                  <w:b/>
                </w:rPr>
              </w:pPr>
            </w:p>
            <w:p w:rsidR="00934961" w:rsidRPr="00934961" w:rsidRDefault="0093496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F73C1187D0496A9A148757BF0CA7E8"/>
          </w:placeholder>
          <w:dataBinding w:prefixMappings="xmlns:ns0='http://lp/documentinfo/RK' " w:xpath="/ns0:DocumentInfo[1]/ns0:BaseInfo[1]/ns0:Recipient[1]" w:storeItemID="{CAB5807A-E0B6-4A72-B9BA-7BECA20764AB}"/>
          <w:text w:multiLine="1"/>
        </w:sdtPr>
        <w:sdtEndPr/>
        <w:sdtContent>
          <w:tc>
            <w:tcPr>
              <w:tcW w:w="3170" w:type="dxa"/>
            </w:tcPr>
            <w:p w:rsidR="00934961" w:rsidRDefault="009349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34961" w:rsidRDefault="0093496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61"/>
    <w:rsid w:val="00000290"/>
    <w:rsid w:val="00004D5C"/>
    <w:rsid w:val="00005F68"/>
    <w:rsid w:val="00006CA7"/>
    <w:rsid w:val="00010243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4836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219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D00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439"/>
    <w:rsid w:val="005A5193"/>
    <w:rsid w:val="005B115A"/>
    <w:rsid w:val="005B537F"/>
    <w:rsid w:val="005C120D"/>
    <w:rsid w:val="005D07C2"/>
    <w:rsid w:val="005E08CC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44B9"/>
    <w:rsid w:val="006655C9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29FC"/>
    <w:rsid w:val="00773075"/>
    <w:rsid w:val="00773F36"/>
    <w:rsid w:val="00776254"/>
    <w:rsid w:val="00777CFF"/>
    <w:rsid w:val="007815BC"/>
    <w:rsid w:val="00782B3F"/>
    <w:rsid w:val="00782E3C"/>
    <w:rsid w:val="007900CC"/>
    <w:rsid w:val="00791F6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715E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39E"/>
    <w:rsid w:val="008E77D6"/>
    <w:rsid w:val="009036E7"/>
    <w:rsid w:val="0091053B"/>
    <w:rsid w:val="00912945"/>
    <w:rsid w:val="00915D4C"/>
    <w:rsid w:val="009279B2"/>
    <w:rsid w:val="00934961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913"/>
    <w:rsid w:val="00A16DC0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537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772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1BE7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13E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05E5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B2CF9B-7D51-46C4-A32D-9E7D75F7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RKnormal"/>
    <w:next w:val="RKnormal"/>
    <w:rsid w:val="00934961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42122B08704FE1A0BEC45C95D54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78F88-B4E1-4C6A-BEA8-851191FB4DF7}"/>
      </w:docPartPr>
      <w:docPartBody>
        <w:p w:rsidR="00174047" w:rsidRDefault="00B73E63" w:rsidP="00B73E63">
          <w:pPr>
            <w:pStyle w:val="5142122B08704FE1A0BEC45C95D54C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9599E357DA48399DE6C2D4B99BB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B808F-BD53-4109-9A16-25F4C66653F8}"/>
      </w:docPartPr>
      <w:docPartBody>
        <w:p w:rsidR="00174047" w:rsidRDefault="00B73E63" w:rsidP="00B73E63">
          <w:pPr>
            <w:pStyle w:val="A89599E357DA48399DE6C2D4B99BB8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D984CC4FD476980B37A23A0FED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4CAEF-1832-4A22-A972-4723FB1A4E73}"/>
      </w:docPartPr>
      <w:docPartBody>
        <w:p w:rsidR="00174047" w:rsidRDefault="00B73E63" w:rsidP="00B73E63">
          <w:pPr>
            <w:pStyle w:val="6E2D984CC4FD476980B37A23A0FED4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73C1187D0496A9A148757BF0CA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72EBA-AD4C-41A0-BA9E-605DFCFCB69F}"/>
      </w:docPartPr>
      <w:docPartBody>
        <w:p w:rsidR="00174047" w:rsidRDefault="00B73E63" w:rsidP="00B73E63">
          <w:pPr>
            <w:pStyle w:val="33F73C1187D0496A9A148757BF0CA7E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3"/>
    <w:rsid w:val="000A714F"/>
    <w:rsid w:val="00174047"/>
    <w:rsid w:val="00403FA6"/>
    <w:rsid w:val="00B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56C97456694F85B8378A2D439F205A">
    <w:name w:val="B756C97456694F85B8378A2D439F205A"/>
    <w:rsid w:val="00B73E63"/>
  </w:style>
  <w:style w:type="character" w:styleId="Platshllartext">
    <w:name w:val="Placeholder Text"/>
    <w:basedOn w:val="Standardstycketeckensnitt"/>
    <w:uiPriority w:val="99"/>
    <w:semiHidden/>
    <w:rsid w:val="00B73E63"/>
    <w:rPr>
      <w:noProof w:val="0"/>
      <w:color w:val="808080"/>
    </w:rPr>
  </w:style>
  <w:style w:type="paragraph" w:customStyle="1" w:styleId="44469DAB55F74DE89240139D8A42D44B">
    <w:name w:val="44469DAB55F74DE89240139D8A42D44B"/>
    <w:rsid w:val="00B73E63"/>
  </w:style>
  <w:style w:type="paragraph" w:customStyle="1" w:styleId="545CDAF779E04D25ACD376153EB49023">
    <w:name w:val="545CDAF779E04D25ACD376153EB49023"/>
    <w:rsid w:val="00B73E63"/>
  </w:style>
  <w:style w:type="paragraph" w:customStyle="1" w:styleId="C21C83BFF8D644939EB6065B055661B5">
    <w:name w:val="C21C83BFF8D644939EB6065B055661B5"/>
    <w:rsid w:val="00B73E63"/>
  </w:style>
  <w:style w:type="paragraph" w:customStyle="1" w:styleId="5142122B08704FE1A0BEC45C95D54CED">
    <w:name w:val="5142122B08704FE1A0BEC45C95D54CED"/>
    <w:rsid w:val="00B73E63"/>
  </w:style>
  <w:style w:type="paragraph" w:customStyle="1" w:styleId="A89599E357DA48399DE6C2D4B99BB875">
    <w:name w:val="A89599E357DA48399DE6C2D4B99BB875"/>
    <w:rsid w:val="00B73E63"/>
  </w:style>
  <w:style w:type="paragraph" w:customStyle="1" w:styleId="0E6752B16ECD40B3AE16CB916E0C53FF">
    <w:name w:val="0E6752B16ECD40B3AE16CB916E0C53FF"/>
    <w:rsid w:val="00B73E63"/>
  </w:style>
  <w:style w:type="paragraph" w:customStyle="1" w:styleId="10B6C7D432E94157A8D00DDDF4192422">
    <w:name w:val="10B6C7D432E94157A8D00DDDF4192422"/>
    <w:rsid w:val="00B73E63"/>
  </w:style>
  <w:style w:type="paragraph" w:customStyle="1" w:styleId="8390335D5ECF4F2E8F32C65B6B9CD2C6">
    <w:name w:val="8390335D5ECF4F2E8F32C65B6B9CD2C6"/>
    <w:rsid w:val="00B73E63"/>
  </w:style>
  <w:style w:type="paragraph" w:customStyle="1" w:styleId="6E2D984CC4FD476980B37A23A0FED437">
    <w:name w:val="6E2D984CC4FD476980B37A23A0FED437"/>
    <w:rsid w:val="00B73E63"/>
  </w:style>
  <w:style w:type="paragraph" w:customStyle="1" w:styleId="33F73C1187D0496A9A148757BF0CA7E8">
    <w:name w:val="33F73C1187D0496A9A148757BF0CA7E8"/>
    <w:rsid w:val="00B73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2018-01-26</HeaderDate>
    <Office/>
    <Dnr>Fö2018/00099/MFI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AE7B28BE6F3B24F9823764773E90A0C" ma:contentTypeVersion="12" ma:contentTypeDescription="Skapa ett nytt dokument." ma:contentTypeScope="" ma:versionID="ef9938f6be94cad4d00b374e77092d9b">
  <xsd:schema xmlns:xsd="http://www.w3.org/2001/XMLSchema" xmlns:xs="http://www.w3.org/2001/XMLSchema" xmlns:p="http://schemas.microsoft.com/office/2006/metadata/properties" xmlns:ns2="950b7639-1547-4677-b7a6-e5d45eb0e79b" xmlns:ns3="0a72aa9b-32c2-4a18-9566-bb1db586360a" targetNamespace="http://schemas.microsoft.com/office/2006/metadata/properties" ma:root="true" ma:fieldsID="504c1e6362a23b104c1993f0a8ede82b" ns2:_="" ns3:_="">
    <xsd:import namespace="950b7639-1547-4677-b7a6-e5d45eb0e79b"/>
    <xsd:import namespace="0a72aa9b-32c2-4a18-9566-bb1db58636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aa9b-32c2-4a18-9566-bb1db586360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2f69c349-495d-4291-8c50-65b5ec5f2254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F096-3662-42F6-8B23-244C66A004ED}"/>
</file>

<file path=customXml/itemProps2.xml><?xml version="1.0" encoding="utf-8"?>
<ds:datastoreItem xmlns:ds="http://schemas.openxmlformats.org/officeDocument/2006/customXml" ds:itemID="{82840A2E-C1F6-4544-BB3E-AC9B9A7F6772}"/>
</file>

<file path=customXml/itemProps3.xml><?xml version="1.0" encoding="utf-8"?>
<ds:datastoreItem xmlns:ds="http://schemas.openxmlformats.org/officeDocument/2006/customXml" ds:itemID="{CAB5807A-E0B6-4A72-B9BA-7BECA20764AB}"/>
</file>

<file path=customXml/itemProps4.xml><?xml version="1.0" encoding="utf-8"?>
<ds:datastoreItem xmlns:ds="http://schemas.openxmlformats.org/officeDocument/2006/customXml" ds:itemID="{65C613E6-6141-4856-A9AA-0EA23ADB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0a72aa9b-32c2-4a18-9566-bb1db5863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15BB48-729B-4171-BEFD-7E9630D6E07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0AA7FC4-E1AC-4B48-9E78-C88D6ADB9F4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38F7565-1941-4DDA-87AC-5458BF737438}"/>
</file>

<file path=customXml/itemProps8.xml><?xml version="1.0" encoding="utf-8"?>
<ds:datastoreItem xmlns:ds="http://schemas.openxmlformats.org/officeDocument/2006/customXml" ds:itemID="{EFF77E37-CC6A-4963-B0DF-677A398366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140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Jangert</dc:creator>
  <cp:keywords/>
  <dc:description/>
  <cp:lastModifiedBy>Pia Martinell</cp:lastModifiedBy>
  <cp:revision>2</cp:revision>
  <cp:lastPrinted>2018-01-29T11:41:00Z</cp:lastPrinted>
  <dcterms:created xsi:type="dcterms:W3CDTF">2018-01-31T08:36:00Z</dcterms:created>
  <dcterms:modified xsi:type="dcterms:W3CDTF">2018-01-31T08:36:00Z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df7104bc-e684-47d2-8d95-cddc49ac45fb</vt:lpwstr>
  </property>
</Properties>
</file>