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902B4" w14:textId="3C170E00" w:rsidR="00957F41" w:rsidRDefault="00957F41" w:rsidP="00DA0661">
      <w:pPr>
        <w:pStyle w:val="Rubrik"/>
      </w:pPr>
      <w:bookmarkStart w:id="0" w:name="Start"/>
      <w:bookmarkEnd w:id="0"/>
      <w:r>
        <w:t xml:space="preserve">Svar på fråga </w:t>
      </w:r>
      <w:r w:rsidRPr="00957F41">
        <w:t>2019/20:1424</w:t>
      </w:r>
      <w:r>
        <w:t xml:space="preserve"> av Elin Segerlind (V)  </w:t>
      </w:r>
      <w:r>
        <w:br/>
      </w:r>
      <w:r w:rsidRPr="00957F41">
        <w:t>Tillgänglighet till narkosmedel för människor och djur</w:t>
      </w:r>
    </w:p>
    <w:p w14:paraId="44499925" w14:textId="5417C66E" w:rsidR="00957F41" w:rsidRDefault="00957F41" w:rsidP="00957F41">
      <w:pPr>
        <w:pStyle w:val="Brdtext"/>
      </w:pPr>
      <w:r>
        <w:t xml:space="preserve">Elin Segerlind har frågat mig om jag </w:t>
      </w:r>
      <w:r w:rsidR="00063B61">
        <w:t xml:space="preserve">avser </w:t>
      </w:r>
      <w:r>
        <w:t xml:space="preserve">att agera så att </w:t>
      </w:r>
      <w:proofErr w:type="spellStart"/>
      <w:r>
        <w:t>propofol</w:t>
      </w:r>
      <w:proofErr w:type="spellEnd"/>
      <w:r>
        <w:t xml:space="preserve"> inte ska tillåtas att användas för planerad plastikkirurgi.</w:t>
      </w:r>
    </w:p>
    <w:p w14:paraId="3DA58F4C" w14:textId="7C81F8C3" w:rsidR="00DB2499" w:rsidRDefault="002E3A09" w:rsidP="00957F41">
      <w:pPr>
        <w:pStyle w:val="Brdtext"/>
      </w:pPr>
      <w:r>
        <w:t xml:space="preserve">Jag </w:t>
      </w:r>
      <w:r w:rsidR="00410453">
        <w:t>liksom många andra</w:t>
      </w:r>
      <w:r w:rsidR="008D7E79">
        <w:t xml:space="preserve"> har</w:t>
      </w:r>
      <w:r w:rsidR="00A85CAB">
        <w:t xml:space="preserve"> upprörts över </w:t>
      </w:r>
      <w:r w:rsidR="005F4E5E">
        <w:t xml:space="preserve">de rapporter om </w:t>
      </w:r>
      <w:r w:rsidR="00432889">
        <w:t xml:space="preserve">vissa </w:t>
      </w:r>
      <w:r w:rsidR="00EE7FDB">
        <w:t xml:space="preserve">så kallade </w:t>
      </w:r>
      <w:r w:rsidR="005F4E5E">
        <w:t>skönhetskliniker</w:t>
      </w:r>
      <w:r w:rsidR="00432889">
        <w:t>s</w:t>
      </w:r>
      <w:r w:rsidR="005F4E5E">
        <w:t xml:space="preserve"> agerande under nuvarande kris. Regeringen har uppmanat alla aktörer </w:t>
      </w:r>
      <w:r w:rsidR="00220B78">
        <w:t xml:space="preserve">som har möjlighet </w:t>
      </w:r>
      <w:r w:rsidR="005F4E5E">
        <w:t xml:space="preserve">att bidra till att </w:t>
      </w:r>
      <w:r w:rsidR="006A542F">
        <w:t>stödja sjukvården i denna svåra situation</w:t>
      </w:r>
      <w:r w:rsidR="005F4E5E">
        <w:t xml:space="preserve"> med anledning av </w:t>
      </w:r>
      <w:r w:rsidR="002379D9">
        <w:t xml:space="preserve">utbrottet av </w:t>
      </w:r>
      <w:r w:rsidR="005F4E5E">
        <w:t>covid-19</w:t>
      </w:r>
      <w:r w:rsidR="00A440BD">
        <w:t xml:space="preserve">. </w:t>
      </w:r>
      <w:r w:rsidR="00EE7FDB">
        <w:t xml:space="preserve">Det gäller </w:t>
      </w:r>
      <w:r w:rsidR="005F4E5E">
        <w:t xml:space="preserve">givetvis även privata aktörer som </w:t>
      </w:r>
      <w:r w:rsidR="008545B7">
        <w:t>utför</w:t>
      </w:r>
      <w:r w:rsidR="005F4E5E">
        <w:t xml:space="preserve"> </w:t>
      </w:r>
      <w:r w:rsidR="001D3732">
        <w:t>estetisk kirurgi</w:t>
      </w:r>
      <w:r w:rsidR="005F4E5E">
        <w:t xml:space="preserve">. </w:t>
      </w:r>
      <w:r w:rsidR="005F5761">
        <w:t>Ett antal</w:t>
      </w:r>
      <w:r w:rsidR="006A542F">
        <w:t xml:space="preserve"> skönhetskliniker </w:t>
      </w:r>
      <w:r w:rsidR="004D5A1E">
        <w:t>förefaller ha</w:t>
      </w:r>
      <w:r w:rsidR="006A542F">
        <w:t xml:space="preserve"> minskat sin verksamhet under rådande omständigheter, men </w:t>
      </w:r>
      <w:r w:rsidR="004D5A1E">
        <w:t>inte alla</w:t>
      </w:r>
      <w:r w:rsidR="00F41F13">
        <w:t>. Detta</w:t>
      </w:r>
      <w:r w:rsidR="006A542F">
        <w:t xml:space="preserve"> trots att </w:t>
      </w:r>
      <w:r w:rsidR="00AB4928">
        <w:t xml:space="preserve">både </w:t>
      </w:r>
      <w:r w:rsidR="004B443E">
        <w:t xml:space="preserve">den svenska och europeiska </w:t>
      </w:r>
      <w:r w:rsidR="00D13130">
        <w:t>branschförening</w:t>
      </w:r>
      <w:r w:rsidR="006771BA">
        <w:t>en</w:t>
      </w:r>
      <w:r w:rsidR="00D13130">
        <w:t xml:space="preserve"> för estetisk </w:t>
      </w:r>
      <w:r w:rsidR="003F0316">
        <w:t>plastik</w:t>
      </w:r>
      <w:r w:rsidR="00D13130">
        <w:t xml:space="preserve">kirurgi </w:t>
      </w:r>
      <w:r w:rsidR="00C0464E">
        <w:t xml:space="preserve">har uppmanat sina medlemmar att minimera </w:t>
      </w:r>
      <w:r w:rsidR="006A542F">
        <w:t xml:space="preserve">estetiska </w:t>
      </w:r>
      <w:r w:rsidR="00C0464E">
        <w:t>ingrepp och se över om det är möjligt att hjälpa till i den vanliga sjukvårde</w:t>
      </w:r>
      <w:r w:rsidR="006A542F">
        <w:t xml:space="preserve">n. </w:t>
      </w:r>
    </w:p>
    <w:p w14:paraId="06B79DE1" w14:textId="0AC18E7E" w:rsidR="007C0230" w:rsidRDefault="00EE7FDB" w:rsidP="004366BF">
      <w:pPr>
        <w:pStyle w:val="Brdtext"/>
      </w:pPr>
      <w:r>
        <w:t xml:space="preserve">På regeringens uppdrag samordnar </w:t>
      </w:r>
      <w:r w:rsidRPr="000F015E">
        <w:t xml:space="preserve">Läkemedelsverket </w:t>
      </w:r>
      <w:r w:rsidR="007A1813" w:rsidRPr="000F015E">
        <w:t xml:space="preserve">på nationell </w:t>
      </w:r>
      <w:proofErr w:type="gramStart"/>
      <w:r w:rsidR="007A1813" w:rsidRPr="000F015E">
        <w:t>nivå</w:t>
      </w:r>
      <w:r w:rsidR="004366BF" w:rsidRPr="000F015E">
        <w:t xml:space="preserve"> </w:t>
      </w:r>
      <w:r w:rsidR="007A1813" w:rsidRPr="000F015E">
        <w:t>arbetet</w:t>
      </w:r>
      <w:proofErr w:type="gramEnd"/>
      <w:r w:rsidR="007A1813" w:rsidRPr="000F015E">
        <w:t xml:space="preserve"> med att stärka tillgången på läkemedel som bedöms vara av central betydelse för hälso- och sju</w:t>
      </w:r>
      <w:r w:rsidR="00306E24">
        <w:t>k</w:t>
      </w:r>
      <w:r w:rsidR="007A1813" w:rsidRPr="000F015E">
        <w:t>vården</w:t>
      </w:r>
      <w:r w:rsidR="004366BF" w:rsidRPr="000F015E">
        <w:t xml:space="preserve">, och </w:t>
      </w:r>
      <w:r w:rsidR="007A1813" w:rsidRPr="000F015E">
        <w:t>Socialstyrelsen har underlätta</w:t>
      </w:r>
      <w:r w:rsidR="004366BF" w:rsidRPr="000F015E">
        <w:t>t</w:t>
      </w:r>
      <w:r w:rsidR="007A1813" w:rsidRPr="000F015E">
        <w:t xml:space="preserve"> för regioner att i samverkan köpa in </w:t>
      </w:r>
      <w:proofErr w:type="spellStart"/>
      <w:r w:rsidR="007A1813" w:rsidRPr="000F015E">
        <w:t>propofol</w:t>
      </w:r>
      <w:proofErr w:type="spellEnd"/>
      <w:r w:rsidR="007A1813" w:rsidRPr="000F015E">
        <w:t xml:space="preserve"> från utlandet. </w:t>
      </w:r>
      <w:r w:rsidRPr="000F015E">
        <w:t xml:space="preserve">Nu har </w:t>
      </w:r>
      <w:r w:rsidR="007A1813" w:rsidRPr="000F015E">
        <w:t xml:space="preserve">också </w:t>
      </w:r>
      <w:r w:rsidRPr="000F015E">
        <w:t>situationen gällande</w:t>
      </w:r>
      <w:r w:rsidR="007A1813" w:rsidRPr="000F015E">
        <w:t xml:space="preserve"> läkemedel</w:t>
      </w:r>
      <w:r w:rsidRPr="000F015E">
        <w:t xml:space="preserve"> förbättrats, men de aktörer som</w:t>
      </w:r>
      <w:r>
        <w:t xml:space="preserve"> trots förmåga inte bidrar</w:t>
      </w:r>
      <w:r w:rsidR="007C0230">
        <w:t xml:space="preserve"> </w:t>
      </w:r>
      <w:r w:rsidR="00A440BD">
        <w:t>har all anledning att</w:t>
      </w:r>
      <w:r>
        <w:t xml:space="preserve"> rannsaka </w:t>
      </w:r>
      <w:r w:rsidR="007A1813">
        <w:t>sin inställning</w:t>
      </w:r>
      <w:r w:rsidR="006B0FDA">
        <w:t xml:space="preserve"> – oa</w:t>
      </w:r>
      <w:r w:rsidR="00EE48B5">
        <w:t xml:space="preserve">vsett om </w:t>
      </w:r>
      <w:r w:rsidR="000F1740">
        <w:t xml:space="preserve">bidraget </w:t>
      </w:r>
      <w:r w:rsidR="006B0FDA">
        <w:t>hade varit</w:t>
      </w:r>
      <w:r w:rsidR="000F1740">
        <w:t xml:space="preserve"> stort eller litet. </w:t>
      </w:r>
      <w:r>
        <w:t>Regeringen följer fortsatt frågan, och jag utesluter inte några</w:t>
      </w:r>
      <w:r w:rsidR="00A440BD">
        <w:t xml:space="preserve"> effektiva</w:t>
      </w:r>
      <w:r>
        <w:t xml:space="preserve"> åtgärder</w:t>
      </w:r>
      <w:r w:rsidR="002F5A1C">
        <w:t xml:space="preserve"> för att motverka läkemedelsbrist</w:t>
      </w:r>
      <w:r>
        <w:t xml:space="preserve">. </w:t>
      </w:r>
    </w:p>
    <w:p w14:paraId="449F838E" w14:textId="3B0402F9" w:rsidR="00957F41" w:rsidRDefault="00957F41" w:rsidP="004366BF">
      <w:pPr>
        <w:pStyle w:val="Brdtext"/>
      </w:pPr>
      <w:r>
        <w:t xml:space="preserve">Stockholm den </w:t>
      </w:r>
      <w:sdt>
        <w:sdtPr>
          <w:id w:val="-1225218591"/>
          <w:placeholder>
            <w:docPart w:val="9C32ABF9C73F427F95D655897BA978EC"/>
          </w:placeholder>
          <w:dataBinding w:prefixMappings="xmlns:ns0='http://lp/documentinfo/RK' " w:xpath="/ns0:DocumentInfo[1]/ns0:BaseInfo[1]/ns0:HeaderDate[1]" w:storeItemID="{3684B8DE-E9BF-4002-9F04-FC834471F75F}"/>
          <w:date w:fullDate="2020-06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3 juni 2020</w:t>
          </w:r>
        </w:sdtContent>
      </w:sdt>
    </w:p>
    <w:p w14:paraId="170A457E" w14:textId="4EE5A739" w:rsidR="00957F41" w:rsidRDefault="00957F41" w:rsidP="004E7A8F">
      <w:pPr>
        <w:pStyle w:val="Brdtextutanavstnd"/>
      </w:pPr>
    </w:p>
    <w:p w14:paraId="5B4D06B4" w14:textId="77777777" w:rsidR="005A5FA0" w:rsidRDefault="005A5FA0" w:rsidP="004E7A8F">
      <w:pPr>
        <w:pStyle w:val="Brdtextutanavstnd"/>
      </w:pPr>
      <w:bookmarkStart w:id="1" w:name="_GoBack"/>
      <w:bookmarkEnd w:id="1"/>
    </w:p>
    <w:p w14:paraId="4BF3DF54" w14:textId="7C56F973" w:rsidR="00957F41" w:rsidRPr="00DB48AB" w:rsidRDefault="00957F41" w:rsidP="00DB48AB">
      <w:pPr>
        <w:pStyle w:val="Brdtext"/>
      </w:pPr>
      <w:r>
        <w:t>Lena Hallengren</w:t>
      </w:r>
    </w:p>
    <w:sectPr w:rsidR="00957F41" w:rsidRPr="00DB48AB" w:rsidSect="005A5FA0">
      <w:footerReference w:type="default" r:id="rId15"/>
      <w:headerReference w:type="first" r:id="rId16"/>
      <w:footerReference w:type="first" r:id="rId17"/>
      <w:pgSz w:w="11906" w:h="16838" w:code="9"/>
      <w:pgMar w:top="2041" w:right="1985" w:bottom="1843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D6795" w14:textId="77777777" w:rsidR="00957F41" w:rsidRDefault="00957F41" w:rsidP="00A87A54">
      <w:pPr>
        <w:spacing w:after="0" w:line="240" w:lineRule="auto"/>
      </w:pPr>
      <w:r>
        <w:separator/>
      </w:r>
    </w:p>
  </w:endnote>
  <w:endnote w:type="continuationSeparator" w:id="0">
    <w:p w14:paraId="4A89FBAC" w14:textId="77777777" w:rsidR="00957F41" w:rsidRDefault="00957F4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A75DB3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2FC773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D92744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668625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682E61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DD7AAB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812371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2CD8833" w14:textId="77777777" w:rsidTr="00C26068">
      <w:trPr>
        <w:trHeight w:val="227"/>
      </w:trPr>
      <w:tc>
        <w:tcPr>
          <w:tcW w:w="4074" w:type="dxa"/>
        </w:tcPr>
        <w:p w14:paraId="45BE28D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B32B16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1EEF20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5925E" w14:textId="77777777" w:rsidR="00957F41" w:rsidRDefault="00957F41" w:rsidP="00A87A54">
      <w:pPr>
        <w:spacing w:after="0" w:line="240" w:lineRule="auto"/>
      </w:pPr>
      <w:r>
        <w:separator/>
      </w:r>
    </w:p>
  </w:footnote>
  <w:footnote w:type="continuationSeparator" w:id="0">
    <w:p w14:paraId="7F1C17E1" w14:textId="77777777" w:rsidR="00957F41" w:rsidRDefault="00957F4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57F41" w14:paraId="6E324507" w14:textId="77777777" w:rsidTr="00C93EBA">
      <w:trPr>
        <w:trHeight w:val="227"/>
      </w:trPr>
      <w:tc>
        <w:tcPr>
          <w:tcW w:w="5534" w:type="dxa"/>
        </w:tcPr>
        <w:p w14:paraId="70EBBABD" w14:textId="77777777" w:rsidR="00957F41" w:rsidRPr="007D73AB" w:rsidRDefault="00957F41">
          <w:pPr>
            <w:pStyle w:val="Sidhuvud"/>
          </w:pPr>
        </w:p>
      </w:tc>
      <w:tc>
        <w:tcPr>
          <w:tcW w:w="3170" w:type="dxa"/>
          <w:vAlign w:val="bottom"/>
        </w:tcPr>
        <w:p w14:paraId="1E67C83E" w14:textId="77777777" w:rsidR="00957F41" w:rsidRPr="007D73AB" w:rsidRDefault="00957F41" w:rsidP="00340DE0">
          <w:pPr>
            <w:pStyle w:val="Sidhuvud"/>
          </w:pPr>
        </w:p>
      </w:tc>
      <w:tc>
        <w:tcPr>
          <w:tcW w:w="1134" w:type="dxa"/>
        </w:tcPr>
        <w:p w14:paraId="0E79B570" w14:textId="77777777" w:rsidR="00957F41" w:rsidRDefault="00957F41" w:rsidP="005A703A">
          <w:pPr>
            <w:pStyle w:val="Sidhuvud"/>
          </w:pPr>
        </w:p>
      </w:tc>
    </w:tr>
    <w:tr w:rsidR="00957F41" w14:paraId="1BB71D64" w14:textId="77777777" w:rsidTr="00C93EBA">
      <w:trPr>
        <w:trHeight w:val="1928"/>
      </w:trPr>
      <w:tc>
        <w:tcPr>
          <w:tcW w:w="5534" w:type="dxa"/>
        </w:tcPr>
        <w:p w14:paraId="198F185A" w14:textId="77777777" w:rsidR="00957F41" w:rsidRPr="00340DE0" w:rsidRDefault="00957F4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C3854C1" wp14:editId="381834AC">
                <wp:extent cx="1743633" cy="505162"/>
                <wp:effectExtent l="0" t="0" r="0" b="9525"/>
                <wp:docPr id="3" name="Bildobjekt 3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1A60372" w14:textId="77777777" w:rsidR="00957F41" w:rsidRPr="00710A6C" w:rsidRDefault="00957F41" w:rsidP="00EE3C0F">
          <w:pPr>
            <w:pStyle w:val="Sidhuvud"/>
            <w:rPr>
              <w:b/>
            </w:rPr>
          </w:pPr>
        </w:p>
        <w:p w14:paraId="78DF0294" w14:textId="77777777" w:rsidR="00957F41" w:rsidRDefault="00957F41" w:rsidP="00EE3C0F">
          <w:pPr>
            <w:pStyle w:val="Sidhuvud"/>
          </w:pPr>
        </w:p>
        <w:p w14:paraId="1E72E3A0" w14:textId="77777777" w:rsidR="00957F41" w:rsidRDefault="00957F41" w:rsidP="00EE3C0F">
          <w:pPr>
            <w:pStyle w:val="Sidhuvud"/>
          </w:pPr>
        </w:p>
        <w:p w14:paraId="38932E58" w14:textId="77777777" w:rsidR="00957F41" w:rsidRDefault="00957F4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334FE4241374F9FBC8821287F16C766"/>
            </w:placeholder>
            <w:dataBinding w:prefixMappings="xmlns:ns0='http://lp/documentinfo/RK' " w:xpath="/ns0:DocumentInfo[1]/ns0:BaseInfo[1]/ns0:Dnr[1]" w:storeItemID="{3684B8DE-E9BF-4002-9F04-FC834471F75F}"/>
            <w:text/>
          </w:sdtPr>
          <w:sdtEndPr/>
          <w:sdtContent>
            <w:p w14:paraId="0165A8CF" w14:textId="23B6332A" w:rsidR="00957F41" w:rsidRDefault="00957F41" w:rsidP="00EE3C0F">
              <w:pPr>
                <w:pStyle w:val="Sidhuvud"/>
              </w:pPr>
              <w:r>
                <w:t>S2020</w:t>
              </w:r>
              <w:r w:rsidR="00DC54BC">
                <w:t>/04785</w:t>
              </w:r>
              <w:r>
                <w:t>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8421B1F449C42D195136AF8681DB576"/>
            </w:placeholder>
            <w:showingPlcHdr/>
            <w:dataBinding w:prefixMappings="xmlns:ns0='http://lp/documentinfo/RK' " w:xpath="/ns0:DocumentInfo[1]/ns0:BaseInfo[1]/ns0:DocNumber[1]" w:storeItemID="{3684B8DE-E9BF-4002-9F04-FC834471F75F}"/>
            <w:text/>
          </w:sdtPr>
          <w:sdtEndPr/>
          <w:sdtContent>
            <w:p w14:paraId="3409C193" w14:textId="77777777" w:rsidR="00957F41" w:rsidRDefault="00957F4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553FCF7" w14:textId="77777777" w:rsidR="00957F41" w:rsidRDefault="00957F41" w:rsidP="00EE3C0F">
          <w:pPr>
            <w:pStyle w:val="Sidhuvud"/>
          </w:pPr>
        </w:p>
      </w:tc>
      <w:tc>
        <w:tcPr>
          <w:tcW w:w="1134" w:type="dxa"/>
        </w:tcPr>
        <w:p w14:paraId="321C8FE6" w14:textId="77777777" w:rsidR="00957F41" w:rsidRDefault="00957F41" w:rsidP="0094502D">
          <w:pPr>
            <w:pStyle w:val="Sidhuvud"/>
          </w:pPr>
        </w:p>
        <w:p w14:paraId="0CC925AD" w14:textId="77777777" w:rsidR="00957F41" w:rsidRPr="0094502D" w:rsidRDefault="00957F41" w:rsidP="00EC71A6">
          <w:pPr>
            <w:pStyle w:val="Sidhuvud"/>
          </w:pPr>
        </w:p>
      </w:tc>
    </w:tr>
    <w:tr w:rsidR="00957F41" w14:paraId="584A06C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6119379764A4CE4A3E1A3D8A8BDDB7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AEF3A00" w14:textId="77777777" w:rsidR="00957F41" w:rsidRPr="00957F41" w:rsidRDefault="00957F41" w:rsidP="00340DE0">
              <w:pPr>
                <w:pStyle w:val="Sidhuvud"/>
                <w:rPr>
                  <w:b/>
                </w:rPr>
              </w:pPr>
              <w:r w:rsidRPr="00957F41">
                <w:rPr>
                  <w:b/>
                </w:rPr>
                <w:t>Socialdepartementet</w:t>
              </w:r>
            </w:p>
            <w:p w14:paraId="7B62CEB0" w14:textId="77777777" w:rsidR="006A780F" w:rsidRDefault="00957F41" w:rsidP="00340DE0">
              <w:pPr>
                <w:pStyle w:val="Sidhuvud"/>
              </w:pPr>
              <w:r w:rsidRPr="00957F41">
                <w:t>Socialministern</w:t>
              </w:r>
            </w:p>
            <w:p w14:paraId="54C2BAD4" w14:textId="77777777" w:rsidR="006A780F" w:rsidRDefault="006A780F" w:rsidP="00340DE0">
              <w:pPr>
                <w:pStyle w:val="Sidhuvud"/>
              </w:pPr>
            </w:p>
            <w:p w14:paraId="26910671" w14:textId="781B6A02" w:rsidR="00957F41" w:rsidRPr="00340DE0" w:rsidRDefault="00957F41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1780507A9EA461786E04B5DE2034DBA"/>
          </w:placeholder>
          <w:dataBinding w:prefixMappings="xmlns:ns0='http://lp/documentinfo/RK' " w:xpath="/ns0:DocumentInfo[1]/ns0:BaseInfo[1]/ns0:Recipient[1]" w:storeItemID="{3684B8DE-E9BF-4002-9F04-FC834471F75F}"/>
          <w:text w:multiLine="1"/>
        </w:sdtPr>
        <w:sdtEndPr/>
        <w:sdtContent>
          <w:tc>
            <w:tcPr>
              <w:tcW w:w="3170" w:type="dxa"/>
            </w:tcPr>
            <w:p w14:paraId="24B0DADE" w14:textId="77777777" w:rsidR="00957F41" w:rsidRDefault="00957F4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FC94ADF" w14:textId="77777777" w:rsidR="00957F41" w:rsidRDefault="00957F41" w:rsidP="003E6020">
          <w:pPr>
            <w:pStyle w:val="Sidhuvud"/>
          </w:pPr>
        </w:p>
      </w:tc>
    </w:tr>
  </w:tbl>
  <w:p w14:paraId="2AF3023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41"/>
    <w:rsid w:val="00000290"/>
    <w:rsid w:val="00001068"/>
    <w:rsid w:val="0000412C"/>
    <w:rsid w:val="00004D5C"/>
    <w:rsid w:val="000053A4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B61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5A2F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3838"/>
    <w:rsid w:val="000E431B"/>
    <w:rsid w:val="000E59A9"/>
    <w:rsid w:val="000E638A"/>
    <w:rsid w:val="000E6472"/>
    <w:rsid w:val="000F00B8"/>
    <w:rsid w:val="000F015E"/>
    <w:rsid w:val="000F1740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3732"/>
    <w:rsid w:val="001D512F"/>
    <w:rsid w:val="001D6B6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0B78"/>
    <w:rsid w:val="0022187E"/>
    <w:rsid w:val="00222258"/>
    <w:rsid w:val="00223AD6"/>
    <w:rsid w:val="0022666A"/>
    <w:rsid w:val="00227E43"/>
    <w:rsid w:val="002315F5"/>
    <w:rsid w:val="00232EC3"/>
    <w:rsid w:val="00233D52"/>
    <w:rsid w:val="002343F5"/>
    <w:rsid w:val="00236BF9"/>
    <w:rsid w:val="00237147"/>
    <w:rsid w:val="002379D9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77C2A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3A09"/>
    <w:rsid w:val="002E4D3F"/>
    <w:rsid w:val="002E5668"/>
    <w:rsid w:val="002E61A5"/>
    <w:rsid w:val="002F1407"/>
    <w:rsid w:val="002F3675"/>
    <w:rsid w:val="002F4FC5"/>
    <w:rsid w:val="002F59E0"/>
    <w:rsid w:val="002F5A1C"/>
    <w:rsid w:val="002F66A6"/>
    <w:rsid w:val="00300342"/>
    <w:rsid w:val="003050DB"/>
    <w:rsid w:val="00306E24"/>
    <w:rsid w:val="00310561"/>
    <w:rsid w:val="00311D8C"/>
    <w:rsid w:val="0031273D"/>
    <w:rsid w:val="003128E2"/>
    <w:rsid w:val="00313BF2"/>
    <w:rsid w:val="003153D9"/>
    <w:rsid w:val="00321621"/>
    <w:rsid w:val="00323EF7"/>
    <w:rsid w:val="003240E1"/>
    <w:rsid w:val="00325DDF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2E77"/>
    <w:rsid w:val="00365461"/>
    <w:rsid w:val="00370311"/>
    <w:rsid w:val="00380663"/>
    <w:rsid w:val="003853E3"/>
    <w:rsid w:val="0038587E"/>
    <w:rsid w:val="00392ED4"/>
    <w:rsid w:val="00393680"/>
    <w:rsid w:val="00394D4C"/>
    <w:rsid w:val="0039576D"/>
    <w:rsid w:val="00395D9F"/>
    <w:rsid w:val="00397242"/>
    <w:rsid w:val="003A1315"/>
    <w:rsid w:val="003A2E73"/>
    <w:rsid w:val="003A3071"/>
    <w:rsid w:val="003A3A54"/>
    <w:rsid w:val="003A5969"/>
    <w:rsid w:val="003A5C58"/>
    <w:rsid w:val="003A5C9B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08C4"/>
    <w:rsid w:val="003E30BD"/>
    <w:rsid w:val="003E38CE"/>
    <w:rsid w:val="003E5A50"/>
    <w:rsid w:val="003E6020"/>
    <w:rsid w:val="003E7CA0"/>
    <w:rsid w:val="003F0316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453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2889"/>
    <w:rsid w:val="0043623F"/>
    <w:rsid w:val="004366B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57268"/>
    <w:rsid w:val="0046337E"/>
    <w:rsid w:val="00464CA1"/>
    <w:rsid w:val="00465C80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3FF5"/>
    <w:rsid w:val="004B443E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5A1E"/>
    <w:rsid w:val="004D766C"/>
    <w:rsid w:val="004E0FA8"/>
    <w:rsid w:val="004E1DE3"/>
    <w:rsid w:val="004E251B"/>
    <w:rsid w:val="004E25CD"/>
    <w:rsid w:val="004E2A4B"/>
    <w:rsid w:val="004E4419"/>
    <w:rsid w:val="004E6D22"/>
    <w:rsid w:val="004E6EE1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06EC1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541F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4CFA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53A6"/>
    <w:rsid w:val="005A5FA0"/>
    <w:rsid w:val="005A6034"/>
    <w:rsid w:val="005A7AC1"/>
    <w:rsid w:val="005B115A"/>
    <w:rsid w:val="005B537F"/>
    <w:rsid w:val="005C120D"/>
    <w:rsid w:val="005C15B3"/>
    <w:rsid w:val="005C6F80"/>
    <w:rsid w:val="005D07C2"/>
    <w:rsid w:val="005D3932"/>
    <w:rsid w:val="005E2F29"/>
    <w:rsid w:val="005E400D"/>
    <w:rsid w:val="005E49D4"/>
    <w:rsid w:val="005E4E79"/>
    <w:rsid w:val="005E5CE7"/>
    <w:rsid w:val="005E790C"/>
    <w:rsid w:val="005F08C5"/>
    <w:rsid w:val="005F4E5E"/>
    <w:rsid w:val="005F5761"/>
    <w:rsid w:val="00601572"/>
    <w:rsid w:val="00604782"/>
    <w:rsid w:val="00605718"/>
    <w:rsid w:val="00605C66"/>
    <w:rsid w:val="00606158"/>
    <w:rsid w:val="00606310"/>
    <w:rsid w:val="00607814"/>
    <w:rsid w:val="00610D87"/>
    <w:rsid w:val="00610E88"/>
    <w:rsid w:val="00613827"/>
    <w:rsid w:val="0061444A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71BA"/>
    <w:rsid w:val="00685C94"/>
    <w:rsid w:val="00691AEE"/>
    <w:rsid w:val="0069523C"/>
    <w:rsid w:val="006962CA"/>
    <w:rsid w:val="00696A95"/>
    <w:rsid w:val="006A09DA"/>
    <w:rsid w:val="006A1835"/>
    <w:rsid w:val="006A2625"/>
    <w:rsid w:val="006A5027"/>
    <w:rsid w:val="006A542F"/>
    <w:rsid w:val="006A780F"/>
    <w:rsid w:val="006B0FDA"/>
    <w:rsid w:val="006B4A30"/>
    <w:rsid w:val="006B7569"/>
    <w:rsid w:val="006C107A"/>
    <w:rsid w:val="006C28EE"/>
    <w:rsid w:val="006C4FF1"/>
    <w:rsid w:val="006D2998"/>
    <w:rsid w:val="006D3188"/>
    <w:rsid w:val="006D5159"/>
    <w:rsid w:val="006D6779"/>
    <w:rsid w:val="006E08FC"/>
    <w:rsid w:val="006E714B"/>
    <w:rsid w:val="006F2588"/>
    <w:rsid w:val="006F6925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13"/>
    <w:rsid w:val="007A1856"/>
    <w:rsid w:val="007A1887"/>
    <w:rsid w:val="007A629C"/>
    <w:rsid w:val="007A6348"/>
    <w:rsid w:val="007B023C"/>
    <w:rsid w:val="007B03CC"/>
    <w:rsid w:val="007B2F08"/>
    <w:rsid w:val="007C0230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50B0"/>
    <w:rsid w:val="007F61D0"/>
    <w:rsid w:val="0080228F"/>
    <w:rsid w:val="00804C1B"/>
    <w:rsid w:val="0080595A"/>
    <w:rsid w:val="0080608A"/>
    <w:rsid w:val="008150A6"/>
    <w:rsid w:val="00815A8F"/>
    <w:rsid w:val="008166AF"/>
    <w:rsid w:val="00817098"/>
    <w:rsid w:val="008178E6"/>
    <w:rsid w:val="0082249C"/>
    <w:rsid w:val="00822947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45B7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D7E79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57F41"/>
    <w:rsid w:val="0096048D"/>
    <w:rsid w:val="009607D1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1CF3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47E6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6371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0BD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5CAB"/>
    <w:rsid w:val="00A870B0"/>
    <w:rsid w:val="00A8728A"/>
    <w:rsid w:val="00A87A54"/>
    <w:rsid w:val="00A979E7"/>
    <w:rsid w:val="00AA105C"/>
    <w:rsid w:val="00AA1809"/>
    <w:rsid w:val="00AA1FFE"/>
    <w:rsid w:val="00AA3F2E"/>
    <w:rsid w:val="00AA72F4"/>
    <w:rsid w:val="00AB10E7"/>
    <w:rsid w:val="00AB4928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51D"/>
    <w:rsid w:val="00B556E8"/>
    <w:rsid w:val="00B55E70"/>
    <w:rsid w:val="00B60238"/>
    <w:rsid w:val="00B6210D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7AF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464E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5DB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4990"/>
    <w:rsid w:val="00D061BB"/>
    <w:rsid w:val="00D07BE1"/>
    <w:rsid w:val="00D116C0"/>
    <w:rsid w:val="00D13130"/>
    <w:rsid w:val="00D13433"/>
    <w:rsid w:val="00D13D8A"/>
    <w:rsid w:val="00D20DA7"/>
    <w:rsid w:val="00D249A5"/>
    <w:rsid w:val="00D2793F"/>
    <w:rsid w:val="00D279D8"/>
    <w:rsid w:val="00D27C8E"/>
    <w:rsid w:val="00D3026A"/>
    <w:rsid w:val="00D306C9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2499"/>
    <w:rsid w:val="00DB4E26"/>
    <w:rsid w:val="00DB714B"/>
    <w:rsid w:val="00DC1025"/>
    <w:rsid w:val="00DC10F6"/>
    <w:rsid w:val="00DC1EB8"/>
    <w:rsid w:val="00DC3E45"/>
    <w:rsid w:val="00DC4598"/>
    <w:rsid w:val="00DC54BC"/>
    <w:rsid w:val="00DC7F39"/>
    <w:rsid w:val="00DD0722"/>
    <w:rsid w:val="00DD0B3D"/>
    <w:rsid w:val="00DD0C47"/>
    <w:rsid w:val="00DD212F"/>
    <w:rsid w:val="00DE18F5"/>
    <w:rsid w:val="00DE73D2"/>
    <w:rsid w:val="00DE7BAB"/>
    <w:rsid w:val="00DF5BFB"/>
    <w:rsid w:val="00DF5CD6"/>
    <w:rsid w:val="00DF70DC"/>
    <w:rsid w:val="00E022DA"/>
    <w:rsid w:val="00E03BCB"/>
    <w:rsid w:val="00E124DC"/>
    <w:rsid w:val="00E15A41"/>
    <w:rsid w:val="00E1767B"/>
    <w:rsid w:val="00E22D68"/>
    <w:rsid w:val="00E247D9"/>
    <w:rsid w:val="00E258D8"/>
    <w:rsid w:val="00E26DDF"/>
    <w:rsid w:val="00E270E5"/>
    <w:rsid w:val="00E30167"/>
    <w:rsid w:val="00E324B4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22E8"/>
    <w:rsid w:val="00E6641E"/>
    <w:rsid w:val="00E66F18"/>
    <w:rsid w:val="00E70856"/>
    <w:rsid w:val="00E727DE"/>
    <w:rsid w:val="00E73E97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BF5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48B5"/>
    <w:rsid w:val="00EE5EB8"/>
    <w:rsid w:val="00EE66E5"/>
    <w:rsid w:val="00EE6810"/>
    <w:rsid w:val="00EE7FDB"/>
    <w:rsid w:val="00EF1601"/>
    <w:rsid w:val="00EF21FE"/>
    <w:rsid w:val="00EF2A7F"/>
    <w:rsid w:val="00EF2D58"/>
    <w:rsid w:val="00EF37C2"/>
    <w:rsid w:val="00EF4803"/>
    <w:rsid w:val="00EF5127"/>
    <w:rsid w:val="00EF65E9"/>
    <w:rsid w:val="00F03EAC"/>
    <w:rsid w:val="00F04B7C"/>
    <w:rsid w:val="00F0664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1F13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0C43"/>
    <w:rsid w:val="00FD1A46"/>
    <w:rsid w:val="00FD4C08"/>
    <w:rsid w:val="00FE1DCC"/>
    <w:rsid w:val="00FE1DD4"/>
    <w:rsid w:val="00FE2B19"/>
    <w:rsid w:val="00FF0538"/>
    <w:rsid w:val="00FF0660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3A98C0B"/>
  <w15:docId w15:val="{140C73A1-7828-4AD7-9E14-9FFF97CA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34FE4241374F9FBC8821287F16C7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E378BB-92D5-4F7B-A7D9-F18FFFFC3EC5}"/>
      </w:docPartPr>
      <w:docPartBody>
        <w:p w:rsidR="006016D3" w:rsidRDefault="00A307DE" w:rsidP="00A307DE">
          <w:pPr>
            <w:pStyle w:val="1334FE4241374F9FBC8821287F16C7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8421B1F449C42D195136AF8681DB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4EB171-CA6D-4074-A125-B09B548A1E31}"/>
      </w:docPartPr>
      <w:docPartBody>
        <w:p w:rsidR="006016D3" w:rsidRDefault="00A307DE" w:rsidP="00A307DE">
          <w:pPr>
            <w:pStyle w:val="38421B1F449C42D195136AF8681DB57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119379764A4CE4A3E1A3D8A8BDDB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946D87-BAC6-4FE7-934F-29DFB8572830}"/>
      </w:docPartPr>
      <w:docPartBody>
        <w:p w:rsidR="006016D3" w:rsidRDefault="00A307DE" w:rsidP="00A307DE">
          <w:pPr>
            <w:pStyle w:val="36119379764A4CE4A3E1A3D8A8BDDB7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1780507A9EA461786E04B5DE2034D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5512CD-F333-494B-A51C-DBC05226A28C}"/>
      </w:docPartPr>
      <w:docPartBody>
        <w:p w:rsidR="006016D3" w:rsidRDefault="00A307DE" w:rsidP="00A307DE">
          <w:pPr>
            <w:pStyle w:val="B1780507A9EA461786E04B5DE2034D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C32ABF9C73F427F95D655897BA978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BA14CF-9EA7-4DF3-914C-319D62B41EA9}"/>
      </w:docPartPr>
      <w:docPartBody>
        <w:p w:rsidR="006016D3" w:rsidRDefault="00A307DE" w:rsidP="00A307DE">
          <w:pPr>
            <w:pStyle w:val="9C32ABF9C73F427F95D655897BA978E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DE"/>
    <w:rsid w:val="006016D3"/>
    <w:rsid w:val="00A3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E7E44CF422144A885BC10DD846D5FF4">
    <w:name w:val="EE7E44CF422144A885BC10DD846D5FF4"/>
    <w:rsid w:val="00A307DE"/>
  </w:style>
  <w:style w:type="character" w:styleId="Platshllartext">
    <w:name w:val="Placeholder Text"/>
    <w:basedOn w:val="Standardstycketeckensnitt"/>
    <w:uiPriority w:val="99"/>
    <w:semiHidden/>
    <w:rsid w:val="00A307DE"/>
    <w:rPr>
      <w:noProof w:val="0"/>
      <w:color w:val="808080"/>
    </w:rPr>
  </w:style>
  <w:style w:type="paragraph" w:customStyle="1" w:styleId="9050B86079F540FE9911BF7C6081B936">
    <w:name w:val="9050B86079F540FE9911BF7C6081B936"/>
    <w:rsid w:val="00A307DE"/>
  </w:style>
  <w:style w:type="paragraph" w:customStyle="1" w:styleId="4EA57E2FD5394BDAA1A006C934F7BA43">
    <w:name w:val="4EA57E2FD5394BDAA1A006C934F7BA43"/>
    <w:rsid w:val="00A307DE"/>
  </w:style>
  <w:style w:type="paragraph" w:customStyle="1" w:styleId="B0B26358124145C39E6C761B0A9AB04C">
    <w:name w:val="B0B26358124145C39E6C761B0A9AB04C"/>
    <w:rsid w:val="00A307DE"/>
  </w:style>
  <w:style w:type="paragraph" w:customStyle="1" w:styleId="1334FE4241374F9FBC8821287F16C766">
    <w:name w:val="1334FE4241374F9FBC8821287F16C766"/>
    <w:rsid w:val="00A307DE"/>
  </w:style>
  <w:style w:type="paragraph" w:customStyle="1" w:styleId="38421B1F449C42D195136AF8681DB576">
    <w:name w:val="38421B1F449C42D195136AF8681DB576"/>
    <w:rsid w:val="00A307DE"/>
  </w:style>
  <w:style w:type="paragraph" w:customStyle="1" w:styleId="BABC519E86D945AD8A502634B9559032">
    <w:name w:val="BABC519E86D945AD8A502634B9559032"/>
    <w:rsid w:val="00A307DE"/>
  </w:style>
  <w:style w:type="paragraph" w:customStyle="1" w:styleId="41AB766E36434FAFB95F2D9B62B14119">
    <w:name w:val="41AB766E36434FAFB95F2D9B62B14119"/>
    <w:rsid w:val="00A307DE"/>
  </w:style>
  <w:style w:type="paragraph" w:customStyle="1" w:styleId="AF1FA3A3097F458EA2628D4CF6ED56F5">
    <w:name w:val="AF1FA3A3097F458EA2628D4CF6ED56F5"/>
    <w:rsid w:val="00A307DE"/>
  </w:style>
  <w:style w:type="paragraph" w:customStyle="1" w:styleId="36119379764A4CE4A3E1A3D8A8BDDB7D">
    <w:name w:val="36119379764A4CE4A3E1A3D8A8BDDB7D"/>
    <w:rsid w:val="00A307DE"/>
  </w:style>
  <w:style w:type="paragraph" w:customStyle="1" w:styleId="B1780507A9EA461786E04B5DE2034DBA">
    <w:name w:val="B1780507A9EA461786E04B5DE2034DBA"/>
    <w:rsid w:val="00A307DE"/>
  </w:style>
  <w:style w:type="paragraph" w:customStyle="1" w:styleId="38421B1F449C42D195136AF8681DB5761">
    <w:name w:val="38421B1F449C42D195136AF8681DB5761"/>
    <w:rsid w:val="00A307D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6119379764A4CE4A3E1A3D8A8BDDB7D1">
    <w:name w:val="36119379764A4CE4A3E1A3D8A8BDDB7D1"/>
    <w:rsid w:val="00A307D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E7136691FB44369AA772C890C90D180">
    <w:name w:val="3E7136691FB44369AA772C890C90D180"/>
    <w:rsid w:val="00A307DE"/>
  </w:style>
  <w:style w:type="paragraph" w:customStyle="1" w:styleId="73CC674A2E9B4473AEF702DEA225814F">
    <w:name w:val="73CC674A2E9B4473AEF702DEA225814F"/>
    <w:rsid w:val="00A307DE"/>
  </w:style>
  <w:style w:type="paragraph" w:customStyle="1" w:styleId="A40AAF4BA3D64A36A3C562D0398FCE0C">
    <w:name w:val="A40AAF4BA3D64A36A3C562D0398FCE0C"/>
    <w:rsid w:val="00A307DE"/>
  </w:style>
  <w:style w:type="paragraph" w:customStyle="1" w:styleId="B7A222AB71374A46B182C1A88C2EE97E">
    <w:name w:val="B7A222AB71374A46B182C1A88C2EE97E"/>
    <w:rsid w:val="00A307DE"/>
  </w:style>
  <w:style w:type="paragraph" w:customStyle="1" w:styleId="B73BA0DDD3F245F9A669FD7EB567010E">
    <w:name w:val="B73BA0DDD3F245F9A669FD7EB567010E"/>
    <w:rsid w:val="00A307DE"/>
  </w:style>
  <w:style w:type="paragraph" w:customStyle="1" w:styleId="9C32ABF9C73F427F95D655897BA978EC">
    <w:name w:val="9C32ABF9C73F427F95D655897BA978EC"/>
    <w:rsid w:val="00A307DE"/>
  </w:style>
  <w:style w:type="paragraph" w:customStyle="1" w:styleId="EE664058D9A941618E127268A1FC82FD">
    <w:name w:val="EE664058D9A941618E127268A1FC82FD"/>
    <w:rsid w:val="00A307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2020-06-03T00:00:00</HeaderDate>
    <Office/>
    <Dnr>S2020/04785/FS</Dnr>
    <ParagrafNr/>
    <DocumentTitle/>
    <VisitingAddress/>
    <Extra1/>
    <Extra2/>
    <Extra3>Elin Segerlind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81e6ffab-73c7-41f3-a6a1-209b6b2a6d37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0E0FD-A34A-4800-8C61-4B3DED344841}"/>
</file>

<file path=customXml/itemProps2.xml><?xml version="1.0" encoding="utf-8"?>
<ds:datastoreItem xmlns:ds="http://schemas.openxmlformats.org/officeDocument/2006/customXml" ds:itemID="{27536666-0E9E-4F58-A1AD-55BF0F3B2F3E}"/>
</file>

<file path=customXml/itemProps3.xml><?xml version="1.0" encoding="utf-8"?>
<ds:datastoreItem xmlns:ds="http://schemas.openxmlformats.org/officeDocument/2006/customXml" ds:itemID="{3684B8DE-E9BF-4002-9F04-FC834471F75F}"/>
</file>

<file path=customXml/itemProps4.xml><?xml version="1.0" encoding="utf-8"?>
<ds:datastoreItem xmlns:ds="http://schemas.openxmlformats.org/officeDocument/2006/customXml" ds:itemID="{FE56A3F4-064B-4453-974D-B6281FDF3EA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7536666-0E9E-4F58-A1AD-55BF0F3B2F3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16016A3-20EF-4FFB-9CF9-0FF9AA5E744E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68403CFB-D220-44A5-9130-34664890DDD5}"/>
</file>

<file path=customXml/itemProps8.xml><?xml version="1.0" encoding="utf-8"?>
<ds:datastoreItem xmlns:ds="http://schemas.openxmlformats.org/officeDocument/2006/customXml" ds:itemID="{B8C780F0-3462-4FA6-801F-294C2C6E029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247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1424 om narkosmedel.docx</dc:title>
  <dc:subject/>
  <dc:creator>Alica Selmanovic</dc:creator>
  <cp:keywords/>
  <dc:description/>
  <cp:lastModifiedBy>Maria Zetterström</cp:lastModifiedBy>
  <cp:revision>2</cp:revision>
  <dcterms:created xsi:type="dcterms:W3CDTF">2020-06-02T11:45:00Z</dcterms:created>
  <dcterms:modified xsi:type="dcterms:W3CDTF">2020-06-02T11:45:00Z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1dafecf5-8ba7-4c02-8eac-c9fab3e29ccd</vt:lpwstr>
  </property>
</Properties>
</file>