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440FE" w14:textId="7B6EFFAE" w:rsidR="0057218A" w:rsidRDefault="0057218A" w:rsidP="0057218A">
      <w:pPr>
        <w:pStyle w:val="Rubrik"/>
      </w:pPr>
      <w:bookmarkStart w:id="0" w:name="Start"/>
      <w:bookmarkEnd w:id="0"/>
      <w:r>
        <w:t xml:space="preserve">Svar på fråga </w:t>
      </w:r>
      <w:r w:rsidRPr="0057218A">
        <w:t xml:space="preserve">2020/21:2356 </w:t>
      </w:r>
      <w:r>
        <w:t xml:space="preserve">av </w:t>
      </w:r>
      <w:r w:rsidRPr="0057218A">
        <w:t>Sara Gille</w:t>
      </w:r>
      <w:r>
        <w:t xml:space="preserve"> (SD)</w:t>
      </w:r>
      <w:r>
        <w:br/>
      </w:r>
      <w:proofErr w:type="spellStart"/>
      <w:r w:rsidRPr="0057218A">
        <w:t>Niqab</w:t>
      </w:r>
      <w:proofErr w:type="spellEnd"/>
      <w:r w:rsidRPr="0057218A">
        <w:t>-, burka- och slöjförbud i förskola, grundskola och gymnasieskola</w:t>
      </w:r>
    </w:p>
    <w:p w14:paraId="50ADE2F2" w14:textId="3BE8E183" w:rsidR="0057218A" w:rsidRDefault="0057218A" w:rsidP="000F4CA3">
      <w:pPr>
        <w:pStyle w:val="Brdtext"/>
      </w:pPr>
      <w:r>
        <w:t xml:space="preserve">Sara Gille har frågat mig om </w:t>
      </w:r>
      <w:r w:rsidR="00135E06">
        <w:t xml:space="preserve">jag och </w:t>
      </w:r>
      <w:r>
        <w:t xml:space="preserve">regeringen ämnar införa ett </w:t>
      </w:r>
      <w:proofErr w:type="spellStart"/>
      <w:r>
        <w:t>niqab</w:t>
      </w:r>
      <w:proofErr w:type="spellEnd"/>
      <w:r>
        <w:t>-, burka- och slöjförbud i förskola, grundskola och gymnasieskola och om inte, varför.</w:t>
      </w:r>
    </w:p>
    <w:p w14:paraId="5D7C9F7B" w14:textId="77777777" w:rsidR="0057165D" w:rsidRDefault="000F6072" w:rsidP="000F4CA3">
      <w:pPr>
        <w:pStyle w:val="Brdtext"/>
      </w:pPr>
      <w:r w:rsidRPr="00076464">
        <w:t>Utgångspunkten är att flickor och kvinnor själva ska bestämma över vad de har på sig.</w:t>
      </w:r>
      <w:r>
        <w:t xml:space="preserve"> </w:t>
      </w:r>
      <w:r w:rsidRPr="000F6072">
        <w:t xml:space="preserve">Av barnkonventionen följer att barnet ska ges möjlighet att uttrycka sina åsikter vad gäller religionsfrågor. Barnkonventionen uttrycker även barnets rätt till privatliv som medför att barn inte kan tvingas att berätta om sina tankar eller tvingas att bekänna sin religion, tro eller andra övertygelser. </w:t>
      </w:r>
    </w:p>
    <w:p w14:paraId="31B3F045" w14:textId="0B93F494" w:rsidR="000F4CA3" w:rsidRDefault="005632D7" w:rsidP="000F4CA3">
      <w:pPr>
        <w:pStyle w:val="Brdtext"/>
      </w:pPr>
      <w:r w:rsidRPr="00626616">
        <w:t xml:space="preserve">Barn och elever ska inte tvingas att bära slöja mot sin egen vilja. </w:t>
      </w:r>
      <w:r w:rsidR="00BC381C">
        <w:t>A</w:t>
      </w:r>
      <w:r w:rsidR="00BC381C" w:rsidRPr="00626616">
        <w:t>tt kontrollera och/eller begränsa barns och elevers val av kläder kan i vissa fall vara uttryck av hedersrelaterat våld och förtryck. Hedersrelaterat våld och förtryck och dess olika uttrycksformer som kränker individens frihet är allvarliga samhällsproblem</w:t>
      </w:r>
      <w:r w:rsidR="00076464" w:rsidRPr="00076464">
        <w:t xml:space="preserve"> och ska inte få förekomma i förskolan eller skolan</w:t>
      </w:r>
      <w:r w:rsidR="00BC381C" w:rsidRPr="00626616">
        <w:t>. Skolans och förskolans personal är skyldiga att anmäla misstankar om att barn far illa till socialnämnden.</w:t>
      </w:r>
      <w:r w:rsidR="00BC381C">
        <w:t xml:space="preserve"> </w:t>
      </w:r>
    </w:p>
    <w:p w14:paraId="6417890C" w14:textId="461A78F4" w:rsidR="000F4CA3" w:rsidRPr="00626616" w:rsidRDefault="000F4CA3" w:rsidP="000F4CA3">
      <w:pPr>
        <w:pStyle w:val="Brdtext"/>
      </w:pPr>
      <w:r w:rsidRPr="00626616">
        <w:t>Utbildningen i såväl förskola och grundskola ska förmedla och förankra respekt för de mänskliga rättigheterna och de grundläggande demokratiska värderingar som det svenska samhället vilar på. Alla som verkar inom skolan ska främja aktning för människolivets okränkbarhet, individens frihet och integritet, alla människors lika värde, jämställdhet mellan kvinnor och män samt solidaritet mellan människor.</w:t>
      </w:r>
      <w:r>
        <w:t xml:space="preserve"> Den reviderade läroplanen för förskolan som tillämpas fr.o.m. den 1 juli 2019 understryker vikten av respekt för barnets rätt till kroppslig och personlig integritet.</w:t>
      </w:r>
    </w:p>
    <w:p w14:paraId="442485BC" w14:textId="009F0269" w:rsidR="005632D7" w:rsidRPr="00626616" w:rsidRDefault="00E13B37" w:rsidP="000F4CA3">
      <w:pPr>
        <w:pStyle w:val="Brdtext"/>
      </w:pPr>
      <w:r w:rsidRPr="00E13B37">
        <w:t xml:space="preserve">Religionsfriheten är en mänsklig rättighet som i Sverige skyddas genom </w:t>
      </w:r>
      <w:proofErr w:type="gramStart"/>
      <w:r w:rsidRPr="00E13B37">
        <w:t>bl.a.</w:t>
      </w:r>
      <w:proofErr w:type="gramEnd"/>
      <w:r w:rsidRPr="00E13B37">
        <w:t xml:space="preserve"> regeringsformen och Europakonventionen.</w:t>
      </w:r>
      <w:r w:rsidR="006110FE" w:rsidRPr="006110FE">
        <w:t xml:space="preserve"> </w:t>
      </w:r>
      <w:r w:rsidR="006110FE" w:rsidRPr="0020558C">
        <w:t xml:space="preserve">Barns rätt till religionsfrihet följer också av </w:t>
      </w:r>
      <w:r w:rsidR="006110FE">
        <w:t xml:space="preserve">FN:s konvention om </w:t>
      </w:r>
      <w:r w:rsidR="006110FE" w:rsidRPr="0020558C">
        <w:t>barn</w:t>
      </w:r>
      <w:r w:rsidR="006110FE">
        <w:t xml:space="preserve">ets rättigheter (barnkonventionen), som sedan den 1 januari 2020 gäller som svensk </w:t>
      </w:r>
      <w:r w:rsidR="006110FE" w:rsidRPr="006B232E">
        <w:t xml:space="preserve">lag. </w:t>
      </w:r>
      <w:r w:rsidR="00626616" w:rsidRPr="00626616">
        <w:t>Barn och elever ska ges förutsättningar att själva forma sina egna uppfattn</w:t>
      </w:r>
      <w:r w:rsidR="00626616" w:rsidRPr="00626616">
        <w:softHyphen/>
      </w:r>
      <w:r w:rsidR="00626616" w:rsidRPr="00626616">
        <w:softHyphen/>
        <w:t xml:space="preserve">ingar gällande religion eller annan trosuppfattning. </w:t>
      </w:r>
      <w:r w:rsidR="00626616">
        <w:t>Att bära religiös klädsel kan vara ett uttryck för religionsfriheten</w:t>
      </w:r>
      <w:r w:rsidR="00BC381C">
        <w:t>.</w:t>
      </w:r>
      <w:r>
        <w:t xml:space="preserve"> </w:t>
      </w:r>
      <w:r w:rsidR="00BC381C">
        <w:t xml:space="preserve">Diskriminering på grund av religion är enligt diskrimineringslagen förbjuden på </w:t>
      </w:r>
      <w:proofErr w:type="gramStart"/>
      <w:r w:rsidR="00BC381C">
        <w:t>bl.a.</w:t>
      </w:r>
      <w:proofErr w:type="gramEnd"/>
      <w:r w:rsidR="00BC381C">
        <w:t xml:space="preserve"> skolområdet. </w:t>
      </w:r>
    </w:p>
    <w:p w14:paraId="63BA24A5" w14:textId="3C18B554" w:rsidR="000F4CA3" w:rsidRPr="00626616" w:rsidRDefault="000F4CA3" w:rsidP="000F4CA3">
      <w:pPr>
        <w:pStyle w:val="Brdtext"/>
      </w:pPr>
      <w:r w:rsidRPr="00626616">
        <w:t>Statens skolverk ger stöd för hur skolan ska förhålla sig till heltäckande slöja. Enligt Skolverkets vägledning ska skolans utgångspunkt vara att visa respekt för enskilda elevers val av klädsel, särskilt när det är fråga om religiösa uttryck. Vidare framhåller myndigheten att det inte utifrån religionsfriheten är möjligt att ha generella förbud i skolan mot heltäckande slöja</w:t>
      </w:r>
      <w:r w:rsidR="00146120">
        <w:t xml:space="preserve"> samt att r</w:t>
      </w:r>
      <w:r w:rsidR="00146120" w:rsidRPr="00146120">
        <w:t xml:space="preserve">ätten att ha på sig de kläder man vill kan också, åtminstone i viss utsträckning, omfattas av den grundlagsskyddade yttrandefriheten. </w:t>
      </w:r>
      <w:r w:rsidRPr="00626616">
        <w:t xml:space="preserve">Skolan kan däremot förbjuda klädsel som väsentligt försvårar kontakten och samspelet mellan lärare och elever eller medföra särskilda risker vid </w:t>
      </w:r>
      <w:proofErr w:type="gramStart"/>
      <w:r w:rsidRPr="00626616">
        <w:t>t.ex.</w:t>
      </w:r>
      <w:proofErr w:type="gramEnd"/>
      <w:r w:rsidRPr="00626616">
        <w:t xml:space="preserve"> laborationer eller liknande övningar.  </w:t>
      </w:r>
    </w:p>
    <w:p w14:paraId="346E6324" w14:textId="2B4C0B88" w:rsidR="0057218A" w:rsidRDefault="005632D7" w:rsidP="000F4CA3">
      <w:pPr>
        <w:pStyle w:val="Brdtext"/>
      </w:pPr>
      <w:r>
        <w:t xml:space="preserve">Det är huvudmannen som har ansvar för att utbildningen genomförs i enlighet med skollagen och andra gällande författningar. Detta rymmer även barns och elevers rätt att åtnjuta sina grundläggande fri- och rättigheter inom utbildningen. </w:t>
      </w:r>
      <w:r w:rsidR="00626616">
        <w:t>Statens skolinspektion och Diskrimineringsombudsmannen har tillsyn över att bestämmelserna i skollagen respektive diskriminerings</w:t>
      </w:r>
      <w:r w:rsidR="00893DC4">
        <w:t>-</w:t>
      </w:r>
      <w:r w:rsidR="00626616">
        <w:t xml:space="preserve">lagen följs. </w:t>
      </w:r>
    </w:p>
    <w:p w14:paraId="018634EE" w14:textId="0E0BE9F8" w:rsidR="00626616" w:rsidRPr="00626616" w:rsidRDefault="00626616" w:rsidP="000F4CA3">
      <w:pPr>
        <w:pStyle w:val="Brdtext"/>
      </w:pPr>
      <w:r w:rsidRPr="00626616">
        <w:t xml:space="preserve">I januariavtalet, </w:t>
      </w:r>
      <w:r w:rsidR="00BC381C">
        <w:t>den överenskommelse</w:t>
      </w:r>
      <w:r w:rsidR="00BC381C" w:rsidRPr="00626616">
        <w:t xml:space="preserve"> </w:t>
      </w:r>
      <w:r w:rsidRPr="00626616">
        <w:t>som slutits mellan Social</w:t>
      </w:r>
      <w:r w:rsidR="00893DC4">
        <w:t>-</w:t>
      </w:r>
      <w:r w:rsidRPr="00626616">
        <w:t xml:space="preserve">demokraterna, Centerpartiet, Liberalerna och Miljöpartiet de gröna, </w:t>
      </w:r>
      <w:r w:rsidR="00247087">
        <w:t xml:space="preserve">anges </w:t>
      </w:r>
      <w:r w:rsidRPr="00626616">
        <w:t xml:space="preserve">att arbetet mot hedersrelaterat våld och förtryck ska öka i skolan. </w:t>
      </w:r>
      <w:r w:rsidR="000F4CA3" w:rsidRPr="000F4CA3">
        <w:t>För att utveckla arbetet i skolan med att förebygga och bekämpa hedersrelaterat våld och förtryck har Skolverket tilldelats 11 miljoner kronor för 2021 för ett uppdrag att stärka det systematiska arbetet mot hedersrelaterat våld och förtryck inom skolväsendet, inklusive förskolan, genom kunskapshöjande insatser och stöd för olika personalgrupper inom skolan och förskolan. Uppdraget ska redovisas senast den 4 februari 2022.</w:t>
      </w:r>
      <w:r w:rsidR="000F4CA3">
        <w:t xml:space="preserve"> </w:t>
      </w:r>
      <w:r w:rsidR="000F4CA3" w:rsidRPr="000F4CA3">
        <w:t xml:space="preserve">Vidare har skolans uppdrag </w:t>
      </w:r>
      <w:r w:rsidR="00BC381C">
        <w:t>när det</w:t>
      </w:r>
      <w:r w:rsidR="00BC381C" w:rsidRPr="000F4CA3">
        <w:t xml:space="preserve"> </w:t>
      </w:r>
      <w:r w:rsidR="000F4CA3" w:rsidRPr="000F4CA3">
        <w:t>gäller hedersfrågor förstärkts i och med att regeringen i februari 2021 beslutade om läroplansförändringar i det kunskapsområde som i</w:t>
      </w:r>
      <w:r w:rsidR="00BC381C">
        <w:t xml:space="preserve"> </w:t>
      </w:r>
      <w:r w:rsidR="000F4CA3" w:rsidRPr="000F4CA3">
        <w:t>dag kallas sex och samlevnad. Förändringarna i läroplanerna ska tillämpas från höstterminen 2022</w:t>
      </w:r>
      <w:r w:rsidR="00824091">
        <w:t>.</w:t>
      </w:r>
      <w:r w:rsidR="00BC381C">
        <w:t xml:space="preserve"> </w:t>
      </w:r>
    </w:p>
    <w:p w14:paraId="402848FE" w14:textId="7338F80E" w:rsidR="005632D7" w:rsidRDefault="005632D7" w:rsidP="000F4CA3">
      <w:pPr>
        <w:pStyle w:val="Brdtext"/>
      </w:pPr>
      <w:r w:rsidRPr="00626616">
        <w:t xml:space="preserve">Det pågår således ett arbete om hedersrelaterat våld och förtryck i skolan. Detta arbete ser jag som viktigt för att få en allsidig belysning av frågor om bland annat religionsfrihet och rätten att bära religiös klädsel i </w:t>
      </w:r>
      <w:r w:rsidR="00080E40">
        <w:t>skolväsendet.</w:t>
      </w:r>
      <w:r w:rsidRPr="00626616">
        <w:t xml:space="preserve"> </w:t>
      </w:r>
    </w:p>
    <w:p w14:paraId="49ACBF0C" w14:textId="032A17D0" w:rsidR="005632D7" w:rsidRDefault="005632D7" w:rsidP="000F4CA3">
      <w:pPr>
        <w:pStyle w:val="Brdtext"/>
      </w:pPr>
    </w:p>
    <w:p w14:paraId="39E82ED6" w14:textId="68505119" w:rsidR="0057218A" w:rsidRDefault="0057218A" w:rsidP="000F4CA3">
      <w:pPr>
        <w:pStyle w:val="Brdtext"/>
      </w:pPr>
      <w:r>
        <w:t xml:space="preserve">Stockholm den </w:t>
      </w:r>
      <w:sdt>
        <w:sdtPr>
          <w:id w:val="-1225218591"/>
          <w:placeholder>
            <w:docPart w:val="5F1399D5BE6C469E82B690D8D2E79293"/>
          </w:placeholder>
          <w:dataBinding w:prefixMappings="xmlns:ns0='http://lp/documentinfo/RK' " w:xpath="/ns0:DocumentInfo[1]/ns0:BaseInfo[1]/ns0:HeaderDate[1]" w:storeItemID="{9342DC0C-E158-4126-A604-261D0A6CF54A}"/>
          <w:date w:fullDate="2021-04-07T00:00:00Z">
            <w:dateFormat w:val="d MMMM yyyy"/>
            <w:lid w:val="sv-SE"/>
            <w:storeMappedDataAs w:val="dateTime"/>
            <w:calendar w:val="gregorian"/>
          </w:date>
        </w:sdtPr>
        <w:sdtEndPr/>
        <w:sdtContent>
          <w:r>
            <w:t>7 april 2021</w:t>
          </w:r>
        </w:sdtContent>
      </w:sdt>
    </w:p>
    <w:p w14:paraId="1B59A82D" w14:textId="77777777" w:rsidR="0057218A" w:rsidRDefault="0057218A" w:rsidP="00E67DC6">
      <w:pPr>
        <w:pStyle w:val="Brdtextutanavstnd"/>
      </w:pPr>
    </w:p>
    <w:p w14:paraId="5995976B" w14:textId="77777777" w:rsidR="0057218A" w:rsidRDefault="0057218A" w:rsidP="00E67DC6">
      <w:pPr>
        <w:pStyle w:val="Brdtextutanavstnd"/>
      </w:pPr>
    </w:p>
    <w:p w14:paraId="5ADED23D" w14:textId="77777777" w:rsidR="0057218A" w:rsidRDefault="0057218A" w:rsidP="00E67DC6">
      <w:pPr>
        <w:pStyle w:val="Brdtextutanavstnd"/>
      </w:pPr>
    </w:p>
    <w:p w14:paraId="31345D5B" w14:textId="6CFBE83B" w:rsidR="0057218A" w:rsidRDefault="0057218A" w:rsidP="00E67DC6">
      <w:pPr>
        <w:pStyle w:val="Brdtext"/>
      </w:pPr>
      <w:r>
        <w:t>Anna Ekström</w:t>
      </w:r>
    </w:p>
    <w:p w14:paraId="617E441C" w14:textId="11A0E98C" w:rsidR="0057218A" w:rsidRPr="00DB48AB" w:rsidRDefault="0057218A" w:rsidP="00E67DC6">
      <w:pPr>
        <w:pStyle w:val="Brdtext"/>
      </w:pPr>
    </w:p>
    <w:sectPr w:rsidR="0057218A"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83405" w14:textId="77777777" w:rsidR="001F12F9" w:rsidRDefault="001F12F9" w:rsidP="00A87A54">
      <w:pPr>
        <w:spacing w:after="0" w:line="240" w:lineRule="auto"/>
      </w:pPr>
      <w:r>
        <w:separator/>
      </w:r>
    </w:p>
  </w:endnote>
  <w:endnote w:type="continuationSeparator" w:id="0">
    <w:p w14:paraId="31872D99" w14:textId="77777777" w:rsidR="001F12F9" w:rsidRDefault="001F12F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E67DC6" w:rsidRPr="00347E11" w14:paraId="739F443A" w14:textId="77777777" w:rsidTr="00E67DC6">
      <w:trPr>
        <w:trHeight w:val="227"/>
        <w:jc w:val="right"/>
      </w:trPr>
      <w:tc>
        <w:tcPr>
          <w:tcW w:w="708" w:type="dxa"/>
          <w:vAlign w:val="bottom"/>
        </w:tcPr>
        <w:p w14:paraId="17C4CAA8" w14:textId="77777777" w:rsidR="00E67DC6" w:rsidRPr="00B62610" w:rsidRDefault="00E67DC6"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2</w:t>
          </w:r>
          <w:r>
            <w:rPr>
              <w:rStyle w:val="Sidnummer"/>
            </w:rPr>
            <w:fldChar w:fldCharType="end"/>
          </w:r>
          <w:r>
            <w:rPr>
              <w:rStyle w:val="Sidnummer"/>
            </w:rPr>
            <w:t>)</w:t>
          </w:r>
        </w:p>
      </w:tc>
    </w:tr>
    <w:tr w:rsidR="00E67DC6" w:rsidRPr="00347E11" w14:paraId="434B4281" w14:textId="77777777" w:rsidTr="00E67DC6">
      <w:trPr>
        <w:trHeight w:val="850"/>
        <w:jc w:val="right"/>
      </w:trPr>
      <w:tc>
        <w:tcPr>
          <w:tcW w:w="708" w:type="dxa"/>
          <w:vAlign w:val="bottom"/>
        </w:tcPr>
        <w:p w14:paraId="400963ED" w14:textId="77777777" w:rsidR="00E67DC6" w:rsidRPr="00347E11" w:rsidRDefault="00E67DC6" w:rsidP="005606BC">
          <w:pPr>
            <w:pStyle w:val="Sidfot"/>
            <w:spacing w:line="276" w:lineRule="auto"/>
            <w:jc w:val="right"/>
          </w:pPr>
        </w:p>
      </w:tc>
    </w:tr>
  </w:tbl>
  <w:p w14:paraId="39432CAD" w14:textId="77777777" w:rsidR="00E67DC6" w:rsidRPr="005606BC" w:rsidRDefault="00E67DC6"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E67DC6" w:rsidRPr="00347E11" w14:paraId="578A8E39" w14:textId="77777777" w:rsidTr="001F4302">
      <w:trPr>
        <w:trHeight w:val="510"/>
      </w:trPr>
      <w:tc>
        <w:tcPr>
          <w:tcW w:w="8525" w:type="dxa"/>
          <w:gridSpan w:val="2"/>
          <w:vAlign w:val="bottom"/>
        </w:tcPr>
        <w:p w14:paraId="3D5095AB" w14:textId="77777777" w:rsidR="00E67DC6" w:rsidRPr="00347E11" w:rsidRDefault="00E67DC6" w:rsidP="00347E11">
          <w:pPr>
            <w:pStyle w:val="Sidfot"/>
            <w:rPr>
              <w:sz w:val="8"/>
            </w:rPr>
          </w:pPr>
        </w:p>
      </w:tc>
    </w:tr>
    <w:tr w:rsidR="00E67DC6" w:rsidRPr="00EE3C0F" w14:paraId="65073002" w14:textId="77777777" w:rsidTr="00C26068">
      <w:trPr>
        <w:trHeight w:val="227"/>
      </w:trPr>
      <w:tc>
        <w:tcPr>
          <w:tcW w:w="4074" w:type="dxa"/>
        </w:tcPr>
        <w:p w14:paraId="797EF705" w14:textId="77777777" w:rsidR="00E67DC6" w:rsidRPr="00F53AEA" w:rsidRDefault="00E67DC6" w:rsidP="00C26068">
          <w:pPr>
            <w:pStyle w:val="Sidfot"/>
            <w:spacing w:line="276" w:lineRule="auto"/>
          </w:pPr>
        </w:p>
      </w:tc>
      <w:tc>
        <w:tcPr>
          <w:tcW w:w="4451" w:type="dxa"/>
        </w:tcPr>
        <w:p w14:paraId="16D7849D" w14:textId="77777777" w:rsidR="00E67DC6" w:rsidRPr="00F53AEA" w:rsidRDefault="00E67DC6" w:rsidP="00F53AEA">
          <w:pPr>
            <w:pStyle w:val="Sidfot"/>
            <w:spacing w:line="276" w:lineRule="auto"/>
          </w:pPr>
        </w:p>
      </w:tc>
    </w:tr>
  </w:tbl>
  <w:p w14:paraId="5FC9A6AC" w14:textId="77777777" w:rsidR="00E67DC6" w:rsidRPr="00EE3C0F" w:rsidRDefault="00E67DC6">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D2392" w14:textId="77777777" w:rsidR="001F12F9" w:rsidRDefault="001F12F9" w:rsidP="00A87A54">
      <w:pPr>
        <w:spacing w:after="0" w:line="240" w:lineRule="auto"/>
      </w:pPr>
      <w:r>
        <w:separator/>
      </w:r>
    </w:p>
  </w:footnote>
  <w:footnote w:type="continuationSeparator" w:id="0">
    <w:p w14:paraId="40C7DAC0" w14:textId="77777777" w:rsidR="001F12F9" w:rsidRDefault="001F12F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67DC6" w14:paraId="0DF0ADB1" w14:textId="77777777" w:rsidTr="00C93EBA">
      <w:trPr>
        <w:trHeight w:val="227"/>
      </w:trPr>
      <w:tc>
        <w:tcPr>
          <w:tcW w:w="5534" w:type="dxa"/>
        </w:tcPr>
        <w:p w14:paraId="177C5269" w14:textId="77777777" w:rsidR="00E67DC6" w:rsidRPr="007D73AB" w:rsidRDefault="00E67DC6">
          <w:pPr>
            <w:pStyle w:val="Sidhuvud"/>
          </w:pPr>
        </w:p>
      </w:tc>
      <w:tc>
        <w:tcPr>
          <w:tcW w:w="3170" w:type="dxa"/>
          <w:vAlign w:val="bottom"/>
        </w:tcPr>
        <w:p w14:paraId="177241DD" w14:textId="77777777" w:rsidR="00E67DC6" w:rsidRPr="007D73AB" w:rsidRDefault="00E67DC6" w:rsidP="00340DE0">
          <w:pPr>
            <w:pStyle w:val="Sidhuvud"/>
          </w:pPr>
        </w:p>
      </w:tc>
      <w:tc>
        <w:tcPr>
          <w:tcW w:w="1134" w:type="dxa"/>
        </w:tcPr>
        <w:p w14:paraId="15558C36" w14:textId="77777777" w:rsidR="00E67DC6" w:rsidRDefault="00E67DC6" w:rsidP="00E67DC6">
          <w:pPr>
            <w:pStyle w:val="Sidhuvud"/>
          </w:pPr>
        </w:p>
      </w:tc>
    </w:tr>
    <w:tr w:rsidR="00E67DC6" w14:paraId="6E589FA1" w14:textId="77777777" w:rsidTr="00C93EBA">
      <w:trPr>
        <w:trHeight w:val="1928"/>
      </w:trPr>
      <w:tc>
        <w:tcPr>
          <w:tcW w:w="5534" w:type="dxa"/>
        </w:tcPr>
        <w:p w14:paraId="65440A02" w14:textId="77777777" w:rsidR="00E67DC6" w:rsidRPr="00340DE0" w:rsidRDefault="00E67DC6" w:rsidP="00340DE0">
          <w:pPr>
            <w:pStyle w:val="Sidhuvud"/>
          </w:pPr>
          <w:r>
            <w:rPr>
              <w:noProof/>
            </w:rPr>
            <w:drawing>
              <wp:inline distT="0" distB="0" distL="0" distR="0" wp14:anchorId="5D58D007" wp14:editId="33317269">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7E40DD18" w14:textId="77777777" w:rsidR="00E67DC6" w:rsidRPr="00710A6C" w:rsidRDefault="00E67DC6" w:rsidP="00EE3C0F">
          <w:pPr>
            <w:pStyle w:val="Sidhuvud"/>
            <w:rPr>
              <w:b/>
            </w:rPr>
          </w:pPr>
        </w:p>
        <w:p w14:paraId="196ED0EA" w14:textId="77777777" w:rsidR="00E67DC6" w:rsidRDefault="00E67DC6" w:rsidP="00EE3C0F">
          <w:pPr>
            <w:pStyle w:val="Sidhuvud"/>
          </w:pPr>
        </w:p>
        <w:p w14:paraId="4B5169C3" w14:textId="77777777" w:rsidR="00E67DC6" w:rsidRDefault="00E67DC6" w:rsidP="00EE3C0F">
          <w:pPr>
            <w:pStyle w:val="Sidhuvud"/>
          </w:pPr>
        </w:p>
        <w:p w14:paraId="0D5345FE" w14:textId="77777777" w:rsidR="00E67DC6" w:rsidRDefault="00E67DC6" w:rsidP="00EE3C0F">
          <w:pPr>
            <w:pStyle w:val="Sidhuvud"/>
          </w:pPr>
        </w:p>
        <w:sdt>
          <w:sdtPr>
            <w:alias w:val="Dnr"/>
            <w:tag w:val="ccRKShow_Dnr"/>
            <w:id w:val="-829283628"/>
            <w:placeholder>
              <w:docPart w:val="0FFC28A9463F4D4D88CF5EEE73FEA0CF"/>
            </w:placeholder>
            <w:dataBinding w:prefixMappings="xmlns:ns0='http://lp/documentinfo/RK' " w:xpath="/ns0:DocumentInfo[1]/ns0:BaseInfo[1]/ns0:Dnr[1]" w:storeItemID="{9342DC0C-E158-4126-A604-261D0A6CF54A}"/>
            <w:text/>
          </w:sdtPr>
          <w:sdtEndPr/>
          <w:sdtContent>
            <w:p w14:paraId="4EB0E72E" w14:textId="1C7A6260" w:rsidR="00E67DC6" w:rsidRDefault="00864B31" w:rsidP="00EE3C0F">
              <w:pPr>
                <w:pStyle w:val="Sidhuvud"/>
              </w:pPr>
              <w:r w:rsidRPr="00864B31">
                <w:t>U2021/</w:t>
              </w:r>
              <w:r>
                <w:t>01927</w:t>
              </w:r>
            </w:p>
          </w:sdtContent>
        </w:sdt>
        <w:sdt>
          <w:sdtPr>
            <w:alias w:val="DocNumber"/>
            <w:tag w:val="DocNumber"/>
            <w:id w:val="1726028884"/>
            <w:placeholder>
              <w:docPart w:val="77B4554E6D074898886BA795B832DB46"/>
            </w:placeholder>
            <w:showingPlcHdr/>
            <w:dataBinding w:prefixMappings="xmlns:ns0='http://lp/documentinfo/RK' " w:xpath="/ns0:DocumentInfo[1]/ns0:BaseInfo[1]/ns0:DocNumber[1]" w:storeItemID="{9342DC0C-E158-4126-A604-261D0A6CF54A}"/>
            <w:text/>
          </w:sdtPr>
          <w:sdtEndPr/>
          <w:sdtContent>
            <w:p w14:paraId="73A1BB9B" w14:textId="77777777" w:rsidR="00E67DC6" w:rsidRDefault="00E67DC6" w:rsidP="00EE3C0F">
              <w:pPr>
                <w:pStyle w:val="Sidhuvud"/>
              </w:pPr>
              <w:r>
                <w:rPr>
                  <w:rStyle w:val="Platshllartext"/>
                </w:rPr>
                <w:t xml:space="preserve"> </w:t>
              </w:r>
            </w:p>
          </w:sdtContent>
        </w:sdt>
        <w:p w14:paraId="1EA718BB" w14:textId="77777777" w:rsidR="00E67DC6" w:rsidRDefault="00E67DC6" w:rsidP="00EE3C0F">
          <w:pPr>
            <w:pStyle w:val="Sidhuvud"/>
          </w:pPr>
        </w:p>
      </w:tc>
      <w:tc>
        <w:tcPr>
          <w:tcW w:w="1134" w:type="dxa"/>
        </w:tcPr>
        <w:p w14:paraId="0B6C754F" w14:textId="77777777" w:rsidR="00E67DC6" w:rsidRDefault="00E67DC6" w:rsidP="0094502D">
          <w:pPr>
            <w:pStyle w:val="Sidhuvud"/>
          </w:pPr>
        </w:p>
        <w:p w14:paraId="5ADD1417" w14:textId="77777777" w:rsidR="00E67DC6" w:rsidRPr="0094502D" w:rsidRDefault="00E67DC6" w:rsidP="00EC71A6">
          <w:pPr>
            <w:pStyle w:val="Sidhuvud"/>
          </w:pPr>
        </w:p>
      </w:tc>
    </w:tr>
    <w:tr w:rsidR="00E67DC6" w14:paraId="7D537387" w14:textId="77777777" w:rsidTr="00C93EBA">
      <w:trPr>
        <w:trHeight w:val="2268"/>
      </w:trPr>
      <w:sdt>
        <w:sdtPr>
          <w:alias w:val="SenderText"/>
          <w:tag w:val="ccRKShow_SenderText"/>
          <w:id w:val="1374046025"/>
          <w:placeholder>
            <w:docPart w:val="B092330D4AB644589997AEB22FE119D7"/>
          </w:placeholder>
        </w:sdtPr>
        <w:sdtEndPr/>
        <w:sdtContent>
          <w:tc>
            <w:tcPr>
              <w:tcW w:w="5534" w:type="dxa"/>
              <w:tcMar>
                <w:right w:w="1134" w:type="dxa"/>
              </w:tcMar>
            </w:tcPr>
            <w:p w14:paraId="5B6E43E4" w14:textId="77777777" w:rsidR="007C7382" w:rsidRPr="00C60336" w:rsidDel="007C7382" w:rsidRDefault="007C7382" w:rsidP="007C7382">
              <w:pPr>
                <w:pStyle w:val="Brdtext"/>
              </w:pPr>
            </w:p>
            <w:p w14:paraId="58F0C532" w14:textId="74F2D761" w:rsidR="00E67DC6" w:rsidRPr="00340DE0" w:rsidRDefault="00E67DC6" w:rsidP="007C7382">
              <w:pPr>
                <w:pStyle w:val="Brdtext"/>
              </w:pPr>
            </w:p>
          </w:tc>
        </w:sdtContent>
      </w:sdt>
      <w:sdt>
        <w:sdtPr>
          <w:alias w:val="Recipient"/>
          <w:tag w:val="ccRKShow_Recipient"/>
          <w:id w:val="-28344517"/>
          <w:placeholder>
            <w:docPart w:val="11B633950AA44C279379F05D0FBA08E4"/>
          </w:placeholder>
          <w:dataBinding w:prefixMappings="xmlns:ns0='http://lp/documentinfo/RK' " w:xpath="/ns0:DocumentInfo[1]/ns0:BaseInfo[1]/ns0:Recipient[1]" w:storeItemID="{9342DC0C-E158-4126-A604-261D0A6CF54A}"/>
          <w:text w:multiLine="1"/>
        </w:sdtPr>
        <w:sdtEndPr/>
        <w:sdtContent>
          <w:tc>
            <w:tcPr>
              <w:tcW w:w="3170" w:type="dxa"/>
            </w:tcPr>
            <w:p w14:paraId="27C9E39C" w14:textId="77777777" w:rsidR="00E67DC6" w:rsidRDefault="00E67DC6" w:rsidP="00547B89">
              <w:pPr>
                <w:pStyle w:val="Sidhuvud"/>
              </w:pPr>
              <w:r>
                <w:t>Till riksdagen</w:t>
              </w:r>
            </w:p>
          </w:tc>
        </w:sdtContent>
      </w:sdt>
      <w:tc>
        <w:tcPr>
          <w:tcW w:w="1134" w:type="dxa"/>
        </w:tcPr>
        <w:p w14:paraId="072DA65A" w14:textId="77777777" w:rsidR="00E67DC6" w:rsidRDefault="00E67DC6" w:rsidP="003E6020">
          <w:pPr>
            <w:pStyle w:val="Sidhuvud"/>
          </w:pPr>
        </w:p>
      </w:tc>
    </w:tr>
  </w:tbl>
  <w:p w14:paraId="05840206" w14:textId="77777777" w:rsidR="00E67DC6" w:rsidRDefault="00E67DC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attachedTemplate r:id="rId1"/>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18A"/>
    <w:rsid w:val="00000290"/>
    <w:rsid w:val="00001068"/>
    <w:rsid w:val="0000412C"/>
    <w:rsid w:val="00004D5C"/>
    <w:rsid w:val="00005F68"/>
    <w:rsid w:val="00006CA7"/>
    <w:rsid w:val="000128EB"/>
    <w:rsid w:val="00012B00"/>
    <w:rsid w:val="0001470B"/>
    <w:rsid w:val="00014EF6"/>
    <w:rsid w:val="00016730"/>
    <w:rsid w:val="00017197"/>
    <w:rsid w:val="0001725B"/>
    <w:rsid w:val="000203B0"/>
    <w:rsid w:val="000205ED"/>
    <w:rsid w:val="0002213F"/>
    <w:rsid w:val="00022A6A"/>
    <w:rsid w:val="000241FA"/>
    <w:rsid w:val="00025992"/>
    <w:rsid w:val="00026711"/>
    <w:rsid w:val="0002708E"/>
    <w:rsid w:val="0002763D"/>
    <w:rsid w:val="0003679E"/>
    <w:rsid w:val="00041EDC"/>
    <w:rsid w:val="00042CE5"/>
    <w:rsid w:val="0004352E"/>
    <w:rsid w:val="00047958"/>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464"/>
    <w:rsid w:val="00076667"/>
    <w:rsid w:val="00080631"/>
    <w:rsid w:val="00080E40"/>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E64CB"/>
    <w:rsid w:val="000F00B8"/>
    <w:rsid w:val="000F1EA7"/>
    <w:rsid w:val="000F2084"/>
    <w:rsid w:val="000F2A8A"/>
    <w:rsid w:val="000F3A92"/>
    <w:rsid w:val="000F4CA3"/>
    <w:rsid w:val="000F607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35E06"/>
    <w:rsid w:val="001428E2"/>
    <w:rsid w:val="00146120"/>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12F9"/>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47087"/>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422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2F7FAD"/>
    <w:rsid w:val="00300342"/>
    <w:rsid w:val="00304401"/>
    <w:rsid w:val="003050DB"/>
    <w:rsid w:val="00310561"/>
    <w:rsid w:val="00311D8C"/>
    <w:rsid w:val="0031273D"/>
    <w:rsid w:val="003128E2"/>
    <w:rsid w:val="003153D9"/>
    <w:rsid w:val="003172B4"/>
    <w:rsid w:val="00320FAA"/>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4D68"/>
    <w:rsid w:val="00365461"/>
    <w:rsid w:val="00367EDA"/>
    <w:rsid w:val="00370311"/>
    <w:rsid w:val="0037491C"/>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0540"/>
    <w:rsid w:val="003E30BD"/>
    <w:rsid w:val="003E38CE"/>
    <w:rsid w:val="003E5A50"/>
    <w:rsid w:val="003E6020"/>
    <w:rsid w:val="003E7B0D"/>
    <w:rsid w:val="003E7CA0"/>
    <w:rsid w:val="003F1F1F"/>
    <w:rsid w:val="003F299F"/>
    <w:rsid w:val="003F2F1D"/>
    <w:rsid w:val="003F59B4"/>
    <w:rsid w:val="003F6B92"/>
    <w:rsid w:val="003F731D"/>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339"/>
    <w:rsid w:val="00547B89"/>
    <w:rsid w:val="00551027"/>
    <w:rsid w:val="005568AF"/>
    <w:rsid w:val="00556AF5"/>
    <w:rsid w:val="005606BC"/>
    <w:rsid w:val="005632D7"/>
    <w:rsid w:val="00563E73"/>
    <w:rsid w:val="0056426C"/>
    <w:rsid w:val="00565792"/>
    <w:rsid w:val="00567799"/>
    <w:rsid w:val="005710DE"/>
    <w:rsid w:val="0057165D"/>
    <w:rsid w:val="00571A0B"/>
    <w:rsid w:val="0057218A"/>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338F"/>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10FE"/>
    <w:rsid w:val="00613827"/>
    <w:rsid w:val="006175D7"/>
    <w:rsid w:val="006208E5"/>
    <w:rsid w:val="00622BAB"/>
    <w:rsid w:val="00626616"/>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6F3B04"/>
    <w:rsid w:val="00710A6C"/>
    <w:rsid w:val="00710D98"/>
    <w:rsid w:val="00711CE9"/>
    <w:rsid w:val="00712266"/>
    <w:rsid w:val="00712593"/>
    <w:rsid w:val="00712D82"/>
    <w:rsid w:val="00716E22"/>
    <w:rsid w:val="007171AB"/>
    <w:rsid w:val="007213D0"/>
    <w:rsid w:val="007219C0"/>
    <w:rsid w:val="007246B9"/>
    <w:rsid w:val="00731C75"/>
    <w:rsid w:val="00732599"/>
    <w:rsid w:val="00743E09"/>
    <w:rsid w:val="00744FCC"/>
    <w:rsid w:val="00747B9C"/>
    <w:rsid w:val="00750C93"/>
    <w:rsid w:val="00754E24"/>
    <w:rsid w:val="00757B3B"/>
    <w:rsid w:val="007618C5"/>
    <w:rsid w:val="00764FA6"/>
    <w:rsid w:val="00765294"/>
    <w:rsid w:val="00773075"/>
    <w:rsid w:val="00773F36"/>
    <w:rsid w:val="00774EF3"/>
    <w:rsid w:val="00775BF6"/>
    <w:rsid w:val="00776254"/>
    <w:rsid w:val="007769FC"/>
    <w:rsid w:val="00777CFF"/>
    <w:rsid w:val="007815BC"/>
    <w:rsid w:val="00782B3F"/>
    <w:rsid w:val="00782E3C"/>
    <w:rsid w:val="007900CC"/>
    <w:rsid w:val="0079641B"/>
    <w:rsid w:val="00797A90"/>
    <w:rsid w:val="007A1856"/>
    <w:rsid w:val="007A1887"/>
    <w:rsid w:val="007A610C"/>
    <w:rsid w:val="007A629C"/>
    <w:rsid w:val="007A6348"/>
    <w:rsid w:val="007B023C"/>
    <w:rsid w:val="007B03CC"/>
    <w:rsid w:val="007B2F08"/>
    <w:rsid w:val="007C44FF"/>
    <w:rsid w:val="007C6456"/>
    <w:rsid w:val="007C7382"/>
    <w:rsid w:val="007C7BDB"/>
    <w:rsid w:val="007C7D71"/>
    <w:rsid w:val="007D2FF5"/>
    <w:rsid w:val="007D4BCF"/>
    <w:rsid w:val="007D73AB"/>
    <w:rsid w:val="007D790E"/>
    <w:rsid w:val="007E2712"/>
    <w:rsid w:val="007E4A9C"/>
    <w:rsid w:val="007E5516"/>
    <w:rsid w:val="007E7EE2"/>
    <w:rsid w:val="007F06CA"/>
    <w:rsid w:val="007F0DD0"/>
    <w:rsid w:val="007F56AA"/>
    <w:rsid w:val="007F61D0"/>
    <w:rsid w:val="00800DD8"/>
    <w:rsid w:val="0080228F"/>
    <w:rsid w:val="00804C1B"/>
    <w:rsid w:val="0080595A"/>
    <w:rsid w:val="0080608A"/>
    <w:rsid w:val="008150A6"/>
    <w:rsid w:val="00815A8F"/>
    <w:rsid w:val="00817098"/>
    <w:rsid w:val="008178E6"/>
    <w:rsid w:val="0082249C"/>
    <w:rsid w:val="00824091"/>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3BB7"/>
    <w:rsid w:val="00864B31"/>
    <w:rsid w:val="008730FD"/>
    <w:rsid w:val="00873DA1"/>
    <w:rsid w:val="00875DDD"/>
    <w:rsid w:val="00881BC6"/>
    <w:rsid w:val="008848F6"/>
    <w:rsid w:val="008860CC"/>
    <w:rsid w:val="00886EEE"/>
    <w:rsid w:val="00887F86"/>
    <w:rsid w:val="00890876"/>
    <w:rsid w:val="00891929"/>
    <w:rsid w:val="00893029"/>
    <w:rsid w:val="00893DC4"/>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422"/>
    <w:rsid w:val="00973CBD"/>
    <w:rsid w:val="00974520"/>
    <w:rsid w:val="00974B59"/>
    <w:rsid w:val="00975341"/>
    <w:rsid w:val="0097653D"/>
    <w:rsid w:val="00984EA2"/>
    <w:rsid w:val="009856B6"/>
    <w:rsid w:val="00986CC3"/>
    <w:rsid w:val="0099068E"/>
    <w:rsid w:val="009920AA"/>
    <w:rsid w:val="00992943"/>
    <w:rsid w:val="009931B3"/>
    <w:rsid w:val="00993F06"/>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6B65"/>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381C"/>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6DA"/>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770C2"/>
    <w:rsid w:val="00C80AD4"/>
    <w:rsid w:val="00C80B5E"/>
    <w:rsid w:val="00C82055"/>
    <w:rsid w:val="00C8630A"/>
    <w:rsid w:val="00C87DD9"/>
    <w:rsid w:val="00C9061B"/>
    <w:rsid w:val="00C93EBA"/>
    <w:rsid w:val="00CA0BD8"/>
    <w:rsid w:val="00CA2FD7"/>
    <w:rsid w:val="00CA602B"/>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455"/>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85A40"/>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3B37"/>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67DC6"/>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0332"/>
    <w:rsid w:val="00EF1601"/>
    <w:rsid w:val="00EF21FE"/>
    <w:rsid w:val="00EF2A7F"/>
    <w:rsid w:val="00EF2D58"/>
    <w:rsid w:val="00EF37C2"/>
    <w:rsid w:val="00EF4803"/>
    <w:rsid w:val="00EF5127"/>
    <w:rsid w:val="00F03EAC"/>
    <w:rsid w:val="00F04B7C"/>
    <w:rsid w:val="00F078B5"/>
    <w:rsid w:val="00F14024"/>
    <w:rsid w:val="00F14FA3"/>
    <w:rsid w:val="00F15DB1"/>
    <w:rsid w:val="00F22496"/>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87827"/>
    <w:rsid w:val="00F922B2"/>
    <w:rsid w:val="00F943C8"/>
    <w:rsid w:val="00F96B28"/>
    <w:rsid w:val="00FA1564"/>
    <w:rsid w:val="00FA41B4"/>
    <w:rsid w:val="00FA5DDD"/>
    <w:rsid w:val="00FA6255"/>
    <w:rsid w:val="00FA7644"/>
    <w:rsid w:val="00FB0647"/>
    <w:rsid w:val="00FB0751"/>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AED9C"/>
  <w15:docId w15:val="{0D5FC736-F48E-408E-B199-648B7816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869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FFC28A9463F4D4D88CF5EEE73FEA0CF"/>
        <w:category>
          <w:name w:val="Allmänt"/>
          <w:gallery w:val="placeholder"/>
        </w:category>
        <w:types>
          <w:type w:val="bbPlcHdr"/>
        </w:types>
        <w:behaviors>
          <w:behavior w:val="content"/>
        </w:behaviors>
        <w:guid w:val="{ADDDC4EA-6E33-48B2-A496-D736763FF5F8}"/>
      </w:docPartPr>
      <w:docPartBody>
        <w:p w:rsidR="00FE63B5" w:rsidRDefault="00E474F4" w:rsidP="00E474F4">
          <w:pPr>
            <w:pStyle w:val="0FFC28A9463F4D4D88CF5EEE73FEA0CF"/>
          </w:pPr>
          <w:r>
            <w:rPr>
              <w:rStyle w:val="Platshllartext"/>
            </w:rPr>
            <w:t xml:space="preserve"> </w:t>
          </w:r>
        </w:p>
      </w:docPartBody>
    </w:docPart>
    <w:docPart>
      <w:docPartPr>
        <w:name w:val="77B4554E6D074898886BA795B832DB46"/>
        <w:category>
          <w:name w:val="Allmänt"/>
          <w:gallery w:val="placeholder"/>
        </w:category>
        <w:types>
          <w:type w:val="bbPlcHdr"/>
        </w:types>
        <w:behaviors>
          <w:behavior w:val="content"/>
        </w:behaviors>
        <w:guid w:val="{16978FAE-44DF-46D0-8BB3-A3840F19C843}"/>
      </w:docPartPr>
      <w:docPartBody>
        <w:p w:rsidR="00FE63B5" w:rsidRDefault="00E474F4" w:rsidP="00E474F4">
          <w:pPr>
            <w:pStyle w:val="77B4554E6D074898886BA795B832DB461"/>
          </w:pPr>
          <w:r>
            <w:rPr>
              <w:rStyle w:val="Platshllartext"/>
            </w:rPr>
            <w:t xml:space="preserve"> </w:t>
          </w:r>
        </w:p>
      </w:docPartBody>
    </w:docPart>
    <w:docPart>
      <w:docPartPr>
        <w:name w:val="B092330D4AB644589997AEB22FE119D7"/>
        <w:category>
          <w:name w:val="Allmänt"/>
          <w:gallery w:val="placeholder"/>
        </w:category>
        <w:types>
          <w:type w:val="bbPlcHdr"/>
        </w:types>
        <w:behaviors>
          <w:behavior w:val="content"/>
        </w:behaviors>
        <w:guid w:val="{D816DFC0-D989-4969-986C-6F894370D822}"/>
      </w:docPartPr>
      <w:docPartBody>
        <w:p w:rsidR="00FE63B5" w:rsidRDefault="00E474F4" w:rsidP="00E474F4">
          <w:pPr>
            <w:pStyle w:val="B092330D4AB644589997AEB22FE119D71"/>
          </w:pPr>
          <w:r>
            <w:rPr>
              <w:rStyle w:val="Platshllartext"/>
            </w:rPr>
            <w:t xml:space="preserve"> </w:t>
          </w:r>
        </w:p>
      </w:docPartBody>
    </w:docPart>
    <w:docPart>
      <w:docPartPr>
        <w:name w:val="11B633950AA44C279379F05D0FBA08E4"/>
        <w:category>
          <w:name w:val="Allmänt"/>
          <w:gallery w:val="placeholder"/>
        </w:category>
        <w:types>
          <w:type w:val="bbPlcHdr"/>
        </w:types>
        <w:behaviors>
          <w:behavior w:val="content"/>
        </w:behaviors>
        <w:guid w:val="{FD50EC35-9A03-4DEE-BF11-0F7270EA818F}"/>
      </w:docPartPr>
      <w:docPartBody>
        <w:p w:rsidR="00FE63B5" w:rsidRDefault="00E474F4" w:rsidP="00E474F4">
          <w:pPr>
            <w:pStyle w:val="11B633950AA44C279379F05D0FBA08E4"/>
          </w:pPr>
          <w:r>
            <w:rPr>
              <w:rStyle w:val="Platshllartext"/>
            </w:rPr>
            <w:t xml:space="preserve"> </w:t>
          </w:r>
        </w:p>
      </w:docPartBody>
    </w:docPart>
    <w:docPart>
      <w:docPartPr>
        <w:name w:val="5F1399D5BE6C469E82B690D8D2E79293"/>
        <w:category>
          <w:name w:val="Allmänt"/>
          <w:gallery w:val="placeholder"/>
        </w:category>
        <w:types>
          <w:type w:val="bbPlcHdr"/>
        </w:types>
        <w:behaviors>
          <w:behavior w:val="content"/>
        </w:behaviors>
        <w:guid w:val="{E04B1842-A228-41E4-8213-68A2627AEEE5}"/>
      </w:docPartPr>
      <w:docPartBody>
        <w:p w:rsidR="00FE63B5" w:rsidRDefault="00E474F4" w:rsidP="00E474F4">
          <w:pPr>
            <w:pStyle w:val="5F1399D5BE6C469E82B690D8D2E79293"/>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4F4"/>
    <w:rsid w:val="00062892"/>
    <w:rsid w:val="003B6BB1"/>
    <w:rsid w:val="00E34462"/>
    <w:rsid w:val="00E474F4"/>
    <w:rsid w:val="00EC05EB"/>
    <w:rsid w:val="00FE63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9CD6FFC51474994A8E175CA9353DE32">
    <w:name w:val="D9CD6FFC51474994A8E175CA9353DE32"/>
    <w:rsid w:val="00E474F4"/>
  </w:style>
  <w:style w:type="character" w:styleId="Platshllartext">
    <w:name w:val="Placeholder Text"/>
    <w:basedOn w:val="Standardstycketeckensnitt"/>
    <w:uiPriority w:val="99"/>
    <w:semiHidden/>
    <w:rsid w:val="00E474F4"/>
    <w:rPr>
      <w:noProof w:val="0"/>
      <w:color w:val="808080"/>
    </w:rPr>
  </w:style>
  <w:style w:type="paragraph" w:customStyle="1" w:styleId="C804555D05BD49AF96D5541610C491E4">
    <w:name w:val="C804555D05BD49AF96D5541610C491E4"/>
    <w:rsid w:val="00E474F4"/>
  </w:style>
  <w:style w:type="paragraph" w:customStyle="1" w:styleId="E5D98B574A484C218BC1FDA7EAC853E2">
    <w:name w:val="E5D98B574A484C218BC1FDA7EAC853E2"/>
    <w:rsid w:val="00E474F4"/>
  </w:style>
  <w:style w:type="paragraph" w:customStyle="1" w:styleId="3DE3BB08436B4AE5B3FB135CA03F5D1C">
    <w:name w:val="3DE3BB08436B4AE5B3FB135CA03F5D1C"/>
    <w:rsid w:val="00E474F4"/>
  </w:style>
  <w:style w:type="paragraph" w:customStyle="1" w:styleId="0FFC28A9463F4D4D88CF5EEE73FEA0CF">
    <w:name w:val="0FFC28A9463F4D4D88CF5EEE73FEA0CF"/>
    <w:rsid w:val="00E474F4"/>
  </w:style>
  <w:style w:type="paragraph" w:customStyle="1" w:styleId="77B4554E6D074898886BA795B832DB46">
    <w:name w:val="77B4554E6D074898886BA795B832DB46"/>
    <w:rsid w:val="00E474F4"/>
  </w:style>
  <w:style w:type="paragraph" w:customStyle="1" w:styleId="DF67DD685D634F859B7396391533D376">
    <w:name w:val="DF67DD685D634F859B7396391533D376"/>
    <w:rsid w:val="00E474F4"/>
  </w:style>
  <w:style w:type="paragraph" w:customStyle="1" w:styleId="1FA97A38D1C045C18BC29045BE585A30">
    <w:name w:val="1FA97A38D1C045C18BC29045BE585A30"/>
    <w:rsid w:val="00E474F4"/>
  </w:style>
  <w:style w:type="paragraph" w:customStyle="1" w:styleId="99F3BA53291A431CB2A739F330C1CD55">
    <w:name w:val="99F3BA53291A431CB2A739F330C1CD55"/>
    <w:rsid w:val="00E474F4"/>
  </w:style>
  <w:style w:type="paragraph" w:customStyle="1" w:styleId="B092330D4AB644589997AEB22FE119D7">
    <w:name w:val="B092330D4AB644589997AEB22FE119D7"/>
    <w:rsid w:val="00E474F4"/>
  </w:style>
  <w:style w:type="paragraph" w:customStyle="1" w:styleId="11B633950AA44C279379F05D0FBA08E4">
    <w:name w:val="11B633950AA44C279379F05D0FBA08E4"/>
    <w:rsid w:val="00E474F4"/>
  </w:style>
  <w:style w:type="paragraph" w:customStyle="1" w:styleId="77B4554E6D074898886BA795B832DB461">
    <w:name w:val="77B4554E6D074898886BA795B832DB461"/>
    <w:rsid w:val="00E474F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092330D4AB644589997AEB22FE119D71">
    <w:name w:val="B092330D4AB644589997AEB22FE119D71"/>
    <w:rsid w:val="00E474F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4F90B4B9C6A4DB588CA3AA839CE03F7">
    <w:name w:val="54F90B4B9C6A4DB588CA3AA839CE03F7"/>
    <w:rsid w:val="00E474F4"/>
  </w:style>
  <w:style w:type="paragraph" w:customStyle="1" w:styleId="6A7C3E500ADF4F4781F5B4DB3572AFE6">
    <w:name w:val="6A7C3E500ADF4F4781F5B4DB3572AFE6"/>
    <w:rsid w:val="00E474F4"/>
  </w:style>
  <w:style w:type="paragraph" w:customStyle="1" w:styleId="BCD491F2055A4679869B660D633E2A60">
    <w:name w:val="BCD491F2055A4679869B660D633E2A60"/>
    <w:rsid w:val="00E474F4"/>
  </w:style>
  <w:style w:type="paragraph" w:customStyle="1" w:styleId="1F3C3AC646E24D8CAECF1E2910B39EC9">
    <w:name w:val="1F3C3AC646E24D8CAECF1E2910B39EC9"/>
    <w:rsid w:val="00E474F4"/>
  </w:style>
  <w:style w:type="paragraph" w:customStyle="1" w:styleId="250DB83E333A47D3B8C6D3668AF954F1">
    <w:name w:val="250DB83E333A47D3B8C6D3668AF954F1"/>
    <w:rsid w:val="00E474F4"/>
  </w:style>
  <w:style w:type="paragraph" w:customStyle="1" w:styleId="5F1399D5BE6C469E82B690D8D2E79293">
    <w:name w:val="5F1399D5BE6C469E82B690D8D2E79293"/>
    <w:rsid w:val="00E474F4"/>
  </w:style>
  <w:style w:type="paragraph" w:customStyle="1" w:styleId="C43E3024CC854D0E9F10626828403E1D">
    <w:name w:val="C43E3024CC854D0E9F10626828403E1D"/>
    <w:rsid w:val="00E474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2021-04-07T00:00:00</HeaderDate>
    <Office/>
    <Dnr>U2021/01927</Dnr>
    <ParagrafNr/>
    <DocumentTitle/>
    <VisitingAddress/>
    <Extra1/>
    <Extra2/>
    <Extra3>Sara Gille</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B8A4583EB0A678438F858F5C7F9AACAF" ma:contentTypeVersion="33" ma:contentTypeDescription="Skapa nytt dokument med möjlighet att välja RK-mall" ma:contentTypeScope="" ma:versionID="1e0d820c0b652b3709bbebfdf32d9a16">
  <xsd:schema xmlns:xsd="http://www.w3.org/2001/XMLSchema" xmlns:xs="http://www.w3.org/2001/XMLSchema" xmlns:p="http://schemas.microsoft.com/office/2006/metadata/properties" xmlns:ns2="4e9c2f0c-7bf8-49af-8356-cbf363fc78a7" xmlns:ns3="cc625d36-bb37-4650-91b9-0c96159295ba" xmlns:ns4="18f3d968-6251-40b0-9f11-012b293496c2" xmlns:ns5="cce28019-86c4-43eb-9d2c-17951d3a857e" xmlns:ns6="9c9941df-7074-4a92-bf99-225d24d78d61" targetNamespace="http://schemas.microsoft.com/office/2006/metadata/properties" ma:root="true" ma:fieldsID="8739039afe5346eecbbf1ef6dadbc6b6" ns2:_="" ns3:_="" ns4:_="" ns5:_="" ns6:_="">
    <xsd:import namespace="4e9c2f0c-7bf8-49af-8356-cbf363fc78a7"/>
    <xsd:import namespace="cc625d36-bb37-4650-91b9-0c96159295ba"/>
    <xsd:import namespace="18f3d968-6251-40b0-9f11-012b293496c2"/>
    <xsd:import namespace="cce28019-86c4-43eb-9d2c-17951d3a857e"/>
    <xsd:import namespace="9c9941df-7074-4a92-bf99-225d24d78d61"/>
    <xsd:element name="properties">
      <xsd:complexType>
        <xsd:sequence>
          <xsd:element name="documentManagement">
            <xsd:complexType>
              <xsd:all>
                <xsd:element ref="ns2:RecordNumber" minOccurs="0"/>
                <xsd:element ref="ns2:DirtyMigration" minOccurs="0"/>
                <xsd:element ref="ns3:TaxCatchAllLabel" minOccurs="0"/>
                <xsd:element ref="ns3:k46d94c0acf84ab9a79866a9d8b1905f" minOccurs="0"/>
                <xsd:element ref="ns3:TaxCatchAll" minOccurs="0"/>
                <xsd:element ref="ns3:edbe0b5c82304c8e847ab7b8c02a77c3" minOccurs="0"/>
                <xsd:element ref="ns4:RKNyckelord" minOccurs="0"/>
                <xsd:element ref="ns5:_dlc_DocId" minOccurs="0"/>
                <xsd:element ref="ns5:_dlc_DocIdUrl" minOccurs="0"/>
                <xsd:element ref="ns5:_dlc_DocIdPersistId"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Taxonomy Catch All Column1" ma:hidden="true" ma:list="{0d8f1091-5b4e-4d39-9928-332149dc5efc}" ma:internalName="TaxCatchAllLabel" ma:readOnly="true" ma:showField="CatchAllDataLabel" ma:web="6421d155-d98a-492e-8711-ee94be62130c">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3" nillable="true" ma:displayName="Taxonomy Catch All Column" ma:hidden="true" ma:list="{0d8f1091-5b4e-4d39-9928-332149dc5efc}" ma:internalName="TaxCatchAll" ma:showField="CatchAllData" ma:web="6421d155-d98a-492e-8711-ee94be62130c">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e28019-86c4-43eb-9d2c-17951d3a857e" elementFormDefault="qualified">
    <xsd:import namespace="http://schemas.microsoft.com/office/2006/documentManagement/types"/>
    <xsd:import namespace="http://schemas.microsoft.com/office/infopath/2007/PartnerControls"/>
    <xsd:element name="_dlc_DocId" ma:index="17" nillable="true" ma:displayName="Dokument-ID-värde" ma:description="Värdet för dokument-ID som tilldelats till det här objektet." ma:internalName="_dlc_DocId" ma:readOnly="true">
      <xsd:simpleType>
        <xsd:restriction base="dms:Text"/>
      </xsd:simpleType>
    </xsd:element>
    <xsd:element name="_dlc_DocIdUrl" ma:index="18"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2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d07acfae-4dfa-4949-99a8-259efd31a6ae" ContentTypeId="0x010100BBA312BF02777149882D207184EC35C032"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p:properties xmlns:p="http://schemas.microsoft.com/office/2006/metadata/properties" xmlns:xsi="http://www.w3.org/2001/XMLSchema-instance" xmlns:pc="http://schemas.microsoft.com/office/infopath/2007/PartnerControls">
  <documentManagement>
    <RD_Svarsid xmlns="02C1D855-2A68-49BF-A9F2-56B935B923E7">f36c04b5-93d2-4d6f-985c-1a63cf488378</RD_Svarsid>
  </documentManagement>
</p:properties>
</file>

<file path=customXml/itemProps1.xml><?xml version="1.0" encoding="utf-8"?>
<ds:datastoreItem xmlns:ds="http://schemas.openxmlformats.org/officeDocument/2006/customXml" ds:itemID="{1900D884-38FA-4454-B2AD-EB2847562D04}"/>
</file>

<file path=customXml/itemProps2.xml><?xml version="1.0" encoding="utf-8"?>
<ds:datastoreItem xmlns:ds="http://schemas.openxmlformats.org/officeDocument/2006/customXml" ds:itemID="{9342DC0C-E158-4126-A604-261D0A6CF54A}"/>
</file>

<file path=customXml/itemProps3.xml><?xml version="1.0" encoding="utf-8"?>
<ds:datastoreItem xmlns:ds="http://schemas.openxmlformats.org/officeDocument/2006/customXml" ds:itemID="{347D6560-B098-464C-962C-26210D40DF99}"/>
</file>

<file path=customXml/itemProps4.xml><?xml version="1.0" encoding="utf-8"?>
<ds:datastoreItem xmlns:ds="http://schemas.openxmlformats.org/officeDocument/2006/customXml" ds:itemID="{D6F3175E-9100-4D18-8C68-A819CEFB0C99}">
  <ds:schemaRefs>
    <ds:schemaRef ds:uri="http://schemas.microsoft.com/sharepoint/events"/>
  </ds:schemaRefs>
</ds:datastoreItem>
</file>

<file path=customXml/itemProps5.xml><?xml version="1.0" encoding="utf-8"?>
<ds:datastoreItem xmlns:ds="http://schemas.openxmlformats.org/officeDocument/2006/customXml" ds:itemID="{5860F3CB-EA5A-46BC-A19D-F168DCEAC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cce28019-86c4-43eb-9d2c-17951d3a857e"/>
    <ds:schemaRef ds:uri="9c9941df-7074-4a92-bf99-225d24d78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9C5A659-54B3-4C98-83DE-9909954866C6}">
  <ds:schemaRefs>
    <ds:schemaRef ds:uri="Microsoft.SharePoint.Taxonomy.ContentTypeSync"/>
  </ds:schemaRefs>
</ds:datastoreItem>
</file>

<file path=customXml/itemProps7.xml><?xml version="1.0" encoding="utf-8"?>
<ds:datastoreItem xmlns:ds="http://schemas.openxmlformats.org/officeDocument/2006/customXml" ds:itemID="{D7C85A3A-061B-4586-9B04-05C04FA96BEA}"/>
</file>

<file path=customXml/itemProps8.xml><?xml version="1.0" encoding="utf-8"?>
<ds:datastoreItem xmlns:ds="http://schemas.openxmlformats.org/officeDocument/2006/customXml" ds:itemID="{7753AF74-2E77-487D-91C9-CF6912E14F55}"/>
</file>

<file path=docProps/app.xml><?xml version="1.0" encoding="utf-8"?>
<Properties xmlns="http://schemas.openxmlformats.org/officeDocument/2006/extended-properties" xmlns:vt="http://schemas.openxmlformats.org/officeDocument/2006/docPropsVTypes">
  <Template>RK Basmall</Template>
  <TotalTime>0</TotalTime>
  <Pages>1</Pages>
  <Words>726</Words>
  <Characters>3853</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Slutgiltigt svar på fråga 2020_21_2356 Niqab- burka- och slöjförbud i förskola grundskola och gymnasieskola av Sara Gille.docx</dc:title>
  <dc:subject/>
  <dc:creator>Hugo Wester</dc:creator>
  <cp:keywords/>
  <dc:description/>
  <cp:lastModifiedBy>Hugo Wester</cp:lastModifiedBy>
  <cp:revision>22</cp:revision>
  <dcterms:created xsi:type="dcterms:W3CDTF">2021-04-01T06:09:00Z</dcterms:created>
  <dcterms:modified xsi:type="dcterms:W3CDTF">2021-04-06T15:53:00Z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31626c31-bd54-4db2-8357-39a1374bd030</vt:lpwstr>
  </property>
  <property fmtid="{D5CDD505-2E9C-101B-9397-08002B2CF9AE}" pid="5" name="Organisation">
    <vt:lpwstr/>
  </property>
  <property fmtid="{D5CDD505-2E9C-101B-9397-08002B2CF9AE}" pid="6" name="ActivityCategory">
    <vt:lpwstr/>
  </property>
</Properties>
</file>