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B2E0" w14:textId="787A6F47" w:rsidR="00224F04" w:rsidRDefault="00224F04" w:rsidP="00DA0661">
      <w:pPr>
        <w:pStyle w:val="Rubrik"/>
      </w:pPr>
      <w:bookmarkStart w:id="0" w:name="Start"/>
      <w:bookmarkEnd w:id="0"/>
      <w:r>
        <w:t>Svar på fråga 20</w:t>
      </w:r>
      <w:r w:rsidR="00851ABA">
        <w:t>20/21:</w:t>
      </w:r>
      <w:r w:rsidR="00C3109F">
        <w:t>617</w:t>
      </w:r>
      <w:r>
        <w:t xml:space="preserve"> av </w:t>
      </w:r>
      <w:r w:rsidR="00C3109F" w:rsidRPr="00C3109F">
        <w:t xml:space="preserve">Mikael Eskilandersson </w:t>
      </w:r>
      <w:r>
        <w:t>(</w:t>
      </w:r>
      <w:r w:rsidR="00C3109F">
        <w:t>SD</w:t>
      </w:r>
      <w:r>
        <w:t>)</w:t>
      </w:r>
      <w:r>
        <w:br/>
      </w:r>
      <w:r w:rsidR="00C3109F" w:rsidRPr="00C3109F">
        <w:t>Familjerätt för barnets bästa</w:t>
      </w:r>
      <w:r w:rsidR="00851ABA">
        <w:t xml:space="preserve"> </w:t>
      </w:r>
    </w:p>
    <w:p w14:paraId="296505C8" w14:textId="59957AD3" w:rsidR="001C1C5B" w:rsidRDefault="00C3109F" w:rsidP="00C3109F">
      <w:pPr>
        <w:pStyle w:val="Brdtext"/>
      </w:pPr>
      <w:r w:rsidRPr="00C3109F">
        <w:t xml:space="preserve">Mikael Eskilandersson </w:t>
      </w:r>
      <w:r w:rsidR="001C1C5B">
        <w:t>har frågat mig</w:t>
      </w:r>
      <w:r w:rsidR="00F000F8">
        <w:t xml:space="preserve"> </w:t>
      </w:r>
      <w:r>
        <w:t>på vilka sätt regeringen</w:t>
      </w:r>
      <w:r w:rsidR="00F2100B">
        <w:t xml:space="preserve"> anser</w:t>
      </w:r>
      <w:r>
        <w:t xml:space="preserve"> att de familjerättsliga processerna bör förbättras för att barn inte ska komma i kläm</w:t>
      </w:r>
      <w:r w:rsidR="006751BD">
        <w:t>.</w:t>
      </w:r>
      <w:r>
        <w:t xml:space="preserve"> </w:t>
      </w:r>
    </w:p>
    <w:p w14:paraId="239B8B4C" w14:textId="00FC5B64" w:rsidR="00F353BD" w:rsidRDefault="000C6952" w:rsidP="00F000F8">
      <w:pPr>
        <w:pStyle w:val="Brdtext"/>
      </w:pPr>
      <w:r>
        <w:t>Det är viktigt att b</w:t>
      </w:r>
      <w:r w:rsidRPr="000C6952">
        <w:t xml:space="preserve">arnet och barnets behov </w:t>
      </w:r>
      <w:r>
        <w:t>står</w:t>
      </w:r>
      <w:r w:rsidRPr="000C6952">
        <w:t xml:space="preserve"> i centrum</w:t>
      </w:r>
      <w:r>
        <w:t xml:space="preserve"> </w:t>
      </w:r>
      <w:r w:rsidR="00AB5AA6">
        <w:t>v</w:t>
      </w:r>
      <w:r>
        <w:t>i</w:t>
      </w:r>
      <w:r w:rsidR="00AB5AA6">
        <w:t>d</w:t>
      </w:r>
      <w:r>
        <w:t xml:space="preserve"> hanteringen av familjerättsliga frågor. R</w:t>
      </w:r>
      <w:r w:rsidR="00C5596F" w:rsidRPr="00C5596F">
        <w:t xml:space="preserve">eglerna om vårdnad, boende och umgänge </w:t>
      </w:r>
      <w:r>
        <w:t>ska vara</w:t>
      </w:r>
      <w:r w:rsidR="00C5596F" w:rsidRPr="00C5596F">
        <w:t xml:space="preserve"> utformade för att säkerställa barnets bästa </w:t>
      </w:r>
      <w:r w:rsidR="00F353BD" w:rsidRPr="00171764">
        <w:t>och för att minska risk</w:t>
      </w:r>
      <w:r w:rsidR="00C3109F">
        <w:t>en</w:t>
      </w:r>
      <w:r w:rsidR="00F353BD" w:rsidRPr="00171764">
        <w:t xml:space="preserve"> för att barnet kommer till skada </w:t>
      </w:r>
      <w:r w:rsidR="00C3109F">
        <w:t>i den process som en familjerättslig tvist kan</w:t>
      </w:r>
      <w:r w:rsidR="00F2100B">
        <w:t xml:space="preserve"> innebära. </w:t>
      </w:r>
    </w:p>
    <w:p w14:paraId="2C567397" w14:textId="58671781" w:rsidR="003B3351" w:rsidRDefault="00020F16" w:rsidP="002D111F">
      <w:pPr>
        <w:pStyle w:val="Brdtext"/>
      </w:pPr>
      <w:r>
        <w:t xml:space="preserve">2014 års vårdnadsutredning </w:t>
      </w:r>
      <w:r w:rsidR="007C60E7">
        <w:t xml:space="preserve">lämnar </w:t>
      </w:r>
      <w:r>
        <w:t>förslag som syftar till att</w:t>
      </w:r>
      <w:r w:rsidR="000C6952" w:rsidRPr="000C6952">
        <w:t xml:space="preserve"> </w:t>
      </w:r>
      <w:r w:rsidR="000C6952">
        <w:t xml:space="preserve">bl.a. stärka barnets </w:t>
      </w:r>
      <w:r w:rsidR="000C6952" w:rsidRPr="000C6952">
        <w:t>delaktighet i processen</w:t>
      </w:r>
      <w:r>
        <w:t>.</w:t>
      </w:r>
      <w:r w:rsidR="007C60E7">
        <w:t xml:space="preserve"> </w:t>
      </w:r>
      <w:r w:rsidR="00C3109F">
        <w:t>Som Mikael Eskilandersson</w:t>
      </w:r>
      <w:bookmarkStart w:id="1" w:name="_GoBack"/>
      <w:bookmarkEnd w:id="1"/>
      <w:r w:rsidR="00C3109F">
        <w:t xml:space="preserve"> känner till pågår ett arbete </w:t>
      </w:r>
      <w:r w:rsidR="00CA67C5">
        <w:t xml:space="preserve">med </w:t>
      </w:r>
      <w:r w:rsidR="00D255AE">
        <w:t xml:space="preserve">att ta fram </w:t>
      </w:r>
      <w:r w:rsidR="00CA67C5">
        <w:t xml:space="preserve">en lagrådsremiss </w:t>
      </w:r>
      <w:r w:rsidR="00D255AE">
        <w:t xml:space="preserve">utifrån </w:t>
      </w:r>
      <w:r w:rsidR="00C3109F">
        <w:t>u</w:t>
      </w:r>
      <w:r w:rsidR="00D255AE">
        <w:t>tredningens betänkande</w:t>
      </w:r>
      <w:r w:rsidR="00CA67C5">
        <w:t>.</w:t>
      </w:r>
      <w:r w:rsidR="007C60E7">
        <w:t xml:space="preserve"> </w:t>
      </w:r>
      <w:r w:rsidR="006751BD">
        <w:t>M</w:t>
      </w:r>
      <w:r w:rsidR="00674B02">
        <w:rPr>
          <w:rFonts w:eastAsia="Times New Roman"/>
        </w:rPr>
        <w:t>ålsättningen är att lagrådsremissen ska kunna beslutas</w:t>
      </w:r>
      <w:r w:rsidR="00CA67C5">
        <w:t xml:space="preserve"> i början av nästa år.</w:t>
      </w:r>
    </w:p>
    <w:p w14:paraId="2EE199AA" w14:textId="4A204329" w:rsidR="001C1C5B" w:rsidRDefault="001C1C5B" w:rsidP="00B1548C">
      <w:pPr>
        <w:pStyle w:val="Brdtext"/>
      </w:pPr>
      <w:r>
        <w:t xml:space="preserve">Stockholm den </w:t>
      </w:r>
      <w:sdt>
        <w:sdtPr>
          <w:id w:val="-1225218591"/>
          <w:placeholder>
            <w:docPart w:val="31FB7C84C38F45DFB0353564884C8865"/>
          </w:placeholder>
          <w:dataBinding w:prefixMappings="xmlns:ns0='http://lp/documentinfo/RK' " w:xpath="/ns0:DocumentInfo[1]/ns0:BaseInfo[1]/ns0:HeaderDate[1]" w:storeItemID="{EFBD31E6-B357-45A8-9DAC-2C8EC94A8B6B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751BD">
            <w:t>2 december 2020</w:t>
          </w:r>
        </w:sdtContent>
      </w:sdt>
    </w:p>
    <w:p w14:paraId="75B2B1AD" w14:textId="77777777" w:rsidR="00B1548C" w:rsidRDefault="00B1548C" w:rsidP="00422A41">
      <w:pPr>
        <w:pStyle w:val="Brdtext"/>
      </w:pPr>
    </w:p>
    <w:p w14:paraId="28957401" w14:textId="635720F2" w:rsidR="00224F04" w:rsidRPr="00DB48AB" w:rsidRDefault="001C1C5B" w:rsidP="00DB48AB">
      <w:pPr>
        <w:pStyle w:val="Brdtext"/>
      </w:pPr>
      <w:r>
        <w:t>Morgan Johansson</w:t>
      </w:r>
    </w:p>
    <w:sectPr w:rsidR="00224F04" w:rsidRPr="00DB48AB" w:rsidSect="00224F0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95D0" w14:textId="77777777" w:rsidR="00245808" w:rsidRDefault="00245808" w:rsidP="00A87A54">
      <w:pPr>
        <w:spacing w:after="0" w:line="240" w:lineRule="auto"/>
      </w:pPr>
      <w:r>
        <w:separator/>
      </w:r>
    </w:p>
  </w:endnote>
  <w:endnote w:type="continuationSeparator" w:id="0">
    <w:p w14:paraId="37F11CB6" w14:textId="77777777" w:rsidR="00245808" w:rsidRDefault="002458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8B13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34C589" w14:textId="2751BDC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539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539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CDB9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69A4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A61D0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669C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0978A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DBD7AC" w14:textId="77777777" w:rsidTr="00C26068">
      <w:trPr>
        <w:trHeight w:val="227"/>
      </w:trPr>
      <w:tc>
        <w:tcPr>
          <w:tcW w:w="4074" w:type="dxa"/>
        </w:tcPr>
        <w:p w14:paraId="279086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8C1A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EDA7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781D" w14:textId="77777777" w:rsidR="00245808" w:rsidRDefault="00245808" w:rsidP="00A87A54">
      <w:pPr>
        <w:spacing w:after="0" w:line="240" w:lineRule="auto"/>
      </w:pPr>
      <w:r>
        <w:separator/>
      </w:r>
    </w:p>
  </w:footnote>
  <w:footnote w:type="continuationSeparator" w:id="0">
    <w:p w14:paraId="1B271F3C" w14:textId="77777777" w:rsidR="00245808" w:rsidRDefault="002458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4F04" w14:paraId="39DD6CAA" w14:textId="77777777" w:rsidTr="00C93EBA">
      <w:trPr>
        <w:trHeight w:val="227"/>
      </w:trPr>
      <w:tc>
        <w:tcPr>
          <w:tcW w:w="5534" w:type="dxa"/>
        </w:tcPr>
        <w:p w14:paraId="7D8E8CD1" w14:textId="77777777" w:rsidR="00224F04" w:rsidRPr="007D73AB" w:rsidRDefault="00224F04">
          <w:pPr>
            <w:pStyle w:val="Sidhuvud"/>
          </w:pPr>
        </w:p>
      </w:tc>
      <w:tc>
        <w:tcPr>
          <w:tcW w:w="3170" w:type="dxa"/>
          <w:vAlign w:val="bottom"/>
        </w:tcPr>
        <w:p w14:paraId="60BD3C83" w14:textId="77777777" w:rsidR="00224F04" w:rsidRPr="007D73AB" w:rsidRDefault="00224F04" w:rsidP="00340DE0">
          <w:pPr>
            <w:pStyle w:val="Sidhuvud"/>
          </w:pPr>
        </w:p>
      </w:tc>
      <w:tc>
        <w:tcPr>
          <w:tcW w:w="1134" w:type="dxa"/>
        </w:tcPr>
        <w:p w14:paraId="56C760E7" w14:textId="77777777" w:rsidR="00224F04" w:rsidRDefault="00224F04" w:rsidP="005A703A">
          <w:pPr>
            <w:pStyle w:val="Sidhuvud"/>
          </w:pPr>
        </w:p>
      </w:tc>
    </w:tr>
    <w:tr w:rsidR="00224F04" w14:paraId="7E29781B" w14:textId="77777777" w:rsidTr="00C93EBA">
      <w:trPr>
        <w:trHeight w:val="1928"/>
      </w:trPr>
      <w:tc>
        <w:tcPr>
          <w:tcW w:w="5534" w:type="dxa"/>
        </w:tcPr>
        <w:p w14:paraId="7E9E7B10" w14:textId="77777777" w:rsidR="00224F04" w:rsidRPr="00340DE0" w:rsidRDefault="00224F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486648" wp14:editId="3088DA4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E415B1" w14:textId="77777777" w:rsidR="00224F04" w:rsidRPr="00710A6C" w:rsidRDefault="00224F04" w:rsidP="00EE3C0F">
          <w:pPr>
            <w:pStyle w:val="Sidhuvud"/>
            <w:rPr>
              <w:b/>
            </w:rPr>
          </w:pPr>
        </w:p>
        <w:p w14:paraId="6920EAF5" w14:textId="77777777" w:rsidR="00224F04" w:rsidRDefault="00224F04" w:rsidP="00EE3C0F">
          <w:pPr>
            <w:pStyle w:val="Sidhuvud"/>
          </w:pPr>
        </w:p>
        <w:p w14:paraId="2EE2BA08" w14:textId="77777777" w:rsidR="00224F04" w:rsidRDefault="00224F04" w:rsidP="00EE3C0F">
          <w:pPr>
            <w:pStyle w:val="Sidhuvud"/>
          </w:pPr>
        </w:p>
        <w:p w14:paraId="4B079681" w14:textId="77777777" w:rsidR="00224F04" w:rsidRDefault="00224F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E72F23A46E4626B7B5792405C7B0AE"/>
            </w:placeholder>
            <w:dataBinding w:prefixMappings="xmlns:ns0='http://lp/documentinfo/RK' " w:xpath="/ns0:DocumentInfo[1]/ns0:BaseInfo[1]/ns0:Dnr[1]" w:storeItemID="{EFBD31E6-B357-45A8-9DAC-2C8EC94A8B6B}"/>
            <w:text/>
          </w:sdtPr>
          <w:sdtEndPr/>
          <w:sdtContent>
            <w:p w14:paraId="7D25A548" w14:textId="78BF01DA" w:rsidR="00224F04" w:rsidRDefault="00224F04" w:rsidP="00EE3C0F">
              <w:pPr>
                <w:pStyle w:val="Sidhuvud"/>
              </w:pPr>
              <w:r>
                <w:t>Ju20</w:t>
              </w:r>
              <w:r w:rsidR="00851ABA">
                <w:t>20</w:t>
              </w:r>
              <w:r>
                <w:t>/0</w:t>
              </w:r>
              <w:r w:rsidR="006074FE">
                <w:t>4254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18D66B0D3C4E229EEDB819B807961A"/>
            </w:placeholder>
            <w:showingPlcHdr/>
            <w:dataBinding w:prefixMappings="xmlns:ns0='http://lp/documentinfo/RK' " w:xpath="/ns0:DocumentInfo[1]/ns0:BaseInfo[1]/ns0:DocNumber[1]" w:storeItemID="{EFBD31E6-B357-45A8-9DAC-2C8EC94A8B6B}"/>
            <w:text/>
          </w:sdtPr>
          <w:sdtEndPr/>
          <w:sdtContent>
            <w:p w14:paraId="2842B3DE" w14:textId="77777777" w:rsidR="00224F04" w:rsidRDefault="00224F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FB171A" w14:textId="77777777" w:rsidR="00224F04" w:rsidRDefault="00224F04" w:rsidP="00EE3C0F">
          <w:pPr>
            <w:pStyle w:val="Sidhuvud"/>
          </w:pPr>
        </w:p>
      </w:tc>
      <w:tc>
        <w:tcPr>
          <w:tcW w:w="1134" w:type="dxa"/>
        </w:tcPr>
        <w:p w14:paraId="38B216EA" w14:textId="77777777" w:rsidR="00224F04" w:rsidRDefault="00224F04" w:rsidP="0094502D">
          <w:pPr>
            <w:pStyle w:val="Sidhuvud"/>
          </w:pPr>
        </w:p>
        <w:p w14:paraId="2325DA03" w14:textId="77777777" w:rsidR="00224F04" w:rsidRPr="0094502D" w:rsidRDefault="00224F04" w:rsidP="00EC71A6">
          <w:pPr>
            <w:pStyle w:val="Sidhuvud"/>
          </w:pPr>
        </w:p>
      </w:tc>
    </w:tr>
    <w:tr w:rsidR="00224F04" w14:paraId="1DB3C7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65CF87B108408CBC2D1587A06EDF8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F1ADE7" w14:textId="77777777" w:rsidR="001C1C5B" w:rsidRPr="001C1C5B" w:rsidRDefault="001C1C5B" w:rsidP="00340DE0">
              <w:pPr>
                <w:pStyle w:val="Sidhuvud"/>
                <w:rPr>
                  <w:b/>
                </w:rPr>
              </w:pPr>
              <w:r w:rsidRPr="001C1C5B">
                <w:rPr>
                  <w:b/>
                </w:rPr>
                <w:t>Justitiedepartementet</w:t>
              </w:r>
            </w:p>
            <w:p w14:paraId="0D5E567A" w14:textId="77777777" w:rsidR="009A0B23" w:rsidRDefault="001C1C5B" w:rsidP="00340DE0">
              <w:pPr>
                <w:pStyle w:val="Sidhuvud"/>
              </w:pPr>
              <w:r w:rsidRPr="001C1C5B">
                <w:t>Justitie- och migrationsministern</w:t>
              </w:r>
            </w:p>
            <w:sdt>
              <w:sdtPr>
                <w:rPr>
                  <w:b/>
                </w:rPr>
                <w:alias w:val="SenderText"/>
                <w:tag w:val="ccRKShow_SenderText"/>
                <w:id w:val="1651328351"/>
                <w:placeholder>
                  <w:docPart w:val="923AB515B43E405F88F51BEE014AED7D"/>
                </w:placeholder>
              </w:sdtPr>
              <w:sdtEndPr>
                <w:rPr>
                  <w:b w:val="0"/>
                </w:rPr>
              </w:sdtEndPr>
              <w:sdtContent>
                <w:p w14:paraId="08EF71D7" w14:textId="641CDF61" w:rsidR="002D6A96" w:rsidRDefault="002D6A96" w:rsidP="002D6A96">
                  <w:pPr>
                    <w:pStyle w:val="Sidhuvud"/>
                  </w:pPr>
                </w:p>
                <w:p w14:paraId="2DA947C4" w14:textId="57BB68AE" w:rsidR="00224F04" w:rsidRPr="00340DE0" w:rsidRDefault="00B47F71" w:rsidP="002D6A96">
                  <w:pPr>
                    <w:pStyle w:val="Sidhuvud"/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10E4888A0C58456C9B74C4D694F6030F"/>
          </w:placeholder>
          <w:dataBinding w:prefixMappings="xmlns:ns0='http://lp/documentinfo/RK' " w:xpath="/ns0:DocumentInfo[1]/ns0:BaseInfo[1]/ns0:Recipient[1]" w:storeItemID="{EFBD31E6-B357-45A8-9DAC-2C8EC94A8B6B}"/>
          <w:text w:multiLine="1"/>
        </w:sdtPr>
        <w:sdtEndPr/>
        <w:sdtContent>
          <w:tc>
            <w:tcPr>
              <w:tcW w:w="3170" w:type="dxa"/>
            </w:tcPr>
            <w:p w14:paraId="523303AB" w14:textId="77777777" w:rsidR="00224F04" w:rsidRDefault="00224F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208C51" w14:textId="77777777" w:rsidR="00224F04" w:rsidRDefault="00224F04" w:rsidP="003E6020">
          <w:pPr>
            <w:pStyle w:val="Sidhuvud"/>
          </w:pPr>
        </w:p>
      </w:tc>
    </w:tr>
  </w:tbl>
  <w:p w14:paraId="14E856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0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0F16"/>
    <w:rsid w:val="000241FA"/>
    <w:rsid w:val="00025992"/>
    <w:rsid w:val="00026711"/>
    <w:rsid w:val="0002708E"/>
    <w:rsid w:val="00034AE3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20B"/>
    <w:rsid w:val="000A456A"/>
    <w:rsid w:val="000A5E43"/>
    <w:rsid w:val="000B0F6C"/>
    <w:rsid w:val="000B56A9"/>
    <w:rsid w:val="000C61D1"/>
    <w:rsid w:val="000C6952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F8D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0E37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5491"/>
    <w:rsid w:val="0019051C"/>
    <w:rsid w:val="0019127B"/>
    <w:rsid w:val="00192350"/>
    <w:rsid w:val="00192E34"/>
    <w:rsid w:val="00197A8A"/>
    <w:rsid w:val="001A2A61"/>
    <w:rsid w:val="001B4824"/>
    <w:rsid w:val="001C1C5B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1C5"/>
    <w:rsid w:val="001F525B"/>
    <w:rsid w:val="001F6BBE"/>
    <w:rsid w:val="00204079"/>
    <w:rsid w:val="002102FD"/>
    <w:rsid w:val="00211B4E"/>
    <w:rsid w:val="00213204"/>
    <w:rsid w:val="00213258"/>
    <w:rsid w:val="00215175"/>
    <w:rsid w:val="0021657C"/>
    <w:rsid w:val="00222258"/>
    <w:rsid w:val="00223AD6"/>
    <w:rsid w:val="00224F04"/>
    <w:rsid w:val="0022666A"/>
    <w:rsid w:val="00227E43"/>
    <w:rsid w:val="002315F5"/>
    <w:rsid w:val="00233D52"/>
    <w:rsid w:val="00237147"/>
    <w:rsid w:val="00242AD1"/>
    <w:rsid w:val="0024412C"/>
    <w:rsid w:val="0024580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33B"/>
    <w:rsid w:val="00292420"/>
    <w:rsid w:val="00296B7A"/>
    <w:rsid w:val="002A39EF"/>
    <w:rsid w:val="002A6820"/>
    <w:rsid w:val="002B6849"/>
    <w:rsid w:val="002C1D37"/>
    <w:rsid w:val="002C476F"/>
    <w:rsid w:val="002C5B48"/>
    <w:rsid w:val="002D111F"/>
    <w:rsid w:val="002D2647"/>
    <w:rsid w:val="002D4298"/>
    <w:rsid w:val="002D4829"/>
    <w:rsid w:val="002D6541"/>
    <w:rsid w:val="002D6A96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26C6"/>
    <w:rsid w:val="003853E3"/>
    <w:rsid w:val="0038587E"/>
    <w:rsid w:val="00392ED4"/>
    <w:rsid w:val="00393680"/>
    <w:rsid w:val="00394D4C"/>
    <w:rsid w:val="003A099E"/>
    <w:rsid w:val="003A1315"/>
    <w:rsid w:val="003A2E73"/>
    <w:rsid w:val="003A3071"/>
    <w:rsid w:val="003A3B11"/>
    <w:rsid w:val="003A5969"/>
    <w:rsid w:val="003A5C58"/>
    <w:rsid w:val="003B0C81"/>
    <w:rsid w:val="003B335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6A0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07CE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552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1BB6"/>
    <w:rsid w:val="00605718"/>
    <w:rsid w:val="00605C66"/>
    <w:rsid w:val="006074FE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B02"/>
    <w:rsid w:val="00674C2F"/>
    <w:rsid w:val="00674C8B"/>
    <w:rsid w:val="006751BD"/>
    <w:rsid w:val="006907E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CA5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C8C"/>
    <w:rsid w:val="007C44FF"/>
    <w:rsid w:val="007C60E7"/>
    <w:rsid w:val="007C6456"/>
    <w:rsid w:val="007C7BDB"/>
    <w:rsid w:val="007D0320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0F6C"/>
    <w:rsid w:val="008150A6"/>
    <w:rsid w:val="008178E6"/>
    <w:rsid w:val="0082249C"/>
    <w:rsid w:val="00824A74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ABA"/>
    <w:rsid w:val="008573B9"/>
    <w:rsid w:val="0085782D"/>
    <w:rsid w:val="00863BB7"/>
    <w:rsid w:val="008730FD"/>
    <w:rsid w:val="00873DA1"/>
    <w:rsid w:val="00875DDD"/>
    <w:rsid w:val="00880ACA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53D"/>
    <w:rsid w:val="008E65A8"/>
    <w:rsid w:val="008E77D6"/>
    <w:rsid w:val="009036E7"/>
    <w:rsid w:val="0091053B"/>
    <w:rsid w:val="00912945"/>
    <w:rsid w:val="009144EE"/>
    <w:rsid w:val="00915D4C"/>
    <w:rsid w:val="00924CF9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B23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71F"/>
    <w:rsid w:val="00A2019A"/>
    <w:rsid w:val="00A23493"/>
    <w:rsid w:val="00A2416A"/>
    <w:rsid w:val="00A3270B"/>
    <w:rsid w:val="00A379E4"/>
    <w:rsid w:val="00A43B02"/>
    <w:rsid w:val="00A446D4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B8C"/>
    <w:rsid w:val="00AA1809"/>
    <w:rsid w:val="00AB5033"/>
    <w:rsid w:val="00AB5298"/>
    <w:rsid w:val="00AB5519"/>
    <w:rsid w:val="00AB5705"/>
    <w:rsid w:val="00AB5AA6"/>
    <w:rsid w:val="00AB6313"/>
    <w:rsid w:val="00AB6C17"/>
    <w:rsid w:val="00AB71DD"/>
    <w:rsid w:val="00AC15C5"/>
    <w:rsid w:val="00AD0E75"/>
    <w:rsid w:val="00AE58A9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0713"/>
    <w:rsid w:val="00B149E2"/>
    <w:rsid w:val="00B1548C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F71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ABD"/>
    <w:rsid w:val="00BE302F"/>
    <w:rsid w:val="00BE3210"/>
    <w:rsid w:val="00BE350E"/>
    <w:rsid w:val="00BE3E56"/>
    <w:rsid w:val="00BE4BF7"/>
    <w:rsid w:val="00BE582B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09F"/>
    <w:rsid w:val="00C32067"/>
    <w:rsid w:val="00C36E3A"/>
    <w:rsid w:val="00C37A77"/>
    <w:rsid w:val="00C41141"/>
    <w:rsid w:val="00C461E6"/>
    <w:rsid w:val="00C466A7"/>
    <w:rsid w:val="00C50771"/>
    <w:rsid w:val="00C508BE"/>
    <w:rsid w:val="00C539A6"/>
    <w:rsid w:val="00C5596F"/>
    <w:rsid w:val="00C63EC4"/>
    <w:rsid w:val="00C64CD9"/>
    <w:rsid w:val="00C670F8"/>
    <w:rsid w:val="00C6780B"/>
    <w:rsid w:val="00C76D49"/>
    <w:rsid w:val="00C80AD4"/>
    <w:rsid w:val="00C80B5E"/>
    <w:rsid w:val="00C810C6"/>
    <w:rsid w:val="00C8183E"/>
    <w:rsid w:val="00C9061B"/>
    <w:rsid w:val="00C93EBA"/>
    <w:rsid w:val="00CA0BD8"/>
    <w:rsid w:val="00CA67C5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5AE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A7380"/>
    <w:rsid w:val="00DB4E26"/>
    <w:rsid w:val="00DB5E05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2273"/>
    <w:rsid w:val="00E469E4"/>
    <w:rsid w:val="00E475C3"/>
    <w:rsid w:val="00E509B0"/>
    <w:rsid w:val="00E50B11"/>
    <w:rsid w:val="00E52B74"/>
    <w:rsid w:val="00E54246"/>
    <w:rsid w:val="00E55D8E"/>
    <w:rsid w:val="00E56648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AD7"/>
    <w:rsid w:val="00EA1688"/>
    <w:rsid w:val="00EA1AFC"/>
    <w:rsid w:val="00EA362A"/>
    <w:rsid w:val="00EA4C83"/>
    <w:rsid w:val="00EC06B7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0F8"/>
    <w:rsid w:val="00F03EAC"/>
    <w:rsid w:val="00F04B7C"/>
    <w:rsid w:val="00F078B5"/>
    <w:rsid w:val="00F14024"/>
    <w:rsid w:val="00F15DB1"/>
    <w:rsid w:val="00F2100B"/>
    <w:rsid w:val="00F24297"/>
    <w:rsid w:val="00F25761"/>
    <w:rsid w:val="00F259D7"/>
    <w:rsid w:val="00F32D05"/>
    <w:rsid w:val="00F35263"/>
    <w:rsid w:val="00F353BD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CFFA22"/>
  <w15:docId w15:val="{E794D373-E0C2-4AF1-B6D2-8C7C9EC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72F23A46E4626B7B5792405C7B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A712D-A490-4712-BB0A-2989BE54751E}"/>
      </w:docPartPr>
      <w:docPartBody>
        <w:p w:rsidR="0074681B" w:rsidRDefault="002B17CF" w:rsidP="002B17CF">
          <w:pPr>
            <w:pStyle w:val="44E72F23A46E4626B7B5792405C7B0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18D66B0D3C4E229EEDB819B8079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AB4B2-376E-4EDE-9FF0-F30E697AA3CF}"/>
      </w:docPartPr>
      <w:docPartBody>
        <w:p w:rsidR="0074681B" w:rsidRDefault="002B17CF" w:rsidP="002B17CF">
          <w:pPr>
            <w:pStyle w:val="9B18D66B0D3C4E229EEDB819B8079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5CF87B108408CBC2D1587A06ED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3AD9-C5D4-447D-94FD-EE62805271F9}"/>
      </w:docPartPr>
      <w:docPartBody>
        <w:p w:rsidR="0074681B" w:rsidRDefault="002B17CF" w:rsidP="002B17CF">
          <w:pPr>
            <w:pStyle w:val="DF65CF87B108408CBC2D1587A06ED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E4888A0C58456C9B74C4D694F6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6A847-585D-4148-A77A-E6F2D2C6CBBA}"/>
      </w:docPartPr>
      <w:docPartBody>
        <w:p w:rsidR="0074681B" w:rsidRDefault="002B17CF" w:rsidP="002B17CF">
          <w:pPr>
            <w:pStyle w:val="10E4888A0C58456C9B74C4D694F60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FB7C84C38F45DFB0353564884C8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0F6BB-1035-4D43-9B74-9461615E8A36}"/>
      </w:docPartPr>
      <w:docPartBody>
        <w:p w:rsidR="0074681B" w:rsidRDefault="002B17CF" w:rsidP="002B17CF">
          <w:pPr>
            <w:pStyle w:val="31FB7C84C38F45DFB0353564884C886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23AB515B43E405F88F51BEE014A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BD10F-CD0A-473A-B223-9612AB86A1CE}"/>
      </w:docPartPr>
      <w:docPartBody>
        <w:p w:rsidR="00B626ED" w:rsidRDefault="009435A1" w:rsidP="009435A1">
          <w:pPr>
            <w:pStyle w:val="923AB515B43E405F88F51BEE014AED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CF"/>
    <w:rsid w:val="000C78B8"/>
    <w:rsid w:val="002B17CF"/>
    <w:rsid w:val="0074681B"/>
    <w:rsid w:val="007B09DD"/>
    <w:rsid w:val="009435A1"/>
    <w:rsid w:val="00B626ED"/>
    <w:rsid w:val="00DC2453"/>
    <w:rsid w:val="00E63CD2"/>
    <w:rsid w:val="00ED0719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47EE4B95D74B298E9518A5750BE8EA">
    <w:name w:val="0947EE4B95D74B298E9518A5750BE8EA"/>
    <w:rsid w:val="002B17CF"/>
  </w:style>
  <w:style w:type="character" w:styleId="Platshllartext">
    <w:name w:val="Placeholder Text"/>
    <w:basedOn w:val="Standardstycketeckensnitt"/>
    <w:uiPriority w:val="99"/>
    <w:semiHidden/>
    <w:rsid w:val="009435A1"/>
    <w:rPr>
      <w:noProof w:val="0"/>
      <w:color w:val="808080"/>
    </w:rPr>
  </w:style>
  <w:style w:type="paragraph" w:customStyle="1" w:styleId="639D63CE1F71452682B57DBCAA44CC42">
    <w:name w:val="639D63CE1F71452682B57DBCAA44CC42"/>
    <w:rsid w:val="002B17CF"/>
  </w:style>
  <w:style w:type="paragraph" w:customStyle="1" w:styleId="B27A15005BB448E88336BE6D4686F9FB">
    <w:name w:val="B27A15005BB448E88336BE6D4686F9FB"/>
    <w:rsid w:val="002B17CF"/>
  </w:style>
  <w:style w:type="paragraph" w:customStyle="1" w:styleId="C8EA534A691D4E3FA30C209A5907627E">
    <w:name w:val="C8EA534A691D4E3FA30C209A5907627E"/>
    <w:rsid w:val="002B17CF"/>
  </w:style>
  <w:style w:type="paragraph" w:customStyle="1" w:styleId="44E72F23A46E4626B7B5792405C7B0AE">
    <w:name w:val="44E72F23A46E4626B7B5792405C7B0AE"/>
    <w:rsid w:val="002B17CF"/>
  </w:style>
  <w:style w:type="paragraph" w:customStyle="1" w:styleId="9B18D66B0D3C4E229EEDB819B807961A">
    <w:name w:val="9B18D66B0D3C4E229EEDB819B807961A"/>
    <w:rsid w:val="002B17CF"/>
  </w:style>
  <w:style w:type="paragraph" w:customStyle="1" w:styleId="6DB52A22912B40DD927864C29907DE29">
    <w:name w:val="6DB52A22912B40DD927864C29907DE29"/>
    <w:rsid w:val="002B17CF"/>
  </w:style>
  <w:style w:type="paragraph" w:customStyle="1" w:styleId="DDABAE5714AE4C59B85D5DBE63C8BB52">
    <w:name w:val="DDABAE5714AE4C59B85D5DBE63C8BB52"/>
    <w:rsid w:val="002B17CF"/>
  </w:style>
  <w:style w:type="paragraph" w:customStyle="1" w:styleId="F4ED77DE878345148CDC9DF7352F03CF">
    <w:name w:val="F4ED77DE878345148CDC9DF7352F03CF"/>
    <w:rsid w:val="002B17CF"/>
  </w:style>
  <w:style w:type="paragraph" w:customStyle="1" w:styleId="DF65CF87B108408CBC2D1587A06EDF8B">
    <w:name w:val="DF65CF87B108408CBC2D1587A06EDF8B"/>
    <w:rsid w:val="002B17CF"/>
  </w:style>
  <w:style w:type="paragraph" w:customStyle="1" w:styleId="10E4888A0C58456C9B74C4D694F6030F">
    <w:name w:val="10E4888A0C58456C9B74C4D694F6030F"/>
    <w:rsid w:val="002B17CF"/>
  </w:style>
  <w:style w:type="paragraph" w:customStyle="1" w:styleId="75EBC733483E495BA2E1B9BEF614B0B2">
    <w:name w:val="75EBC733483E495BA2E1B9BEF614B0B2"/>
    <w:rsid w:val="002B17CF"/>
  </w:style>
  <w:style w:type="paragraph" w:customStyle="1" w:styleId="795803DB5E8040229AE09FB9EB20F1F6">
    <w:name w:val="795803DB5E8040229AE09FB9EB20F1F6"/>
    <w:rsid w:val="002B17CF"/>
  </w:style>
  <w:style w:type="paragraph" w:customStyle="1" w:styleId="C1CDBB1F4D0F4635AEDB9971A397791B">
    <w:name w:val="C1CDBB1F4D0F4635AEDB9971A397791B"/>
    <w:rsid w:val="002B17CF"/>
  </w:style>
  <w:style w:type="paragraph" w:customStyle="1" w:styleId="965565FA3D7847709BB1F2114ECB5C69">
    <w:name w:val="965565FA3D7847709BB1F2114ECB5C69"/>
    <w:rsid w:val="002B17CF"/>
  </w:style>
  <w:style w:type="paragraph" w:customStyle="1" w:styleId="8AB6CCD52F0E49EDA514B6B120E2F731">
    <w:name w:val="8AB6CCD52F0E49EDA514B6B120E2F731"/>
    <w:rsid w:val="002B17CF"/>
  </w:style>
  <w:style w:type="paragraph" w:customStyle="1" w:styleId="31FB7C84C38F45DFB0353564884C8865">
    <w:name w:val="31FB7C84C38F45DFB0353564884C8865"/>
    <w:rsid w:val="002B17CF"/>
  </w:style>
  <w:style w:type="paragraph" w:customStyle="1" w:styleId="86BC218FA95048D2B0DBB9EC5642A54B">
    <w:name w:val="86BC218FA95048D2B0DBB9EC5642A54B"/>
    <w:rsid w:val="002B17CF"/>
  </w:style>
  <w:style w:type="paragraph" w:customStyle="1" w:styleId="923AB515B43E405F88F51BEE014AED7D">
    <w:name w:val="923AB515B43E405F88F51BEE014AED7D"/>
    <w:rsid w:val="00943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2020-12-02T00:00:00</HeaderDate>
    <Office/>
    <Dnr>Ju2020/04254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2020-12-02T00:00:00</HeaderDate>
    <Office/>
    <Dnr>Ju2020/04254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e4a186f2-ec1d-4bd5-9dd6-3d7326e9118b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5B14-C287-4725-B043-02758791E0D4}"/>
</file>

<file path=customXml/itemProps2.xml><?xml version="1.0" encoding="utf-8"?>
<ds:datastoreItem xmlns:ds="http://schemas.openxmlformats.org/officeDocument/2006/customXml" ds:itemID="{EFBD31E6-B357-45A8-9DAC-2C8EC94A8B6B}"/>
</file>

<file path=customXml/itemProps3.xml><?xml version="1.0" encoding="utf-8"?>
<ds:datastoreItem xmlns:ds="http://schemas.openxmlformats.org/officeDocument/2006/customXml" ds:itemID="{83556CAE-9A5E-44BC-A123-762004866D0C}"/>
</file>

<file path=customXml/itemProps4.xml><?xml version="1.0" encoding="utf-8"?>
<ds:datastoreItem xmlns:ds="http://schemas.openxmlformats.org/officeDocument/2006/customXml" ds:itemID="{EFBD31E6-B357-45A8-9DAC-2C8EC94A8B6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DB85548-BC8F-4167-812C-52E5E639B6A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9FC39A7-0286-4604-B303-34DFC4A7BE6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2383D98-CA74-4C17-9D4D-F8352E4A3614}"/>
</file>

<file path=customXml/itemProps8.xml><?xml version="1.0" encoding="utf-8"?>
<ds:datastoreItem xmlns:ds="http://schemas.openxmlformats.org/officeDocument/2006/customXml" ds:itemID="{B189576A-FDE6-46C6-81A3-DE7710935F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 Familjerätt för barnets bästa.docx</dc:title>
  <dc:subject/>
  <dc:creator>Linnéa Brossner</dc:creator>
  <cp:keywords/>
  <dc:description/>
  <cp:lastModifiedBy>Kristin Nordansjö</cp:lastModifiedBy>
  <cp:revision>5</cp:revision>
  <cp:lastPrinted>2019-03-25T10:22:00Z</cp:lastPrinted>
  <dcterms:created xsi:type="dcterms:W3CDTF">2020-11-23T07:40:00Z</dcterms:created>
  <dcterms:modified xsi:type="dcterms:W3CDTF">2020-11-23T08:20:00Z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15982460-6676-4cf3-a9d0-91732df8dfe0</vt:lpwstr>
  </property>
</Properties>
</file>