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A9DB6" w14:textId="62FFA721" w:rsidR="00AF4EB5" w:rsidRDefault="00AF4EB5" w:rsidP="00577EBE">
      <w:pPr>
        <w:pStyle w:val="Rubrik"/>
      </w:pPr>
      <w:bookmarkStart w:id="0" w:name="Start"/>
      <w:bookmarkEnd w:id="0"/>
      <w:r>
        <w:t>Svar på fråga 20</w:t>
      </w:r>
      <w:r w:rsidR="00395B7F">
        <w:t>19</w:t>
      </w:r>
      <w:r>
        <w:t>/</w:t>
      </w:r>
      <w:r w:rsidR="00395B7F">
        <w:t>20</w:t>
      </w:r>
      <w:r>
        <w:t>:</w:t>
      </w:r>
      <w:r w:rsidR="00395B7F">
        <w:t>394</w:t>
      </w:r>
      <w:r>
        <w:t xml:space="preserve"> av Lars Beckman (M)</w:t>
      </w:r>
      <w:r w:rsidR="00EC5C66">
        <w:t xml:space="preserve"> </w:t>
      </w:r>
      <w:r w:rsidR="00395B7F">
        <w:t>S</w:t>
      </w:r>
      <w:r w:rsidR="00EC5C66" w:rsidRPr="00EC5C66">
        <w:t>tatus efter avslutat deltagande i etableringsuppdraget</w:t>
      </w:r>
    </w:p>
    <w:p w14:paraId="77D110FA" w14:textId="4A0C7BED" w:rsidR="00EC5C66" w:rsidRDefault="00EC5C66" w:rsidP="00577EBE">
      <w:pPr>
        <w:pStyle w:val="Brdtext"/>
      </w:pPr>
      <w:r>
        <w:t>Lars Beckman har frågat mig v</w:t>
      </w:r>
      <w:r w:rsidRPr="00EC5C66">
        <w:t xml:space="preserve">ilka åtgärder </w:t>
      </w:r>
      <w:r w:rsidR="00395B7F">
        <w:t xml:space="preserve">jag </w:t>
      </w:r>
      <w:r w:rsidRPr="00EC5C66">
        <w:t xml:space="preserve">avser </w:t>
      </w:r>
      <w:r w:rsidR="00395B7F">
        <w:t xml:space="preserve">att </w:t>
      </w:r>
      <w:r w:rsidRPr="00EC5C66">
        <w:t>vidta för att öka andelen som kommer ut i arbete utan subventionerad anställning efter avslutat deltagande i etableringsuppdraget</w:t>
      </w:r>
      <w:r>
        <w:t xml:space="preserve">. </w:t>
      </w:r>
    </w:p>
    <w:p w14:paraId="5209C381" w14:textId="43B0E205" w:rsidR="0074395E" w:rsidRDefault="0074395E" w:rsidP="00EC5C66">
      <w:pPr>
        <w:pStyle w:val="Brdtext"/>
      </w:pPr>
      <w:r w:rsidRPr="0074395E">
        <w:t>Sverige har tagit ett stort ansvar för att ta emot skyddsbehövande på flykt undan krig, konflikter och förföljelse, inte minst under de senaste åren. Utgångspunkten för regeringens politik för nyanländas etablering är delaktighet i arbets- och samhällslivet. Nyanlända och utrikes födda som deltar i arbets- och samhällslivet bidrar till att bygga vårt gemensamma samhälle starkare.</w:t>
      </w:r>
      <w:r>
        <w:t xml:space="preserve"> </w:t>
      </w:r>
    </w:p>
    <w:p w14:paraId="33D2EF3E" w14:textId="06905804" w:rsidR="00EC5C66" w:rsidRDefault="003B49AC" w:rsidP="00EC5C66">
      <w:pPr>
        <w:pStyle w:val="Brdtext"/>
      </w:pPr>
      <w:r w:rsidRPr="003B49AC">
        <w:t xml:space="preserve">Andelen nyanlända som får någon form av subventionerad anställning efter etableringen är initialt hög, men den andelen minskar med tiden till förmån för osubventionerade anställningar.  </w:t>
      </w:r>
      <w:r w:rsidR="00AA0A4F">
        <w:t>D</w:t>
      </w:r>
      <w:r w:rsidR="0074395E">
        <w:t xml:space="preserve">et </w:t>
      </w:r>
      <w:r w:rsidR="00AC32A2">
        <w:t xml:space="preserve">är </w:t>
      </w:r>
      <w:r w:rsidR="00EC5C66">
        <w:t>möjlig</w:t>
      </w:r>
      <w:r w:rsidR="00AC32A2">
        <w:t>t</w:t>
      </w:r>
      <w:r w:rsidR="00EC5C66">
        <w:t xml:space="preserve"> att följa nyanlända som avslutat etableringsuppdraget med olika </w:t>
      </w:r>
      <w:r w:rsidR="00AA0A4F">
        <w:t>tidsintervall</w:t>
      </w:r>
      <w:r w:rsidR="00EC5C66">
        <w:t>. År 2018</w:t>
      </w:r>
      <w:r w:rsidR="00B63860">
        <w:t xml:space="preserve"> hade </w:t>
      </w:r>
      <w:r w:rsidR="000704D8">
        <w:t xml:space="preserve">totalt </w:t>
      </w:r>
      <w:r w:rsidR="00B63860">
        <w:t>39 procent av deltagarna ett arbete</w:t>
      </w:r>
      <w:r w:rsidR="00C82DBA">
        <w:t xml:space="preserve"> </w:t>
      </w:r>
      <w:r w:rsidR="00EC5C66">
        <w:t>90 dagar efter avslutad etablering,</w:t>
      </w:r>
      <w:r w:rsidR="000704D8">
        <w:t xml:space="preserve"> varav 32 procent hade ett subventionerat arbete och 7 procent hade ett osubventionerat arbete.</w:t>
      </w:r>
      <w:r w:rsidR="000704D8" w:rsidDel="00B63860">
        <w:t xml:space="preserve"> </w:t>
      </w:r>
      <w:r w:rsidR="000704D8">
        <w:t>Efter ett år hade andelen i osubventionerat arbete ökat till 11 procent, medan andelen med subventionerat arbete hade minskat till 28 procent.</w:t>
      </w:r>
      <w:r w:rsidR="00EC5C66">
        <w:t xml:space="preserve"> </w:t>
      </w:r>
      <w:r w:rsidR="00DB3C0A">
        <w:t>Män får i större utsträckning än kvinnor såväl osubventionerade som subventionerade arbeten</w:t>
      </w:r>
      <w:r w:rsidR="007722B1">
        <w:t>.</w:t>
      </w:r>
    </w:p>
    <w:p w14:paraId="2C9EF89E" w14:textId="401F3C5F" w:rsidR="00CC1DDD" w:rsidRDefault="00A80B80" w:rsidP="00EC5C66">
      <w:pPr>
        <w:pStyle w:val="Brdtext"/>
      </w:pPr>
      <w:r>
        <w:t xml:space="preserve">I </w:t>
      </w:r>
      <w:r w:rsidR="00EC5C66">
        <w:t>SCB:s databas Registerdata för integration</w:t>
      </w:r>
      <w:r w:rsidR="00F0374C">
        <w:t xml:space="preserve"> </w:t>
      </w:r>
      <w:r w:rsidR="00577EBE">
        <w:t xml:space="preserve">framgår </w:t>
      </w:r>
      <w:r w:rsidR="00EC5C66">
        <w:t xml:space="preserve">att andelen förvärvsarbetande ökar </w:t>
      </w:r>
      <w:r w:rsidR="00121BA1">
        <w:t xml:space="preserve">i förhållande till en </w:t>
      </w:r>
      <w:r w:rsidR="00CE0089">
        <w:t xml:space="preserve">ökad </w:t>
      </w:r>
      <w:r w:rsidR="00121BA1">
        <w:t>vistelsetid</w:t>
      </w:r>
      <w:r w:rsidR="00EC5C66">
        <w:t xml:space="preserve"> i Sverige. Andelen förvärvsarbetande kommunmottagna flyktingar har stigit betydligt sedan </w:t>
      </w:r>
      <w:r w:rsidR="00AC32A2">
        <w:t xml:space="preserve">Arbetsförmedlingen fick </w:t>
      </w:r>
      <w:r w:rsidR="00EC5C66">
        <w:t>etableringsuppdraget</w:t>
      </w:r>
      <w:r w:rsidR="00DB3C0A">
        <w:t xml:space="preserve"> </w:t>
      </w:r>
      <w:r w:rsidR="00AC32A2">
        <w:t>i december 2010</w:t>
      </w:r>
      <w:r w:rsidR="00EC5C66">
        <w:t xml:space="preserve">. </w:t>
      </w:r>
    </w:p>
    <w:p w14:paraId="765DCA2A" w14:textId="160A9C90" w:rsidR="00EC5C66" w:rsidRDefault="00EC5C66" w:rsidP="00EC5C66">
      <w:pPr>
        <w:pStyle w:val="Brdtext"/>
      </w:pPr>
      <w:r>
        <w:lastRenderedPageBreak/>
        <w:t xml:space="preserve">Av de som </w:t>
      </w:r>
      <w:r w:rsidR="00C32215">
        <w:t>kommunmottagna</w:t>
      </w:r>
      <w:r w:rsidR="00C32215" w:rsidRPr="00C32215">
        <w:t xml:space="preserve"> </w:t>
      </w:r>
      <w:r>
        <w:t xml:space="preserve">2012 arbetade 52 procent 2017, dvs. fem år efter att de mottogs av en kommun. Det kan jämföras med </w:t>
      </w:r>
      <w:r w:rsidR="00AC32A2">
        <w:t xml:space="preserve">motsvarande grupp </w:t>
      </w:r>
      <w:r>
        <w:t>2009</w:t>
      </w:r>
      <w:r w:rsidR="00AC32A2">
        <w:t>,</w:t>
      </w:r>
      <w:r>
        <w:t xml:space="preserve"> där 32 procent var förvärvsarbetande efter fem år. </w:t>
      </w:r>
      <w:r w:rsidR="00C32215">
        <w:t>Det kan även noteras att 2011 års kohort (som var den första hela kohort som ingick i etableringsuppdraget) hade en högre förvärvsgrad 2017 än tidigare kohorter som har haft längre tid på sig att etablera sig på arbetsmarknaden.</w:t>
      </w:r>
      <w:bookmarkStart w:id="1" w:name="_GoBack"/>
      <w:bookmarkEnd w:id="1"/>
    </w:p>
    <w:p w14:paraId="0D11D2F8" w14:textId="5E17A62A" w:rsidR="00565C23" w:rsidRDefault="00E91EA6" w:rsidP="00577EBE">
      <w:pPr>
        <w:pStyle w:val="Brdtext"/>
      </w:pPr>
      <w:r>
        <w:t>Med det sagt är jag inte nöjd. Mer behöver göras för att stärka nyanländas etablering på arbetsmarknaden</w:t>
      </w:r>
      <w:r w:rsidR="00306BC2">
        <w:t>, särskilt för kvinnor</w:t>
      </w:r>
      <w:r>
        <w:t xml:space="preserve">. </w:t>
      </w:r>
      <w:r w:rsidR="00EC5C66" w:rsidRPr="00CC1DDD">
        <w:t>Genom</w:t>
      </w:r>
      <w:r w:rsidR="009920A3">
        <w:t xml:space="preserve"> januariavtalet, som är en</w:t>
      </w:r>
      <w:r w:rsidR="00EC5C66" w:rsidRPr="00CC1DDD">
        <w:t xml:space="preserve"> </w:t>
      </w:r>
      <w:r w:rsidR="00262C90" w:rsidRPr="00CC1DDD">
        <w:t>sakpolitisk överenskommelsen mellan Socialdemokraterna, Centerpartiet, Liberalerna och Miljöpartiet de gröna</w:t>
      </w:r>
      <w:r w:rsidR="00EC5C66" w:rsidRPr="00CC1DDD">
        <w:t xml:space="preserve"> har</w:t>
      </w:r>
      <w:r w:rsidR="00EC5C66" w:rsidRPr="00EC5C66">
        <w:t xml:space="preserve"> vi en bred uppslutning bakom att förbättra nyanländas möjligheter till arbete och integration.</w:t>
      </w:r>
      <w:r w:rsidR="004B1FF7">
        <w:t xml:space="preserve"> </w:t>
      </w:r>
    </w:p>
    <w:p w14:paraId="0FA47E65" w14:textId="560FFB45" w:rsidR="00565C23" w:rsidRDefault="007A69A1" w:rsidP="00577EBE">
      <w:pPr>
        <w:pStyle w:val="Brdtext"/>
      </w:pPr>
      <w:r>
        <w:t xml:space="preserve">Det är angeläget att tiden i asylprocessen och i väntan på bosättning i en kommun tas tillvara och används på ett meningsfullt sätt. Samhällsorienteringen ska förbättras och utökas. Regeringen har även föreslagit att förlänga satsningen på insatser för nyanlända som är föräldralediga. Syftet är </w:t>
      </w:r>
      <w:r w:rsidR="00815A7F" w:rsidRPr="00815A7F">
        <w:t xml:space="preserve">bl.a. att </w:t>
      </w:r>
      <w:r>
        <w:t xml:space="preserve">de ska fortsätta utveckla sina kunskaper i svenska. </w:t>
      </w:r>
      <w:r w:rsidR="00565011">
        <w:t xml:space="preserve">Regeringen avser </w:t>
      </w:r>
      <w:r w:rsidR="00F74D0F">
        <w:t xml:space="preserve">att införa </w:t>
      </w:r>
      <w:r w:rsidR="004B1FF7">
        <w:t>ett inten</w:t>
      </w:r>
      <w:r w:rsidR="00F74D0F">
        <w:t>s</w:t>
      </w:r>
      <w:r w:rsidR="004B1FF7">
        <w:t xml:space="preserve">ivår för nyanlända </w:t>
      </w:r>
      <w:r w:rsidR="00565011">
        <w:t xml:space="preserve">samt </w:t>
      </w:r>
      <w:r w:rsidR="00F74D0F">
        <w:t xml:space="preserve">etableringsjobb </w:t>
      </w:r>
      <w:r w:rsidR="001003D9">
        <w:t xml:space="preserve">och ingångsavdrag </w:t>
      </w:r>
      <w:r w:rsidR="00F74D0F">
        <w:t>för nyanlända och långtidsarbetslösa.</w:t>
      </w:r>
      <w:r w:rsidR="00565C23">
        <w:t xml:space="preserve"> </w:t>
      </w:r>
      <w:r w:rsidR="00F74D0F">
        <w:t xml:space="preserve">För regeringen är det centralt att </w:t>
      </w:r>
      <w:r w:rsidR="00565C23">
        <w:t xml:space="preserve">både män och kvinnor kommer i arbete och möts av samma </w:t>
      </w:r>
      <w:r w:rsidR="00F74D0F">
        <w:t>förväntningar. Därför behö</w:t>
      </w:r>
      <w:r w:rsidR="00565C23">
        <w:t>vs ett tydligt jämställdhetsperspektiv i alla etableringsåtgärder.</w:t>
      </w:r>
    </w:p>
    <w:p w14:paraId="5777FF4C" w14:textId="229F7D3D" w:rsidR="00565C23" w:rsidRDefault="00565C23" w:rsidP="00577EBE">
      <w:pPr>
        <w:pStyle w:val="Brdtext"/>
      </w:pPr>
      <w:r>
        <w:t>En hög sysselsättning är grunden för vår gemensamma välfärd. Regeringen fortsätter att föra en politik för fler</w:t>
      </w:r>
      <w:r w:rsidR="007722B1">
        <w:t xml:space="preserve"> i</w:t>
      </w:r>
      <w:r>
        <w:t xml:space="preserve"> jobb.</w:t>
      </w:r>
    </w:p>
    <w:p w14:paraId="0721957D" w14:textId="1C4CE390" w:rsidR="00EC5C66" w:rsidRDefault="00EC5C66" w:rsidP="00577EBE">
      <w:pPr>
        <w:pStyle w:val="Brdtext"/>
      </w:pPr>
    </w:p>
    <w:p w14:paraId="2E708300" w14:textId="77777777" w:rsidR="00EC5C66" w:rsidRDefault="00EC5C66" w:rsidP="00577EBE">
      <w:pPr>
        <w:pStyle w:val="Brdtext"/>
      </w:pPr>
    </w:p>
    <w:p w14:paraId="2D5E5F62" w14:textId="77777777" w:rsidR="00EC5C66" w:rsidRDefault="00EC5C66" w:rsidP="00577EBE">
      <w:pPr>
        <w:pStyle w:val="Brdtext"/>
      </w:pPr>
      <w:r w:rsidRPr="0074395E">
        <w:t xml:space="preserve">Stockholm den </w:t>
      </w:r>
      <w:sdt>
        <w:sdtPr>
          <w:id w:val="-1225218591"/>
          <w:placeholder>
            <w:docPart w:val="FDA76817E34640098804E887D8F34282"/>
          </w:placeholder>
          <w:dataBinding w:prefixMappings="xmlns:ns0='http://lp/documentinfo/RK' " w:xpath="/ns0:DocumentInfo[1]/ns0:BaseInfo[1]/ns0:HeaderDate[1]" w:storeItemID="{ED6BB9FF-DD80-4FC5-B815-E2373DCDCC19}"/>
          <w:date w:fullDate="2019-11-27T00:00:00Z">
            <w:dateFormat w:val="d MMMM yyyy"/>
            <w:lid w:val="sv-SE"/>
            <w:storeMappedDataAs w:val="dateTime"/>
            <w:calendar w:val="gregorian"/>
          </w:date>
        </w:sdtPr>
        <w:sdtEndPr/>
        <w:sdtContent>
          <w:r w:rsidRPr="0074395E">
            <w:t>27 november 2019</w:t>
          </w:r>
        </w:sdtContent>
      </w:sdt>
    </w:p>
    <w:p w14:paraId="187DF7EA" w14:textId="77777777" w:rsidR="00EC5C66" w:rsidRDefault="00EC5C66" w:rsidP="00577EBE">
      <w:pPr>
        <w:pStyle w:val="Brdtextutanavstnd"/>
      </w:pPr>
    </w:p>
    <w:p w14:paraId="339C8029" w14:textId="77777777" w:rsidR="00EC5C66" w:rsidRDefault="00EC5C66" w:rsidP="00577EBE">
      <w:pPr>
        <w:pStyle w:val="Brdtextutanavstnd"/>
      </w:pPr>
    </w:p>
    <w:p w14:paraId="15ED688F" w14:textId="77777777" w:rsidR="00EC5C66" w:rsidRDefault="00EC5C66" w:rsidP="00577EBE">
      <w:pPr>
        <w:pStyle w:val="Brdtextutanavstnd"/>
      </w:pPr>
    </w:p>
    <w:p w14:paraId="1CB76AD9" w14:textId="01F6637B" w:rsidR="00AF4EB5" w:rsidRPr="00DB48AB" w:rsidRDefault="00EC5C66" w:rsidP="00577EBE">
      <w:pPr>
        <w:pStyle w:val="Brdtext"/>
      </w:pPr>
      <w:r>
        <w:t>Eva Nordmark</w:t>
      </w:r>
    </w:p>
    <w:sectPr w:rsidR="00AF4EB5"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C1C1D" w14:textId="77777777" w:rsidR="0013200E" w:rsidRDefault="0013200E" w:rsidP="00A87A54">
      <w:pPr>
        <w:spacing w:after="0" w:line="240" w:lineRule="auto"/>
      </w:pPr>
      <w:r>
        <w:separator/>
      </w:r>
    </w:p>
  </w:endnote>
  <w:endnote w:type="continuationSeparator" w:id="0">
    <w:p w14:paraId="4662F5F7" w14:textId="77777777" w:rsidR="0013200E" w:rsidRDefault="0013200E" w:rsidP="00A87A54">
      <w:pPr>
        <w:spacing w:after="0" w:line="240" w:lineRule="auto"/>
      </w:pPr>
      <w:r>
        <w:continuationSeparator/>
      </w:r>
    </w:p>
  </w:endnote>
  <w:endnote w:type="continuationNotice" w:id="1">
    <w:p w14:paraId="7F42A87C" w14:textId="77777777" w:rsidR="0013200E" w:rsidRDefault="001320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2181A" w14:textId="77777777" w:rsidR="00815A7F" w:rsidRDefault="00815A7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13200E" w:rsidRPr="00347E11" w14:paraId="19D2529D" w14:textId="77777777" w:rsidTr="00577EBE">
      <w:trPr>
        <w:trHeight w:val="227"/>
        <w:jc w:val="right"/>
      </w:trPr>
      <w:tc>
        <w:tcPr>
          <w:tcW w:w="708" w:type="dxa"/>
          <w:vAlign w:val="bottom"/>
        </w:tcPr>
        <w:p w14:paraId="1A99D021" w14:textId="77777777" w:rsidR="0013200E" w:rsidRPr="00B62610" w:rsidRDefault="0013200E"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13200E" w:rsidRPr="00347E11" w14:paraId="152149C7" w14:textId="77777777" w:rsidTr="00577EBE">
      <w:trPr>
        <w:trHeight w:val="850"/>
        <w:jc w:val="right"/>
      </w:trPr>
      <w:tc>
        <w:tcPr>
          <w:tcW w:w="708" w:type="dxa"/>
          <w:vAlign w:val="bottom"/>
        </w:tcPr>
        <w:p w14:paraId="34B81598" w14:textId="77777777" w:rsidR="0013200E" w:rsidRPr="00347E11" w:rsidRDefault="0013200E" w:rsidP="005606BC">
          <w:pPr>
            <w:pStyle w:val="Sidfot"/>
            <w:spacing w:line="276" w:lineRule="auto"/>
            <w:jc w:val="right"/>
          </w:pPr>
        </w:p>
      </w:tc>
    </w:tr>
  </w:tbl>
  <w:p w14:paraId="39181DCD" w14:textId="77777777" w:rsidR="0013200E" w:rsidRPr="005606BC" w:rsidRDefault="0013200E"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13200E" w:rsidRPr="00347E11" w14:paraId="70AA7CF4" w14:textId="77777777" w:rsidTr="001F4302">
      <w:trPr>
        <w:trHeight w:val="510"/>
      </w:trPr>
      <w:tc>
        <w:tcPr>
          <w:tcW w:w="8525" w:type="dxa"/>
          <w:gridSpan w:val="2"/>
          <w:vAlign w:val="bottom"/>
        </w:tcPr>
        <w:p w14:paraId="7418A623" w14:textId="77777777" w:rsidR="0013200E" w:rsidRPr="00347E11" w:rsidRDefault="0013200E" w:rsidP="00347E11">
          <w:pPr>
            <w:pStyle w:val="Sidfot"/>
            <w:rPr>
              <w:sz w:val="8"/>
            </w:rPr>
          </w:pPr>
        </w:p>
      </w:tc>
    </w:tr>
    <w:tr w:rsidR="0013200E" w:rsidRPr="00EE3C0F" w14:paraId="0F5B8CA8" w14:textId="77777777" w:rsidTr="00C26068">
      <w:trPr>
        <w:trHeight w:val="227"/>
      </w:trPr>
      <w:tc>
        <w:tcPr>
          <w:tcW w:w="4074" w:type="dxa"/>
        </w:tcPr>
        <w:p w14:paraId="5788A0BD" w14:textId="77777777" w:rsidR="0013200E" w:rsidRPr="00F53AEA" w:rsidRDefault="0013200E" w:rsidP="00C26068">
          <w:pPr>
            <w:pStyle w:val="Sidfot"/>
            <w:spacing w:line="276" w:lineRule="auto"/>
          </w:pPr>
        </w:p>
      </w:tc>
      <w:tc>
        <w:tcPr>
          <w:tcW w:w="4451" w:type="dxa"/>
        </w:tcPr>
        <w:p w14:paraId="2F8B557E" w14:textId="77777777" w:rsidR="0013200E" w:rsidRPr="00F53AEA" w:rsidRDefault="0013200E" w:rsidP="00F53AEA">
          <w:pPr>
            <w:pStyle w:val="Sidfot"/>
            <w:spacing w:line="276" w:lineRule="auto"/>
          </w:pPr>
        </w:p>
      </w:tc>
    </w:tr>
  </w:tbl>
  <w:p w14:paraId="462FC041" w14:textId="77777777" w:rsidR="0013200E" w:rsidRPr="00EE3C0F" w:rsidRDefault="0013200E">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173F2" w14:textId="77777777" w:rsidR="0013200E" w:rsidRDefault="0013200E" w:rsidP="00A87A54">
      <w:pPr>
        <w:spacing w:after="0" w:line="240" w:lineRule="auto"/>
      </w:pPr>
      <w:r>
        <w:separator/>
      </w:r>
    </w:p>
  </w:footnote>
  <w:footnote w:type="continuationSeparator" w:id="0">
    <w:p w14:paraId="2F2C2B31" w14:textId="77777777" w:rsidR="0013200E" w:rsidRDefault="0013200E" w:rsidP="00A87A54">
      <w:pPr>
        <w:spacing w:after="0" w:line="240" w:lineRule="auto"/>
      </w:pPr>
      <w:r>
        <w:continuationSeparator/>
      </w:r>
    </w:p>
  </w:footnote>
  <w:footnote w:type="continuationNotice" w:id="1">
    <w:p w14:paraId="285F5595" w14:textId="77777777" w:rsidR="0013200E" w:rsidRDefault="001320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C5C65" w14:textId="77777777" w:rsidR="00815A7F" w:rsidRDefault="00815A7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0EFB3" w14:textId="77777777" w:rsidR="00815A7F" w:rsidRDefault="00815A7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3200E" w14:paraId="7B296582" w14:textId="77777777" w:rsidTr="00C93EBA">
      <w:trPr>
        <w:trHeight w:val="227"/>
      </w:trPr>
      <w:tc>
        <w:tcPr>
          <w:tcW w:w="5534" w:type="dxa"/>
        </w:tcPr>
        <w:p w14:paraId="358082C7" w14:textId="77777777" w:rsidR="0013200E" w:rsidRPr="007D73AB" w:rsidRDefault="0013200E">
          <w:pPr>
            <w:pStyle w:val="Sidhuvud"/>
          </w:pPr>
        </w:p>
      </w:tc>
      <w:tc>
        <w:tcPr>
          <w:tcW w:w="3170" w:type="dxa"/>
          <w:vAlign w:val="bottom"/>
        </w:tcPr>
        <w:p w14:paraId="1E25ED07" w14:textId="77777777" w:rsidR="0013200E" w:rsidRPr="007D73AB" w:rsidRDefault="0013200E" w:rsidP="00340DE0">
          <w:pPr>
            <w:pStyle w:val="Sidhuvud"/>
          </w:pPr>
        </w:p>
      </w:tc>
      <w:tc>
        <w:tcPr>
          <w:tcW w:w="1134" w:type="dxa"/>
        </w:tcPr>
        <w:p w14:paraId="3002EC20" w14:textId="77777777" w:rsidR="0013200E" w:rsidRDefault="0013200E" w:rsidP="00577EBE">
          <w:pPr>
            <w:pStyle w:val="Sidhuvud"/>
          </w:pPr>
        </w:p>
      </w:tc>
    </w:tr>
    <w:tr w:rsidR="0013200E" w14:paraId="2671DB7B" w14:textId="77777777" w:rsidTr="00C93EBA">
      <w:trPr>
        <w:trHeight w:val="1928"/>
      </w:trPr>
      <w:tc>
        <w:tcPr>
          <w:tcW w:w="5534" w:type="dxa"/>
        </w:tcPr>
        <w:p w14:paraId="7E281CEA" w14:textId="77777777" w:rsidR="0013200E" w:rsidRPr="00340DE0" w:rsidRDefault="0013200E" w:rsidP="00340DE0">
          <w:pPr>
            <w:pStyle w:val="Sidhuvud"/>
          </w:pPr>
          <w:r>
            <w:rPr>
              <w:noProof/>
            </w:rPr>
            <w:drawing>
              <wp:inline distT="0" distB="0" distL="0" distR="0" wp14:anchorId="62DE3C9C" wp14:editId="02C81A5F">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3EA4467" w14:textId="77777777" w:rsidR="0013200E" w:rsidRPr="00710A6C" w:rsidRDefault="0013200E" w:rsidP="00EE3C0F">
          <w:pPr>
            <w:pStyle w:val="Sidhuvud"/>
            <w:rPr>
              <w:b/>
            </w:rPr>
          </w:pPr>
        </w:p>
        <w:p w14:paraId="2D4F05F3" w14:textId="77777777" w:rsidR="0013200E" w:rsidRDefault="0013200E" w:rsidP="00EE3C0F">
          <w:pPr>
            <w:pStyle w:val="Sidhuvud"/>
          </w:pPr>
        </w:p>
        <w:p w14:paraId="4BA40FA5" w14:textId="77777777" w:rsidR="0013200E" w:rsidRDefault="0013200E" w:rsidP="00EE3C0F">
          <w:pPr>
            <w:pStyle w:val="Sidhuvud"/>
          </w:pPr>
        </w:p>
        <w:p w14:paraId="6FF91B02" w14:textId="77777777" w:rsidR="0013200E" w:rsidRDefault="0013200E" w:rsidP="00EE3C0F">
          <w:pPr>
            <w:pStyle w:val="Sidhuvud"/>
          </w:pPr>
        </w:p>
        <w:sdt>
          <w:sdtPr>
            <w:alias w:val="Dnr"/>
            <w:tag w:val="ccRKShow_Dnr"/>
            <w:id w:val="-829283628"/>
            <w:placeholder>
              <w:docPart w:val="2C380F1536CD48D59C96146228859184"/>
            </w:placeholder>
            <w:dataBinding w:prefixMappings="xmlns:ns0='http://lp/documentinfo/RK' " w:xpath="/ns0:DocumentInfo[1]/ns0:BaseInfo[1]/ns0:Dnr[1]" w:storeItemID="{ED6BB9FF-DD80-4FC5-B815-E2373DCDCC19}"/>
            <w:text/>
          </w:sdtPr>
          <w:sdtEndPr/>
          <w:sdtContent>
            <w:p w14:paraId="428E1569" w14:textId="7A18F972" w:rsidR="0013200E" w:rsidRDefault="0013200E" w:rsidP="00EE3C0F">
              <w:pPr>
                <w:pStyle w:val="Sidhuvud"/>
              </w:pPr>
              <w:r w:rsidRPr="0074395E">
                <w:t>A2019/A2019/02065/A</w:t>
              </w:r>
            </w:p>
          </w:sdtContent>
        </w:sdt>
        <w:sdt>
          <w:sdtPr>
            <w:alias w:val="DocNumber"/>
            <w:tag w:val="DocNumber"/>
            <w:id w:val="1726028884"/>
            <w:placeholder>
              <w:docPart w:val="2930E47F62BE4119B1B32D80919DD462"/>
            </w:placeholder>
            <w:showingPlcHdr/>
            <w:dataBinding w:prefixMappings="xmlns:ns0='http://lp/documentinfo/RK' " w:xpath="/ns0:DocumentInfo[1]/ns0:BaseInfo[1]/ns0:DocNumber[1]" w:storeItemID="{ED6BB9FF-DD80-4FC5-B815-E2373DCDCC19}"/>
            <w:text/>
          </w:sdtPr>
          <w:sdtEndPr/>
          <w:sdtContent>
            <w:p w14:paraId="5FD83662" w14:textId="77777777" w:rsidR="0013200E" w:rsidRDefault="0013200E" w:rsidP="00EE3C0F">
              <w:pPr>
                <w:pStyle w:val="Sidhuvud"/>
              </w:pPr>
              <w:r>
                <w:rPr>
                  <w:rStyle w:val="Platshllartext"/>
                </w:rPr>
                <w:t xml:space="preserve"> </w:t>
              </w:r>
            </w:p>
          </w:sdtContent>
        </w:sdt>
        <w:p w14:paraId="04AB3442" w14:textId="77777777" w:rsidR="0013200E" w:rsidRDefault="0013200E" w:rsidP="00EE3C0F">
          <w:pPr>
            <w:pStyle w:val="Sidhuvud"/>
          </w:pPr>
        </w:p>
      </w:tc>
      <w:tc>
        <w:tcPr>
          <w:tcW w:w="1134" w:type="dxa"/>
        </w:tcPr>
        <w:p w14:paraId="3700759C" w14:textId="77777777" w:rsidR="0013200E" w:rsidRDefault="0013200E" w:rsidP="0094502D">
          <w:pPr>
            <w:pStyle w:val="Sidhuvud"/>
          </w:pPr>
        </w:p>
        <w:p w14:paraId="27ACACE7" w14:textId="77777777" w:rsidR="0013200E" w:rsidRPr="0094502D" w:rsidRDefault="0013200E" w:rsidP="00EC71A6">
          <w:pPr>
            <w:pStyle w:val="Sidhuvud"/>
          </w:pPr>
        </w:p>
      </w:tc>
    </w:tr>
    <w:tr w:rsidR="0013200E" w14:paraId="6092D3CF" w14:textId="77777777" w:rsidTr="00C93EBA">
      <w:trPr>
        <w:trHeight w:val="2268"/>
      </w:trPr>
      <w:sdt>
        <w:sdtPr>
          <w:rPr>
            <w:b/>
          </w:rPr>
          <w:alias w:val="SenderText"/>
          <w:tag w:val="ccRKShow_SenderText"/>
          <w:id w:val="1374046025"/>
          <w:placeholder>
            <w:docPart w:val="CF4680602B534C928EEA406C237A4765"/>
          </w:placeholder>
        </w:sdtPr>
        <w:sdtEndPr>
          <w:rPr>
            <w:b w:val="0"/>
          </w:rPr>
        </w:sdtEndPr>
        <w:sdtContent>
          <w:tc>
            <w:tcPr>
              <w:tcW w:w="5534" w:type="dxa"/>
              <w:tcMar>
                <w:right w:w="1134" w:type="dxa"/>
              </w:tcMar>
            </w:tcPr>
            <w:p w14:paraId="78FDD50C" w14:textId="77777777" w:rsidR="0013200E" w:rsidRPr="00AF4EB5" w:rsidRDefault="0013200E" w:rsidP="00340DE0">
              <w:pPr>
                <w:pStyle w:val="Sidhuvud"/>
                <w:rPr>
                  <w:b/>
                </w:rPr>
              </w:pPr>
              <w:r w:rsidRPr="00AF4EB5">
                <w:rPr>
                  <w:b/>
                </w:rPr>
                <w:t>Arbetsmarknadsdepartementet</w:t>
              </w:r>
            </w:p>
            <w:p w14:paraId="5073BCB2" w14:textId="77777777" w:rsidR="0013200E" w:rsidRDefault="0013200E" w:rsidP="00340DE0">
              <w:pPr>
                <w:pStyle w:val="Sidhuvud"/>
              </w:pPr>
              <w:r w:rsidRPr="00AF4EB5">
                <w:t>Arbetsmarknadsministern</w:t>
              </w:r>
            </w:p>
            <w:p w14:paraId="38B3DD65" w14:textId="77777777" w:rsidR="0013200E" w:rsidRDefault="0013200E" w:rsidP="00340DE0">
              <w:pPr>
                <w:pStyle w:val="Sidhuvud"/>
              </w:pPr>
            </w:p>
            <w:p w14:paraId="4E999522" w14:textId="77777777" w:rsidR="0013200E" w:rsidRDefault="0013200E" w:rsidP="00340DE0">
              <w:pPr>
                <w:pStyle w:val="Sidhuvud"/>
              </w:pPr>
            </w:p>
            <w:p w14:paraId="3CE3259F" w14:textId="46BC3EB9" w:rsidR="0013200E" w:rsidRPr="00340DE0" w:rsidRDefault="0013200E" w:rsidP="00340DE0">
              <w:pPr>
                <w:pStyle w:val="Sidhuvud"/>
              </w:pPr>
            </w:p>
          </w:tc>
        </w:sdtContent>
      </w:sdt>
      <w:sdt>
        <w:sdtPr>
          <w:alias w:val="Recipient"/>
          <w:tag w:val="ccRKShow_Recipient"/>
          <w:id w:val="-28344517"/>
          <w:placeholder>
            <w:docPart w:val="067F8D57B643470E91F544E85E88EAF1"/>
          </w:placeholder>
          <w:dataBinding w:prefixMappings="xmlns:ns0='http://lp/documentinfo/RK' " w:xpath="/ns0:DocumentInfo[1]/ns0:BaseInfo[1]/ns0:Recipient[1]" w:storeItemID="{ED6BB9FF-DD80-4FC5-B815-E2373DCDCC19}"/>
          <w:text w:multiLine="1"/>
        </w:sdtPr>
        <w:sdtEndPr/>
        <w:sdtContent>
          <w:tc>
            <w:tcPr>
              <w:tcW w:w="3170" w:type="dxa"/>
            </w:tcPr>
            <w:p w14:paraId="71270CC4" w14:textId="77777777" w:rsidR="0013200E" w:rsidRDefault="0013200E" w:rsidP="00547B89">
              <w:pPr>
                <w:pStyle w:val="Sidhuvud"/>
              </w:pPr>
              <w:r>
                <w:t>Till riksdagen</w:t>
              </w:r>
            </w:p>
          </w:tc>
        </w:sdtContent>
      </w:sdt>
      <w:tc>
        <w:tcPr>
          <w:tcW w:w="1134" w:type="dxa"/>
        </w:tcPr>
        <w:p w14:paraId="0221AA67" w14:textId="77777777" w:rsidR="0013200E" w:rsidRDefault="0013200E" w:rsidP="003E6020">
          <w:pPr>
            <w:pStyle w:val="Sidhuvud"/>
          </w:pPr>
        </w:p>
      </w:tc>
    </w:tr>
  </w:tbl>
  <w:p w14:paraId="7BD49459" w14:textId="77777777" w:rsidR="0013200E" w:rsidRDefault="0013200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B805BFF"/>
    <w:multiLevelType w:val="hybridMultilevel"/>
    <w:tmpl w:val="3510360E"/>
    <w:lvl w:ilvl="0" w:tplc="0BB80CC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4"/>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trackRevisions/>
  <w:defaultTabStop w:val="1304"/>
  <w:hyphenationZone w:val="425"/>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EB5"/>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4D8"/>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0E22"/>
    <w:rsid w:val="000F1EA7"/>
    <w:rsid w:val="000F2084"/>
    <w:rsid w:val="000F2A8A"/>
    <w:rsid w:val="000F3A92"/>
    <w:rsid w:val="000F6462"/>
    <w:rsid w:val="001003D9"/>
    <w:rsid w:val="00101DE6"/>
    <w:rsid w:val="001055DA"/>
    <w:rsid w:val="00106F29"/>
    <w:rsid w:val="00113168"/>
    <w:rsid w:val="0011413E"/>
    <w:rsid w:val="00116BC4"/>
    <w:rsid w:val="0012033A"/>
    <w:rsid w:val="00121002"/>
    <w:rsid w:val="00121BA1"/>
    <w:rsid w:val="00121EA2"/>
    <w:rsid w:val="00121FFC"/>
    <w:rsid w:val="00122D16"/>
    <w:rsid w:val="0012582E"/>
    <w:rsid w:val="00125B5E"/>
    <w:rsid w:val="00126E6B"/>
    <w:rsid w:val="00130EC3"/>
    <w:rsid w:val="001318F5"/>
    <w:rsid w:val="0013200E"/>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182D"/>
    <w:rsid w:val="00204079"/>
    <w:rsid w:val="002102FD"/>
    <w:rsid w:val="002116FE"/>
    <w:rsid w:val="00211B4E"/>
    <w:rsid w:val="002129D3"/>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2C90"/>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06BC2"/>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B7F"/>
    <w:rsid w:val="00395D9F"/>
    <w:rsid w:val="003A1315"/>
    <w:rsid w:val="003A2E73"/>
    <w:rsid w:val="003A3071"/>
    <w:rsid w:val="003A3A54"/>
    <w:rsid w:val="003A5969"/>
    <w:rsid w:val="003A5C58"/>
    <w:rsid w:val="003B0C81"/>
    <w:rsid w:val="003B49AC"/>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77A02"/>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1FF7"/>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0950"/>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374D7"/>
    <w:rsid w:val="00544738"/>
    <w:rsid w:val="005456E4"/>
    <w:rsid w:val="00547B89"/>
    <w:rsid w:val="005568AF"/>
    <w:rsid w:val="00556AF5"/>
    <w:rsid w:val="005606BC"/>
    <w:rsid w:val="00563E73"/>
    <w:rsid w:val="0056426C"/>
    <w:rsid w:val="00565011"/>
    <w:rsid w:val="00565792"/>
    <w:rsid w:val="00565C23"/>
    <w:rsid w:val="00567799"/>
    <w:rsid w:val="005710DE"/>
    <w:rsid w:val="00571A0B"/>
    <w:rsid w:val="00573DFD"/>
    <w:rsid w:val="005747D0"/>
    <w:rsid w:val="00576C4B"/>
    <w:rsid w:val="00577EBE"/>
    <w:rsid w:val="005827D5"/>
    <w:rsid w:val="00582918"/>
    <w:rsid w:val="005849E3"/>
    <w:rsid w:val="005850D7"/>
    <w:rsid w:val="0058522F"/>
    <w:rsid w:val="00586266"/>
    <w:rsid w:val="00595EDE"/>
    <w:rsid w:val="00596E2B"/>
    <w:rsid w:val="005A0CBA"/>
    <w:rsid w:val="005A2022"/>
    <w:rsid w:val="005A3272"/>
    <w:rsid w:val="005A4F1C"/>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57AC"/>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95E"/>
    <w:rsid w:val="00743E09"/>
    <w:rsid w:val="00744FCC"/>
    <w:rsid w:val="00747B9C"/>
    <w:rsid w:val="00750C93"/>
    <w:rsid w:val="00754E24"/>
    <w:rsid w:val="00757B3B"/>
    <w:rsid w:val="00761266"/>
    <w:rsid w:val="007618C5"/>
    <w:rsid w:val="00764FA6"/>
    <w:rsid w:val="00765294"/>
    <w:rsid w:val="007722B1"/>
    <w:rsid w:val="00773075"/>
    <w:rsid w:val="00773F36"/>
    <w:rsid w:val="00775BF6"/>
    <w:rsid w:val="00776254"/>
    <w:rsid w:val="007769FC"/>
    <w:rsid w:val="00777CFF"/>
    <w:rsid w:val="007815BC"/>
    <w:rsid w:val="00782B3F"/>
    <w:rsid w:val="00782E3C"/>
    <w:rsid w:val="007900CC"/>
    <w:rsid w:val="00793573"/>
    <w:rsid w:val="0079641B"/>
    <w:rsid w:val="00797A90"/>
    <w:rsid w:val="007A1856"/>
    <w:rsid w:val="007A1887"/>
    <w:rsid w:val="007A629C"/>
    <w:rsid w:val="007A6348"/>
    <w:rsid w:val="007A69A1"/>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5A7F"/>
    <w:rsid w:val="00817098"/>
    <w:rsid w:val="008178E6"/>
    <w:rsid w:val="0082249C"/>
    <w:rsid w:val="00824CCE"/>
    <w:rsid w:val="00830B7B"/>
    <w:rsid w:val="00831191"/>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2D6B"/>
    <w:rsid w:val="008D3090"/>
    <w:rsid w:val="008D4306"/>
    <w:rsid w:val="008D4508"/>
    <w:rsid w:val="008D4DC4"/>
    <w:rsid w:val="008D4E9D"/>
    <w:rsid w:val="008D7CAF"/>
    <w:rsid w:val="008E02EE"/>
    <w:rsid w:val="008E65A8"/>
    <w:rsid w:val="008E77D6"/>
    <w:rsid w:val="009032A5"/>
    <w:rsid w:val="009036E7"/>
    <w:rsid w:val="0090605F"/>
    <w:rsid w:val="00907F59"/>
    <w:rsid w:val="0091053B"/>
    <w:rsid w:val="00912158"/>
    <w:rsid w:val="00912945"/>
    <w:rsid w:val="009144EE"/>
    <w:rsid w:val="00915D4C"/>
    <w:rsid w:val="00927304"/>
    <w:rsid w:val="009279B2"/>
    <w:rsid w:val="00935814"/>
    <w:rsid w:val="0094502D"/>
    <w:rsid w:val="00946561"/>
    <w:rsid w:val="00946B39"/>
    <w:rsid w:val="00947013"/>
    <w:rsid w:val="0095062C"/>
    <w:rsid w:val="00957033"/>
    <w:rsid w:val="00973084"/>
    <w:rsid w:val="00974520"/>
    <w:rsid w:val="00974B59"/>
    <w:rsid w:val="00975341"/>
    <w:rsid w:val="0097653D"/>
    <w:rsid w:val="00984EA2"/>
    <w:rsid w:val="00986CC3"/>
    <w:rsid w:val="0099068E"/>
    <w:rsid w:val="009920A3"/>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1C4A"/>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0B80"/>
    <w:rsid w:val="00A8483F"/>
    <w:rsid w:val="00A870B0"/>
    <w:rsid w:val="00A8728A"/>
    <w:rsid w:val="00A87A54"/>
    <w:rsid w:val="00AA0A4F"/>
    <w:rsid w:val="00AA105C"/>
    <w:rsid w:val="00AA1809"/>
    <w:rsid w:val="00AA1FFE"/>
    <w:rsid w:val="00AA6C9A"/>
    <w:rsid w:val="00AA72F4"/>
    <w:rsid w:val="00AB10E7"/>
    <w:rsid w:val="00AB4D25"/>
    <w:rsid w:val="00AB5033"/>
    <w:rsid w:val="00AB5298"/>
    <w:rsid w:val="00AB5519"/>
    <w:rsid w:val="00AB6313"/>
    <w:rsid w:val="00AB71DD"/>
    <w:rsid w:val="00AC15C5"/>
    <w:rsid w:val="00AC32A2"/>
    <w:rsid w:val="00AD0E75"/>
    <w:rsid w:val="00AE77EB"/>
    <w:rsid w:val="00AE7BD8"/>
    <w:rsid w:val="00AE7D02"/>
    <w:rsid w:val="00AF0BB7"/>
    <w:rsid w:val="00AF0BDE"/>
    <w:rsid w:val="00AF0EDE"/>
    <w:rsid w:val="00AF4853"/>
    <w:rsid w:val="00AF4EB5"/>
    <w:rsid w:val="00AF53B9"/>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3860"/>
    <w:rsid w:val="00B640A8"/>
    <w:rsid w:val="00B64962"/>
    <w:rsid w:val="00B66AC0"/>
    <w:rsid w:val="00B70244"/>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14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2215"/>
    <w:rsid w:val="00C36E3A"/>
    <w:rsid w:val="00C37A77"/>
    <w:rsid w:val="00C403F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DBA"/>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1DDD"/>
    <w:rsid w:val="00CC41BA"/>
    <w:rsid w:val="00CD09EF"/>
    <w:rsid w:val="00CD1550"/>
    <w:rsid w:val="00CD17C1"/>
    <w:rsid w:val="00CD1C6C"/>
    <w:rsid w:val="00CD37F1"/>
    <w:rsid w:val="00CD6169"/>
    <w:rsid w:val="00CD6D76"/>
    <w:rsid w:val="00CE0089"/>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01A"/>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3C0A"/>
    <w:rsid w:val="00DB4E26"/>
    <w:rsid w:val="00DB714B"/>
    <w:rsid w:val="00DC1025"/>
    <w:rsid w:val="00DC10F6"/>
    <w:rsid w:val="00DC1EB8"/>
    <w:rsid w:val="00DC3E45"/>
    <w:rsid w:val="00DC4598"/>
    <w:rsid w:val="00DD0205"/>
    <w:rsid w:val="00DD0722"/>
    <w:rsid w:val="00DD0B3D"/>
    <w:rsid w:val="00DD212F"/>
    <w:rsid w:val="00DD34DD"/>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1022"/>
    <w:rsid w:val="00E54246"/>
    <w:rsid w:val="00E55D8E"/>
    <w:rsid w:val="00E6641E"/>
    <w:rsid w:val="00E66F18"/>
    <w:rsid w:val="00E70856"/>
    <w:rsid w:val="00E727DE"/>
    <w:rsid w:val="00E74A30"/>
    <w:rsid w:val="00E77778"/>
    <w:rsid w:val="00E77B7E"/>
    <w:rsid w:val="00E77BA8"/>
    <w:rsid w:val="00E82DF1"/>
    <w:rsid w:val="00E90CAA"/>
    <w:rsid w:val="00E91EA6"/>
    <w:rsid w:val="00E93339"/>
    <w:rsid w:val="00E96532"/>
    <w:rsid w:val="00E973A0"/>
    <w:rsid w:val="00EA1688"/>
    <w:rsid w:val="00EA1AFC"/>
    <w:rsid w:val="00EA2317"/>
    <w:rsid w:val="00EA4C83"/>
    <w:rsid w:val="00EB6214"/>
    <w:rsid w:val="00EB763D"/>
    <w:rsid w:val="00EB7FE4"/>
    <w:rsid w:val="00EC0A92"/>
    <w:rsid w:val="00EC1DA0"/>
    <w:rsid w:val="00EC329B"/>
    <w:rsid w:val="00EC5C66"/>
    <w:rsid w:val="00EC5EB9"/>
    <w:rsid w:val="00EC6006"/>
    <w:rsid w:val="00EC71A6"/>
    <w:rsid w:val="00EC73EB"/>
    <w:rsid w:val="00ED592E"/>
    <w:rsid w:val="00ED6ABD"/>
    <w:rsid w:val="00ED72E1"/>
    <w:rsid w:val="00EE3C0F"/>
    <w:rsid w:val="00EE5CB9"/>
    <w:rsid w:val="00EE5EB8"/>
    <w:rsid w:val="00EE6810"/>
    <w:rsid w:val="00EF1601"/>
    <w:rsid w:val="00EF21FE"/>
    <w:rsid w:val="00EF2A7F"/>
    <w:rsid w:val="00EF2D58"/>
    <w:rsid w:val="00EF37C2"/>
    <w:rsid w:val="00EF4803"/>
    <w:rsid w:val="00EF5127"/>
    <w:rsid w:val="00EF7EE9"/>
    <w:rsid w:val="00F0374C"/>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0F52"/>
    <w:rsid w:val="00F6392C"/>
    <w:rsid w:val="00F64256"/>
    <w:rsid w:val="00F66093"/>
    <w:rsid w:val="00F66657"/>
    <w:rsid w:val="00F6751E"/>
    <w:rsid w:val="00F70848"/>
    <w:rsid w:val="00F73A60"/>
    <w:rsid w:val="00F74D0F"/>
    <w:rsid w:val="00F8015D"/>
    <w:rsid w:val="00F829C7"/>
    <w:rsid w:val="00F834AA"/>
    <w:rsid w:val="00F848D6"/>
    <w:rsid w:val="00F859AE"/>
    <w:rsid w:val="00F87712"/>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9150B00"/>
  <w15:docId w15:val="{A6BBCB72-1067-42D1-95A5-E43C239A2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3B49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98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380F1536CD48D59C96146228859184"/>
        <w:category>
          <w:name w:val="Allmänt"/>
          <w:gallery w:val="placeholder"/>
        </w:category>
        <w:types>
          <w:type w:val="bbPlcHdr"/>
        </w:types>
        <w:behaviors>
          <w:behavior w:val="content"/>
        </w:behaviors>
        <w:guid w:val="{1B80FF61-CF86-46AA-AA30-817FB9F110A5}"/>
      </w:docPartPr>
      <w:docPartBody>
        <w:p w:rsidR="003C1316" w:rsidRDefault="00C93D56" w:rsidP="00C93D56">
          <w:pPr>
            <w:pStyle w:val="2C380F1536CD48D59C96146228859184"/>
          </w:pPr>
          <w:r>
            <w:rPr>
              <w:rStyle w:val="Platshllartext"/>
            </w:rPr>
            <w:t xml:space="preserve"> </w:t>
          </w:r>
        </w:p>
      </w:docPartBody>
    </w:docPart>
    <w:docPart>
      <w:docPartPr>
        <w:name w:val="2930E47F62BE4119B1B32D80919DD462"/>
        <w:category>
          <w:name w:val="Allmänt"/>
          <w:gallery w:val="placeholder"/>
        </w:category>
        <w:types>
          <w:type w:val="bbPlcHdr"/>
        </w:types>
        <w:behaviors>
          <w:behavior w:val="content"/>
        </w:behaviors>
        <w:guid w:val="{D1548BD2-CBEE-4A01-A9AF-1F1F4524A1EB}"/>
      </w:docPartPr>
      <w:docPartBody>
        <w:p w:rsidR="003C1316" w:rsidRDefault="00C93D56" w:rsidP="00C93D56">
          <w:pPr>
            <w:pStyle w:val="2930E47F62BE4119B1B32D80919DD462"/>
          </w:pPr>
          <w:r>
            <w:rPr>
              <w:rStyle w:val="Platshllartext"/>
            </w:rPr>
            <w:t xml:space="preserve"> </w:t>
          </w:r>
        </w:p>
      </w:docPartBody>
    </w:docPart>
    <w:docPart>
      <w:docPartPr>
        <w:name w:val="CF4680602B534C928EEA406C237A4765"/>
        <w:category>
          <w:name w:val="Allmänt"/>
          <w:gallery w:val="placeholder"/>
        </w:category>
        <w:types>
          <w:type w:val="bbPlcHdr"/>
        </w:types>
        <w:behaviors>
          <w:behavior w:val="content"/>
        </w:behaviors>
        <w:guid w:val="{7507F26F-CDB6-4CD0-AA99-76FBBA1F53EA}"/>
      </w:docPartPr>
      <w:docPartBody>
        <w:p w:rsidR="003C1316" w:rsidRDefault="00C93D56" w:rsidP="00C93D56">
          <w:pPr>
            <w:pStyle w:val="CF4680602B534C928EEA406C237A4765"/>
          </w:pPr>
          <w:r>
            <w:rPr>
              <w:rStyle w:val="Platshllartext"/>
            </w:rPr>
            <w:t xml:space="preserve"> </w:t>
          </w:r>
        </w:p>
      </w:docPartBody>
    </w:docPart>
    <w:docPart>
      <w:docPartPr>
        <w:name w:val="067F8D57B643470E91F544E85E88EAF1"/>
        <w:category>
          <w:name w:val="Allmänt"/>
          <w:gallery w:val="placeholder"/>
        </w:category>
        <w:types>
          <w:type w:val="bbPlcHdr"/>
        </w:types>
        <w:behaviors>
          <w:behavior w:val="content"/>
        </w:behaviors>
        <w:guid w:val="{E9525ABF-5A5A-47E8-B61C-20F00C99BBAC}"/>
      </w:docPartPr>
      <w:docPartBody>
        <w:p w:rsidR="003C1316" w:rsidRDefault="00C93D56" w:rsidP="00C93D56">
          <w:pPr>
            <w:pStyle w:val="067F8D57B643470E91F544E85E88EAF1"/>
          </w:pPr>
          <w:r>
            <w:rPr>
              <w:rStyle w:val="Platshllartext"/>
            </w:rPr>
            <w:t xml:space="preserve"> </w:t>
          </w:r>
        </w:p>
      </w:docPartBody>
    </w:docPart>
    <w:docPart>
      <w:docPartPr>
        <w:name w:val="FDA76817E34640098804E887D8F34282"/>
        <w:category>
          <w:name w:val="Allmänt"/>
          <w:gallery w:val="placeholder"/>
        </w:category>
        <w:types>
          <w:type w:val="bbPlcHdr"/>
        </w:types>
        <w:behaviors>
          <w:behavior w:val="content"/>
        </w:behaviors>
        <w:guid w:val="{580B82DA-1831-4E19-B44C-DBB3F253A704}"/>
      </w:docPartPr>
      <w:docPartBody>
        <w:p w:rsidR="003C1316" w:rsidRDefault="00C93D56" w:rsidP="00C93D56">
          <w:pPr>
            <w:pStyle w:val="FDA76817E34640098804E887D8F3428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D56"/>
    <w:rsid w:val="00292FB2"/>
    <w:rsid w:val="003C1316"/>
    <w:rsid w:val="009E3F68"/>
    <w:rsid w:val="00C93D56"/>
    <w:rsid w:val="00E34C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9CB061B8A0442D89C032DA0AA58AE3A">
    <w:name w:val="09CB061B8A0442D89C032DA0AA58AE3A"/>
    <w:rsid w:val="00C93D56"/>
  </w:style>
  <w:style w:type="character" w:styleId="Platshllartext">
    <w:name w:val="Placeholder Text"/>
    <w:basedOn w:val="Standardstycketeckensnitt"/>
    <w:uiPriority w:val="99"/>
    <w:semiHidden/>
    <w:rsid w:val="00C93D56"/>
    <w:rPr>
      <w:noProof w:val="0"/>
      <w:color w:val="808080"/>
    </w:rPr>
  </w:style>
  <w:style w:type="paragraph" w:customStyle="1" w:styleId="F74AF7E6C7DC43A4B165DC5429ADEDF1">
    <w:name w:val="F74AF7E6C7DC43A4B165DC5429ADEDF1"/>
    <w:rsid w:val="00C93D56"/>
  </w:style>
  <w:style w:type="paragraph" w:customStyle="1" w:styleId="AD9DDCED43B24D70A1C59ED917E1A22B">
    <w:name w:val="AD9DDCED43B24D70A1C59ED917E1A22B"/>
    <w:rsid w:val="00C93D56"/>
  </w:style>
  <w:style w:type="paragraph" w:customStyle="1" w:styleId="4942B1C580C94A67941B8B855632FE24">
    <w:name w:val="4942B1C580C94A67941B8B855632FE24"/>
    <w:rsid w:val="00C93D56"/>
  </w:style>
  <w:style w:type="paragraph" w:customStyle="1" w:styleId="2C380F1536CD48D59C96146228859184">
    <w:name w:val="2C380F1536CD48D59C96146228859184"/>
    <w:rsid w:val="00C93D56"/>
  </w:style>
  <w:style w:type="paragraph" w:customStyle="1" w:styleId="2930E47F62BE4119B1B32D80919DD462">
    <w:name w:val="2930E47F62BE4119B1B32D80919DD462"/>
    <w:rsid w:val="00C93D56"/>
  </w:style>
  <w:style w:type="paragraph" w:customStyle="1" w:styleId="F2AACB5CFF5B413FA61C867171C69EF1">
    <w:name w:val="F2AACB5CFF5B413FA61C867171C69EF1"/>
    <w:rsid w:val="00C93D56"/>
  </w:style>
  <w:style w:type="paragraph" w:customStyle="1" w:styleId="3ADE992F404C4BE3AB31E143F71B13B3">
    <w:name w:val="3ADE992F404C4BE3AB31E143F71B13B3"/>
    <w:rsid w:val="00C93D56"/>
  </w:style>
  <w:style w:type="paragraph" w:customStyle="1" w:styleId="262F815198334EA8B84D90A0A6258B24">
    <w:name w:val="262F815198334EA8B84D90A0A6258B24"/>
    <w:rsid w:val="00C93D56"/>
  </w:style>
  <w:style w:type="paragraph" w:customStyle="1" w:styleId="CF4680602B534C928EEA406C237A4765">
    <w:name w:val="CF4680602B534C928EEA406C237A4765"/>
    <w:rsid w:val="00C93D56"/>
  </w:style>
  <w:style w:type="paragraph" w:customStyle="1" w:styleId="067F8D57B643470E91F544E85E88EAF1">
    <w:name w:val="067F8D57B643470E91F544E85E88EAF1"/>
    <w:rsid w:val="00C93D56"/>
  </w:style>
  <w:style w:type="paragraph" w:customStyle="1" w:styleId="A5A2DD51E56F463998377C293F280D09">
    <w:name w:val="A5A2DD51E56F463998377C293F280D09"/>
    <w:rsid w:val="00C93D56"/>
  </w:style>
  <w:style w:type="paragraph" w:customStyle="1" w:styleId="65BDA463745C4A3AB4BB896EF71514A2">
    <w:name w:val="65BDA463745C4A3AB4BB896EF71514A2"/>
    <w:rsid w:val="00C93D56"/>
  </w:style>
  <w:style w:type="paragraph" w:customStyle="1" w:styleId="613933E7472C4F1E9A9D08FD1E2C54CF">
    <w:name w:val="613933E7472C4F1E9A9D08FD1E2C54CF"/>
    <w:rsid w:val="00C93D56"/>
  </w:style>
  <w:style w:type="paragraph" w:customStyle="1" w:styleId="702E834DB3B64DE089839B55E1763E19">
    <w:name w:val="702E834DB3B64DE089839B55E1763E19"/>
    <w:rsid w:val="00C93D56"/>
  </w:style>
  <w:style w:type="paragraph" w:customStyle="1" w:styleId="DF3FEFBC062D42E28AE2B101135E68F8">
    <w:name w:val="DF3FEFBC062D42E28AE2B101135E68F8"/>
    <w:rsid w:val="00C93D56"/>
  </w:style>
  <w:style w:type="paragraph" w:customStyle="1" w:styleId="FDA76817E34640098804E887D8F34282">
    <w:name w:val="FDA76817E34640098804E887D8F34282"/>
    <w:rsid w:val="00C93D56"/>
  </w:style>
  <w:style w:type="paragraph" w:customStyle="1" w:styleId="9EC85B7274BC4641BAC48432D863E11B">
    <w:name w:val="9EC85B7274BC4641BAC48432D863E11B"/>
    <w:rsid w:val="00C93D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Arbetsmarknadsministern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2019-11-27T00:00:00</HeaderDate>
    <Office/>
    <Dnr>A2019/A2019/02065/A</Dnr>
    <ParagrafNr/>
    <DocumentTitle/>
    <VisitingAddress/>
    <Extra1/>
    <Extra2/>
    <Extra3>Lars Beckman</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f8d17c03-20c6-4538-a7c8-ab5d021d1fc0</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E1EDF7824208DD4BB8C34EF349921090" ma:contentTypeVersion="12" ma:contentTypeDescription="Skapa nytt dokument med möjlighet att välja RK-mall" ma:contentTypeScope="" ma:versionID="b19613371250f91c90ee6584b659221e">
  <xsd:schema xmlns:xsd="http://www.w3.org/2001/XMLSchema" xmlns:xs="http://www.w3.org/2001/XMLSchema" xmlns:p="http://schemas.microsoft.com/office/2006/metadata/properties" xmlns:ns3="4e9c2f0c-7bf8-49af-8356-cbf363fc78a7" xmlns:ns4="cc625d36-bb37-4650-91b9-0c96159295ba" xmlns:ns5="860e4c83-59ce-4420-a61e-371951efc959" xmlns:ns6="0d84be90-394b-471d-a817-212aa87a77c1" targetNamespace="http://schemas.microsoft.com/office/2006/metadata/properties" ma:root="true" ma:fieldsID="5bb26987528709a02cccd4eeae1eef9e" ns3:_="" ns4:_="" ns5:_="" ns6:_="">
    <xsd:import namespace="4e9c2f0c-7bf8-49af-8356-cbf363fc78a7"/>
    <xsd:import namespace="cc625d36-bb37-4650-91b9-0c96159295ba"/>
    <xsd:import namespace="860e4c83-59ce-4420-a61e-371951efc959"/>
    <xsd:import namespace="0d84be90-394b-471d-a817-212aa87a77c1"/>
    <xsd:element name="properties">
      <xsd:complexType>
        <xsd:sequence>
          <xsd:element name="documentManagement">
            <xsd:complexType>
              <xsd:all>
                <xsd:element ref="ns3:DirtyMigration" minOccurs="0"/>
                <xsd:element ref="ns4:TaxCatchAllLabel" minOccurs="0"/>
                <xsd:element ref="ns4:k46d94c0acf84ab9a79866a9d8b1905f" minOccurs="0"/>
                <xsd:element ref="ns4:TaxCatchAll" minOccurs="0"/>
                <xsd:element ref="ns5:SharedWithUsers"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ce0855ca-468d-416d-b34f-a49c9ee4e3b6}" ma:internalName="TaxCatchAllLabel" ma:readOnly="true" ma:showField="CatchAllDataLabel" ma:web="9cb082c9-17b2-452e-a48d-18d926700223">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ce0855ca-468d-416d-b34f-a49c9ee4e3b6}" ma:internalName="TaxCatchAll" ma:showField="CatchAllData" ma:web="9cb082c9-17b2-452e-a48d-18d9267002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84be90-394b-471d-a817-212aa87a77c1" elementFormDefault="qualified">
    <xsd:import namespace="http://schemas.microsoft.com/office/2006/documentManagement/types"/>
    <xsd:import namespace="http://schemas.microsoft.com/office/infopath/2007/PartnerControls"/>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ma:index="14" ma:displayName="Kommentarer"/>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Arbetsmarknadsministern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2019-11-27T00:00:00</HeaderDate>
    <Office/>
    <Dnr>A2019/A2019/02065/A</Dnr>
    <ParagrafNr/>
    <DocumentTitle/>
    <VisitingAddress/>
    <Extra1/>
    <Extra2/>
    <Extra3>Lars Beckman</Extra3>
    <Number/>
    <Recipient>Till riksdagen</Recipient>
    <SenderText/>
    <DocNumber/>
    <Doclanguage>1053</Doclanguage>
    <Appendix/>
    <LogotypeName>RK_LOGO_SV_BW.emf</LogotypeName>
  </BaseInfo>
</DocumentInfo>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51BDC-2473-46BA-A803-10FF93CD0DFB}"/>
</file>

<file path=customXml/itemProps2.xml><?xml version="1.0" encoding="utf-8"?>
<ds:datastoreItem xmlns:ds="http://schemas.openxmlformats.org/officeDocument/2006/customXml" ds:itemID="{ED6BB9FF-DD80-4FC5-B815-E2373DCDCC19}"/>
</file>

<file path=customXml/itemProps3.xml><?xml version="1.0" encoding="utf-8"?>
<ds:datastoreItem xmlns:ds="http://schemas.openxmlformats.org/officeDocument/2006/customXml" ds:itemID="{26D9FF3F-8678-461D-A9A9-9803F09B19DE}"/>
</file>

<file path=customXml/itemProps4.xml><?xml version="1.0" encoding="utf-8"?>
<ds:datastoreItem xmlns:ds="http://schemas.openxmlformats.org/officeDocument/2006/customXml" ds:itemID="{3110AC05-1BF9-42D7-BEC4-E8A290A3F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860e4c83-59ce-4420-a61e-371951efc959"/>
    <ds:schemaRef ds:uri="0d84be90-394b-471d-a817-212aa87a7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6BB9FF-DD80-4FC5-B815-E2373DCDCC19}">
  <ds:schemaRefs>
    <ds:schemaRef ds:uri="http://lp/documentinfo/RK"/>
  </ds:schemaRefs>
</ds:datastoreItem>
</file>

<file path=customXml/itemProps6.xml><?xml version="1.0" encoding="utf-8"?>
<ds:datastoreItem xmlns:ds="http://schemas.openxmlformats.org/officeDocument/2006/customXml" ds:itemID="{82F55F85-BD2B-438D-9E53-8045D50F56E1}">
  <ds:schemaRefs>
    <ds:schemaRef ds:uri="Microsoft.SharePoint.Taxonomy.ContentTypeSync"/>
  </ds:schemaRefs>
</ds:datastoreItem>
</file>

<file path=customXml/itemProps7.xml><?xml version="1.0" encoding="utf-8"?>
<ds:datastoreItem xmlns:ds="http://schemas.openxmlformats.org/officeDocument/2006/customXml" ds:itemID="{0D5695A2-32E9-472A-A410-C18E2F8E9672}"/>
</file>

<file path=customXml/itemProps8.xml><?xml version="1.0" encoding="utf-8"?>
<ds:datastoreItem xmlns:ds="http://schemas.openxmlformats.org/officeDocument/2006/customXml" ds:itemID="{29041E46-5796-405B-B4B6-E5E548CD40C0}"/>
</file>

<file path=docProps/app.xml><?xml version="1.0" encoding="utf-8"?>
<Properties xmlns="http://schemas.openxmlformats.org/officeDocument/2006/extended-properties" xmlns:vt="http://schemas.openxmlformats.org/officeDocument/2006/docPropsVTypes">
  <Template>RK Basmall</Template>
  <TotalTime>0</TotalTime>
  <Pages>2</Pages>
  <Words>523</Words>
  <Characters>2778</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394.docx</dc:title>
  <dc:subject/>
  <dc:creator>Maria Hansson</dc:creator>
  <cp:keywords/>
  <dc:description/>
  <cp:lastModifiedBy>Maria Hansson</cp:lastModifiedBy>
  <cp:revision>8</cp:revision>
  <cp:lastPrinted>2019-11-25T09:54:00Z</cp:lastPrinted>
  <dcterms:created xsi:type="dcterms:W3CDTF">2019-11-20T10:10:00Z</dcterms:created>
  <dcterms:modified xsi:type="dcterms:W3CDTF">2019-11-25T11:41:00Z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TaxKeyword">
    <vt:lpwstr/>
  </property>
  <property fmtid="{D5CDD505-2E9C-101B-9397-08002B2CF9AE}" pid="4" name="_dlc_DocIdItemGuid">
    <vt:lpwstr>8e2dc0da-7a60-4f54-9c97-91c76e5b56aa</vt:lpwstr>
  </property>
  <property fmtid="{D5CDD505-2E9C-101B-9397-08002B2CF9AE}" pid="5" name="Organisation">
    <vt:lpwstr/>
  </property>
  <property fmtid="{D5CDD505-2E9C-101B-9397-08002B2CF9AE}" pid="6" name="ContentTypeId">
    <vt:lpwstr>0x0101007DCF975C04D44161A4E6A1E30BEAF3560093B6C30A1794704D9AEDAE4402691088</vt:lpwstr>
  </property>
  <property fmtid="{D5CDD505-2E9C-101B-9397-08002B2CF9AE}" pid="7" name="TaxKeywordTaxHTField">
    <vt:lpwstr/>
  </property>
  <property fmtid="{D5CDD505-2E9C-101B-9397-08002B2CF9AE}" pid="8" name="c9cd366cc722410295b9eacffbd73909">
    <vt:lpwstr/>
  </property>
  <property fmtid="{D5CDD505-2E9C-101B-9397-08002B2CF9AE}" pid="9" name="ActivityCategory">
    <vt:lpwstr/>
  </property>
</Properties>
</file>