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B6B2" w14:textId="77777777" w:rsidR="00467B4A" w:rsidRDefault="00F015B9">
      <w:pPr>
        <w:pStyle w:val="Rubrik"/>
      </w:pPr>
      <w:bookmarkStart w:id="0" w:name="Start"/>
      <w:bookmarkEnd w:id="0"/>
      <w:r>
        <w:rPr>
          <w:rFonts w:ascii="Arial"/>
          <w:szCs w:val="26"/>
        </w:rPr>
        <w:t>Svar på fråga 2019/20:1661 av Sara Gille (SD)</w:t>
      </w:r>
      <w:r>
        <w:rPr>
          <w:rFonts w:ascii="Arial"/>
          <w:szCs w:val="26"/>
        </w:rPr>
        <w:br/>
        <w:t>Turkiets invasion av Cypern</w:t>
      </w:r>
    </w:p>
    <w:p w14:paraId="3DA137D6" w14:textId="5CE55E13" w:rsidR="00467B4A" w:rsidRDefault="00F015B9">
      <w:pPr>
        <w:pStyle w:val="Brdtext"/>
        <w:jc w:val="both"/>
      </w:pPr>
      <w:r>
        <w:rPr>
          <w:rFonts w:ascii="Garamond"/>
        </w:rPr>
        <w:t xml:space="preserve">Sara Gille har frågat mig på vilket sätt regeringen och jag arbetar </w:t>
      </w:r>
      <w:r w:rsidR="008728F6">
        <w:rPr>
          <w:rFonts w:ascii="Garamond"/>
        </w:rPr>
        <w:t xml:space="preserve">i fråga om </w:t>
      </w:r>
      <w:r>
        <w:rPr>
          <w:rFonts w:ascii="Garamond"/>
        </w:rPr>
        <w:t xml:space="preserve">konflikten på Cypern. </w:t>
      </w:r>
    </w:p>
    <w:p w14:paraId="3A98441F" w14:textId="736B2E24" w:rsidR="00467B4A" w:rsidRDefault="00F015B9">
      <w:pPr>
        <w:spacing w:after="200"/>
        <w:contextualSpacing/>
        <w:jc w:val="both"/>
      </w:pPr>
      <w:r>
        <w:rPr>
          <w:rFonts w:ascii="Garamond"/>
        </w:rPr>
        <w:t xml:space="preserve">Det svenska engagemanget för Cypernfrågan är långvarigt. Mellan 1964 och 1992 bidrog Sverige med närmare 28 000 personer till FN:s fredsstyrka på Cypern (UNFICYP). Sedan 2017 bidrar Sverige återigen med personal till UNFICYP. </w:t>
      </w:r>
    </w:p>
    <w:p w14:paraId="7E7A2C34" w14:textId="77777777" w:rsidR="00467B4A" w:rsidRDefault="00467B4A">
      <w:pPr>
        <w:spacing w:after="200"/>
        <w:contextualSpacing/>
        <w:jc w:val="both"/>
      </w:pPr>
    </w:p>
    <w:p w14:paraId="2FFECA04" w14:textId="2BA28B22" w:rsidR="00467B4A" w:rsidRDefault="00F015B9">
      <w:pPr>
        <w:spacing w:after="200"/>
        <w:contextualSpacing/>
        <w:jc w:val="both"/>
      </w:pPr>
      <w:r>
        <w:rPr>
          <w:rFonts w:ascii="Garamond"/>
        </w:rPr>
        <w:t xml:space="preserve">Sverige bidrar </w:t>
      </w:r>
      <w:r w:rsidR="008728F6">
        <w:rPr>
          <w:rFonts w:ascii="Garamond"/>
        </w:rPr>
        <w:t xml:space="preserve">också </w:t>
      </w:r>
      <w:r>
        <w:rPr>
          <w:rFonts w:ascii="Garamond"/>
        </w:rPr>
        <w:t>till</w:t>
      </w:r>
      <w:r w:rsidR="008D7BC9">
        <w:rPr>
          <w:rFonts w:ascii="Garamond"/>
        </w:rPr>
        <w:t xml:space="preserve"> fredsprocessen på Cypern </w:t>
      </w:r>
      <w:r>
        <w:rPr>
          <w:rFonts w:ascii="Garamond"/>
        </w:rPr>
        <w:t xml:space="preserve">genom det svenska fredsinitiativet den religiösa dialogen, som inleddes 2009. Syftet med dialogen är </w:t>
      </w:r>
      <w:r w:rsidR="00342EC7">
        <w:rPr>
          <w:rFonts w:ascii="Garamond"/>
        </w:rPr>
        <w:t xml:space="preserve">att </w:t>
      </w:r>
      <w:r>
        <w:rPr>
          <w:rFonts w:ascii="Garamond"/>
        </w:rPr>
        <w:t xml:space="preserve">sammanföra Cyperns religiösa ledare och därigenom </w:t>
      </w:r>
      <w:r w:rsidR="008728F6">
        <w:rPr>
          <w:rFonts w:ascii="Garamond"/>
        </w:rPr>
        <w:t xml:space="preserve">verka för </w:t>
      </w:r>
      <w:r>
        <w:rPr>
          <w:rFonts w:ascii="Garamond"/>
        </w:rPr>
        <w:t>att religion inte blir en bidragande källa till konflikten utan istället ett medel för att främja dialog, förtroendeskapande och ökat samförstånd. Dialogen har levererat ett flertal konkreta resultat, t.ex. gemensamma uttalanden till stöd för fredsprocessen samt ett gemensamt avståndstagande från våld mot kvinnor. Trots att de</w:t>
      </w:r>
      <w:r w:rsidR="008D7BC9">
        <w:rPr>
          <w:rFonts w:ascii="Garamond"/>
        </w:rPr>
        <w:t xml:space="preserve">t inte pågår några politiska fredssamtal </w:t>
      </w:r>
      <w:r>
        <w:rPr>
          <w:rFonts w:ascii="Garamond"/>
        </w:rPr>
        <w:t>fortsätter de religiösa ledarna sina ansträngningar för dialog och ömsesidig respekt, vilket ökar chanserna till en hållbar fred på sikt.</w:t>
      </w:r>
      <w:r w:rsidR="00F228A9">
        <w:rPr>
          <w:rFonts w:ascii="Garamond"/>
        </w:rPr>
        <w:t xml:space="preserve"> Cypern har som EU-land unika erfarenheter </w:t>
      </w:r>
      <w:r w:rsidR="008728F6">
        <w:rPr>
          <w:rFonts w:ascii="Garamond"/>
        </w:rPr>
        <w:t xml:space="preserve">av </w:t>
      </w:r>
      <w:r w:rsidR="00F228A9">
        <w:rPr>
          <w:rFonts w:ascii="Garamond"/>
        </w:rPr>
        <w:t>hur kristna och muslimer har levt i fredlig samexistens</w:t>
      </w:r>
      <w:r w:rsidR="00AA46C9">
        <w:rPr>
          <w:rFonts w:ascii="Garamond"/>
        </w:rPr>
        <w:t>. Att</w:t>
      </w:r>
      <w:r w:rsidR="00F228A9">
        <w:rPr>
          <w:rFonts w:ascii="Garamond"/>
        </w:rPr>
        <w:t xml:space="preserve"> återställa </w:t>
      </w:r>
      <w:r w:rsidR="00AA46C9">
        <w:rPr>
          <w:rFonts w:ascii="Garamond"/>
        </w:rPr>
        <w:t>dessa relationer har</w:t>
      </w:r>
      <w:r w:rsidR="00F228A9">
        <w:rPr>
          <w:rFonts w:ascii="Garamond"/>
        </w:rPr>
        <w:t xml:space="preserve"> betydelse både för Europa och Mellanöstern.</w:t>
      </w:r>
      <w:r>
        <w:rPr>
          <w:rFonts w:ascii="Garamond"/>
        </w:rPr>
        <w:t xml:space="preserve"> Arbetet med den religiösa dialogen uppskattas av båda</w:t>
      </w:r>
      <w:r w:rsidR="00342EC7">
        <w:rPr>
          <w:rFonts w:ascii="Garamond"/>
        </w:rPr>
        <w:t xml:space="preserve"> befolkningsgrupper</w:t>
      </w:r>
      <w:r>
        <w:rPr>
          <w:rFonts w:ascii="Garamond"/>
        </w:rPr>
        <w:t xml:space="preserve"> och dess betydelse för fredsprocessen har lyfts fram av bland andra FN</w:t>
      </w:r>
      <w:r w:rsidR="008D7BC9">
        <w:rPr>
          <w:rFonts w:ascii="Garamond"/>
        </w:rPr>
        <w:t>:s säkerhetsråd</w:t>
      </w:r>
      <w:r>
        <w:rPr>
          <w:rFonts w:ascii="Garamond"/>
        </w:rPr>
        <w:t xml:space="preserve"> och FN</w:t>
      </w:r>
      <w:r w:rsidR="008728F6">
        <w:rPr>
          <w:rFonts w:ascii="Garamond"/>
        </w:rPr>
        <w:t>:s generalsekreterare</w:t>
      </w:r>
      <w:r>
        <w:rPr>
          <w:rFonts w:ascii="Garamond"/>
        </w:rPr>
        <w:t xml:space="preserve"> </w:t>
      </w:r>
      <w:proofErr w:type="spellStart"/>
      <w:r>
        <w:rPr>
          <w:rFonts w:ascii="Garamond"/>
        </w:rPr>
        <w:t>Guterres</w:t>
      </w:r>
      <w:proofErr w:type="spellEnd"/>
      <w:r>
        <w:rPr>
          <w:rFonts w:ascii="Garamond"/>
        </w:rPr>
        <w:t xml:space="preserve">.  </w:t>
      </w:r>
    </w:p>
    <w:p w14:paraId="6D837831" w14:textId="77777777" w:rsidR="00467B4A" w:rsidRDefault="00467B4A">
      <w:pPr>
        <w:spacing w:after="200"/>
        <w:contextualSpacing/>
        <w:jc w:val="both"/>
      </w:pPr>
    </w:p>
    <w:p w14:paraId="67A6EAC2" w14:textId="25DCEC80" w:rsidR="00467B4A" w:rsidRDefault="00F015B9">
      <w:pPr>
        <w:spacing w:after="200"/>
        <w:contextualSpacing/>
        <w:jc w:val="both"/>
      </w:pPr>
      <w:r>
        <w:rPr>
          <w:rFonts w:ascii="Garamond"/>
        </w:rPr>
        <w:t xml:space="preserve">Utöver detta </w:t>
      </w:r>
      <w:r w:rsidR="008D7BC9">
        <w:rPr>
          <w:rFonts w:ascii="Garamond"/>
        </w:rPr>
        <w:t>verkade</w:t>
      </w:r>
      <w:r>
        <w:rPr>
          <w:rFonts w:ascii="Garamond"/>
        </w:rPr>
        <w:t xml:space="preserve"> Sverige, under sin tid i FN:s säkerhetsråd, </w:t>
      </w:r>
      <w:r w:rsidR="008D7BC9">
        <w:rPr>
          <w:rFonts w:ascii="Garamond"/>
        </w:rPr>
        <w:t>för</w:t>
      </w:r>
      <w:r>
        <w:rPr>
          <w:rFonts w:ascii="Garamond"/>
        </w:rPr>
        <w:t xml:space="preserve"> att ytterligare vikt lades vid mellanfolkliga, förtroendeskapande åtgärder i </w:t>
      </w:r>
      <w:r>
        <w:rPr>
          <w:rFonts w:ascii="Garamond"/>
        </w:rPr>
        <w:lastRenderedPageBreak/>
        <w:t>resolutionen om UNFICYP. Vidare har Sverige verkat för att få in skrivningar i UNFICYP-resolutionen om vikten av kvinnors deltagande i fredsprocessen, med direkt referens till resolution 1325. Regeringen har också bidragit till en jämställdhetsbeaktande socio-ekonomisk studie som analyserar fördelarna med återförening ur ett jämställdhetsperspektiv, vilken publicerades tidigare i år av FN och Världsbanken.</w:t>
      </w:r>
    </w:p>
    <w:p w14:paraId="6598A62E" w14:textId="77777777" w:rsidR="00467B4A" w:rsidRDefault="00467B4A">
      <w:pPr>
        <w:spacing w:after="200"/>
        <w:contextualSpacing/>
        <w:jc w:val="both"/>
      </w:pPr>
    </w:p>
    <w:p w14:paraId="2C2C2F51" w14:textId="1D0EACC4" w:rsidR="00467B4A" w:rsidRDefault="00F015B9">
      <w:pPr>
        <w:spacing w:after="200"/>
        <w:contextualSpacing/>
        <w:jc w:val="both"/>
      </w:pPr>
      <w:r>
        <w:rPr>
          <w:rFonts w:ascii="Garamond"/>
        </w:rPr>
        <w:t xml:space="preserve">Sammantaget är Sverige en aktiv aktör i Cyperns fredsprocess. </w:t>
      </w:r>
    </w:p>
    <w:p w14:paraId="07816DDA" w14:textId="77777777" w:rsidR="00467B4A" w:rsidRDefault="00467B4A">
      <w:pPr>
        <w:spacing w:after="200"/>
        <w:contextualSpacing/>
        <w:jc w:val="both"/>
      </w:pPr>
    </w:p>
    <w:p w14:paraId="0B600071" w14:textId="5E51C31B" w:rsidR="00467B4A" w:rsidRDefault="00F015B9">
      <w:pPr>
        <w:spacing w:after="200"/>
        <w:contextualSpacing/>
        <w:jc w:val="both"/>
      </w:pPr>
      <w:r>
        <w:rPr>
          <w:rFonts w:ascii="Garamond"/>
        </w:rPr>
        <w:t>En lösning av Cypernfrågan har en strategisk betydelse, inte bara för landet ifråga men även för hela Medelhavsregionen och i förlängningen även för EU. Regeringen</w:t>
      </w:r>
      <w:r w:rsidR="008D7BC9">
        <w:rPr>
          <w:rFonts w:ascii="Garamond"/>
        </w:rPr>
        <w:t xml:space="preserve"> </w:t>
      </w:r>
      <w:r>
        <w:rPr>
          <w:rFonts w:ascii="Garamond"/>
        </w:rPr>
        <w:t xml:space="preserve">framhåller vikten av dialog och uppmuntrar parterna att visa det politiska mod som krävs för att uppnå Cyperns återförening. </w:t>
      </w:r>
    </w:p>
    <w:p w14:paraId="795BE408" w14:textId="77777777" w:rsidR="00467B4A" w:rsidRDefault="00F015B9">
      <w:pPr>
        <w:pStyle w:val="Brdtext"/>
      </w:pPr>
      <w:r>
        <w:rPr>
          <w:rFonts w:ascii="Garamond"/>
        </w:rPr>
        <w:t xml:space="preserve">Stockholm den </w:t>
      </w:r>
      <w:sdt>
        <w:sdtPr>
          <w:id w:val="-1225218591"/>
          <w:placeholder>
            <w:docPart w:val="171CC97D7922421AADD4C3A4B345FD28"/>
          </w:placeholder>
          <w:dataBinding w:prefixMappings="xmlns:ns0='http://lp/documentinfo/RK' " w:xpath="/ns0:DocumentInfo[1]/ns0:BaseInfo[1]/ns0:HeaderDate[1]" w:storeItemID="{BFC7CA1B-EBB8-4A0F-AF41-EA1A8DCA5269}"/>
          <w:date w:fullDate="2020-07-08T00:00:00Z">
            <w:dateFormat w:val="d MMMM yyyy"/>
            <w:lid w:val="sv-SE"/>
            <w:storeMappedDataAs w:val="dateTime"/>
            <w:calendar w:val="gregorian"/>
          </w:date>
        </w:sdtPr>
        <w:sdtEndPr/>
        <w:sdtContent>
          <w:r>
            <w:rPr>
              <w:rFonts w:ascii="Garamond"/>
            </w:rPr>
            <w:t>8 juli 2020</w:t>
          </w:r>
        </w:sdtContent>
      </w:sdt>
    </w:p>
    <w:p w14:paraId="5547F713" w14:textId="77777777" w:rsidR="00467B4A" w:rsidRDefault="00467B4A">
      <w:pPr>
        <w:pStyle w:val="Brdtextutanavstnd"/>
      </w:pPr>
    </w:p>
    <w:p w14:paraId="44DE6A98" w14:textId="77777777" w:rsidR="00467B4A" w:rsidRDefault="00467B4A">
      <w:pPr>
        <w:pStyle w:val="Brdtextutanavstnd"/>
      </w:pPr>
    </w:p>
    <w:p w14:paraId="1EB29DA6" w14:textId="77777777" w:rsidR="00467B4A" w:rsidRDefault="00F015B9">
      <w:pPr>
        <w:pStyle w:val="Brdtext"/>
      </w:pPr>
      <w:r>
        <w:rPr>
          <w:rFonts w:ascii="Garamond"/>
        </w:rPr>
        <w:t>Ann Linde</w:t>
      </w:r>
    </w:p>
    <w:sectPr w:rsidR="00467B4A" w:rsidSect="00CE2B17">
      <w:headerReference w:type="even" r:id="rId13"/>
      <w:headerReference w:type="default" r:id="rId14"/>
      <w:footerReference w:type="even" r:id="rId15"/>
      <w:footerReference w:type="default" r:id="rId16"/>
      <w:headerReference w:type="first" r:id="rId17"/>
      <w:footerReference w:type="first" r:id="rId18"/>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0664" w14:textId="77777777" w:rsidR="00222159" w:rsidRDefault="00222159" w:rsidP="00A87A54">
      <w:pPr>
        <w:spacing w:after="0" w:line="240" w:lineRule="auto"/>
      </w:pPr>
      <w:r>
        <w:separator/>
      </w:r>
    </w:p>
  </w:endnote>
  <w:endnote w:type="continuationSeparator" w:id="0">
    <w:p w14:paraId="4F5E52C4" w14:textId="77777777" w:rsidR="00222159" w:rsidRDefault="00222159" w:rsidP="00A87A54">
      <w:pPr>
        <w:spacing w:after="0" w:line="240" w:lineRule="auto"/>
      </w:pPr>
      <w:r>
        <w:continuationSeparator/>
      </w:r>
    </w:p>
  </w:endnote>
  <w:endnote w:type="continuationNotice" w:id="1">
    <w:p w14:paraId="60C3DF89" w14:textId="77777777" w:rsidR="00222159" w:rsidRDefault="0022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C75D" w14:textId="77777777" w:rsidR="005A4DAD" w:rsidRDefault="005A4D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67B4A" w14:paraId="6C3C1BD5" w14:textId="77777777">
      <w:trPr>
        <w:trHeight w:val="227"/>
        <w:jc w:val="right"/>
      </w:trPr>
      <w:tc>
        <w:tcPr>
          <w:tcW w:w="708" w:type="dxa"/>
          <w:vAlign w:val="bottom"/>
        </w:tcPr>
        <w:p w14:paraId="28700352" w14:textId="77777777" w:rsidR="00467B4A" w:rsidRDefault="00F015B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467B4A" w14:paraId="207A714C" w14:textId="77777777">
      <w:trPr>
        <w:trHeight w:val="850"/>
        <w:jc w:val="right"/>
      </w:trPr>
      <w:tc>
        <w:tcPr>
          <w:tcW w:w="708" w:type="dxa"/>
          <w:vAlign w:val="bottom"/>
        </w:tcPr>
        <w:p w14:paraId="59049950" w14:textId="77777777" w:rsidR="00467B4A" w:rsidRDefault="00467B4A">
          <w:pPr>
            <w:pStyle w:val="Sidfot"/>
            <w:spacing w:line="276" w:lineRule="auto"/>
            <w:jc w:val="right"/>
          </w:pPr>
        </w:p>
      </w:tc>
    </w:tr>
  </w:tbl>
  <w:p w14:paraId="14594548" w14:textId="77777777" w:rsidR="00467B4A" w:rsidRDefault="00467B4A">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67B4A" w14:paraId="06C23AF1" w14:textId="77777777">
      <w:trPr>
        <w:trHeight w:val="510"/>
      </w:trPr>
      <w:tc>
        <w:tcPr>
          <w:tcW w:w="8525" w:type="dxa"/>
          <w:gridSpan w:val="2"/>
          <w:vAlign w:val="bottom"/>
        </w:tcPr>
        <w:p w14:paraId="267F8FF4" w14:textId="77777777" w:rsidR="00467B4A" w:rsidRDefault="00467B4A">
          <w:pPr>
            <w:pStyle w:val="Sidfot"/>
            <w:rPr>
              <w:sz w:val="8"/>
            </w:rPr>
          </w:pPr>
        </w:p>
      </w:tc>
    </w:tr>
    <w:tr w:rsidR="00467B4A" w14:paraId="30F5B987" w14:textId="77777777">
      <w:trPr>
        <w:trHeight w:val="227"/>
      </w:trPr>
      <w:tc>
        <w:tcPr>
          <w:tcW w:w="4074" w:type="dxa"/>
        </w:tcPr>
        <w:p w14:paraId="645BE4F9" w14:textId="77777777" w:rsidR="00467B4A" w:rsidRDefault="00467B4A">
          <w:pPr>
            <w:pStyle w:val="Sidfot"/>
            <w:spacing w:line="276" w:lineRule="auto"/>
          </w:pPr>
        </w:p>
      </w:tc>
      <w:tc>
        <w:tcPr>
          <w:tcW w:w="4451" w:type="dxa"/>
        </w:tcPr>
        <w:p w14:paraId="346C11DA" w14:textId="77777777" w:rsidR="00467B4A" w:rsidRDefault="00467B4A">
          <w:pPr>
            <w:pStyle w:val="Sidfot"/>
            <w:spacing w:line="276" w:lineRule="auto"/>
          </w:pPr>
        </w:p>
      </w:tc>
    </w:tr>
  </w:tbl>
  <w:p w14:paraId="5DDB4802" w14:textId="77777777" w:rsidR="00467B4A" w:rsidRDefault="00467B4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0B081" w14:textId="77777777" w:rsidR="00222159" w:rsidRDefault="00222159" w:rsidP="00A87A54">
      <w:pPr>
        <w:spacing w:after="0" w:line="240" w:lineRule="auto"/>
      </w:pPr>
      <w:r>
        <w:separator/>
      </w:r>
    </w:p>
  </w:footnote>
  <w:footnote w:type="continuationSeparator" w:id="0">
    <w:p w14:paraId="6F759E4C" w14:textId="77777777" w:rsidR="00222159" w:rsidRDefault="00222159" w:rsidP="00A87A54">
      <w:pPr>
        <w:spacing w:after="0" w:line="240" w:lineRule="auto"/>
      </w:pPr>
      <w:r>
        <w:continuationSeparator/>
      </w:r>
    </w:p>
  </w:footnote>
  <w:footnote w:type="continuationNotice" w:id="1">
    <w:p w14:paraId="49001D25" w14:textId="77777777" w:rsidR="00222159" w:rsidRDefault="002221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741DD" w14:textId="77777777" w:rsidR="005A4DAD" w:rsidRDefault="005A4D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A891" w14:textId="77777777" w:rsidR="005A4DAD" w:rsidRDefault="005A4D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67B4A" w14:paraId="104C4CEE" w14:textId="77777777">
      <w:trPr>
        <w:trHeight w:val="227"/>
      </w:trPr>
      <w:tc>
        <w:tcPr>
          <w:tcW w:w="5534" w:type="dxa"/>
        </w:tcPr>
        <w:p w14:paraId="4DB95DB6" w14:textId="77777777" w:rsidR="00467B4A" w:rsidRDefault="00467B4A">
          <w:pPr>
            <w:pStyle w:val="Sidhuvud"/>
          </w:pPr>
        </w:p>
      </w:tc>
      <w:tc>
        <w:tcPr>
          <w:tcW w:w="3170" w:type="dxa"/>
          <w:vAlign w:val="bottom"/>
        </w:tcPr>
        <w:p w14:paraId="5B4CE9DB" w14:textId="77777777" w:rsidR="00467B4A" w:rsidRDefault="00467B4A">
          <w:pPr>
            <w:pStyle w:val="Sidhuvud"/>
          </w:pPr>
        </w:p>
      </w:tc>
      <w:tc>
        <w:tcPr>
          <w:tcW w:w="1134" w:type="dxa"/>
        </w:tcPr>
        <w:p w14:paraId="30B44F20" w14:textId="77777777" w:rsidR="00467B4A" w:rsidRDefault="00467B4A">
          <w:pPr>
            <w:pStyle w:val="Sidhuvud"/>
          </w:pPr>
        </w:p>
      </w:tc>
    </w:tr>
    <w:tr w:rsidR="00467B4A" w14:paraId="1BDCB362" w14:textId="77777777">
      <w:trPr>
        <w:trHeight w:val="1928"/>
      </w:trPr>
      <w:tc>
        <w:tcPr>
          <w:tcW w:w="5534" w:type="dxa"/>
        </w:tcPr>
        <w:p w14:paraId="5A2FF2D1" w14:textId="77777777" w:rsidR="00467B4A" w:rsidRDefault="00F015B9">
          <w:pPr>
            <w:pStyle w:val="Sidhuvud"/>
          </w:pPr>
          <w:r>
            <w:rPr>
              <w:rFonts w:ascii="Arial"/>
              <w:noProof/>
              <w:szCs w:val="19"/>
            </w:rPr>
            <w:drawing>
              <wp:inline distT="0" distB="0" distL="0" distR="0" wp14:anchorId="6AF7A207" wp14:editId="390FC866">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C832A24" w14:textId="77777777" w:rsidR="00467B4A" w:rsidRDefault="00467B4A">
          <w:pPr>
            <w:pStyle w:val="Sidhuvud"/>
            <w:rPr>
              <w:b/>
            </w:rPr>
          </w:pPr>
        </w:p>
        <w:p w14:paraId="4EF4AEB3" w14:textId="77777777" w:rsidR="00467B4A" w:rsidRDefault="00467B4A">
          <w:pPr>
            <w:pStyle w:val="Sidhuvud"/>
          </w:pPr>
        </w:p>
        <w:p w14:paraId="1BDEDA2D" w14:textId="77777777" w:rsidR="00467B4A" w:rsidRDefault="00467B4A">
          <w:pPr>
            <w:pStyle w:val="Sidhuvud"/>
          </w:pPr>
        </w:p>
        <w:p w14:paraId="4F64BF52" w14:textId="77777777" w:rsidR="00467B4A" w:rsidRDefault="00467B4A">
          <w:pPr>
            <w:pStyle w:val="Sidhuvud"/>
          </w:pPr>
        </w:p>
        <w:p w14:paraId="670C97DC" w14:textId="77777777" w:rsidR="00467B4A" w:rsidRDefault="00467B4A">
          <w:pPr>
            <w:pStyle w:val="Sidhuvud"/>
          </w:pPr>
        </w:p>
      </w:tc>
      <w:tc>
        <w:tcPr>
          <w:tcW w:w="1134" w:type="dxa"/>
        </w:tcPr>
        <w:p w14:paraId="692AC26A" w14:textId="77777777" w:rsidR="00467B4A" w:rsidRDefault="00467B4A">
          <w:pPr>
            <w:pStyle w:val="Sidhuvud"/>
          </w:pPr>
        </w:p>
        <w:p w14:paraId="28714123" w14:textId="77777777" w:rsidR="00467B4A" w:rsidRDefault="00467B4A">
          <w:pPr>
            <w:pStyle w:val="Sidhuvud"/>
          </w:pPr>
        </w:p>
      </w:tc>
    </w:tr>
    <w:tr w:rsidR="00467B4A" w14:paraId="526B62A2" w14:textId="77777777">
      <w:trPr>
        <w:trHeight w:val="2268"/>
      </w:trPr>
      <w:sdt>
        <w:sdtPr>
          <w:rPr>
            <w:b/>
          </w:rPr>
          <w:alias w:val="SenderText"/>
          <w:tag w:val="ccRKShow_SenderText"/>
          <w:id w:val="1374046025"/>
          <w:placeholder>
            <w:docPart w:val="97AE240AE8934315BA9A6EE86F1ED5AB"/>
          </w:placeholder>
        </w:sdtPr>
        <w:sdtEndPr>
          <w:rPr>
            <w:b w:val="0"/>
          </w:rPr>
        </w:sdtEndPr>
        <w:sdtContent>
          <w:tc>
            <w:tcPr>
              <w:tcW w:w="5534" w:type="dxa"/>
            </w:tcPr>
            <w:p w14:paraId="7CDA7E01" w14:textId="77777777" w:rsidR="00467B4A" w:rsidRDefault="00F015B9">
              <w:pPr>
                <w:pStyle w:val="Sidhuvud"/>
                <w:rPr>
                  <w:b/>
                </w:rPr>
              </w:pPr>
              <w:r>
                <w:rPr>
                  <w:rFonts w:ascii="Arial"/>
                  <w:b/>
                  <w:szCs w:val="19"/>
                </w:rPr>
                <w:t>Utrikesdepartementet</w:t>
              </w:r>
            </w:p>
            <w:p w14:paraId="6520F089" w14:textId="77777777" w:rsidR="00467B4A" w:rsidRDefault="00F015B9">
              <w:pPr>
                <w:pStyle w:val="Sidhuvud"/>
              </w:pPr>
              <w:r>
                <w:rPr>
                  <w:rFonts w:ascii="Arial"/>
                  <w:szCs w:val="19"/>
                </w:rPr>
                <w:t>Utrikesministern</w:t>
              </w:r>
            </w:p>
            <w:p w14:paraId="3BB8A17E" w14:textId="77777777" w:rsidR="00467B4A" w:rsidRDefault="00467B4A">
              <w:pPr>
                <w:pStyle w:val="Sidhuvud"/>
              </w:pPr>
            </w:p>
            <w:p w14:paraId="434B4D49" w14:textId="77777777" w:rsidR="00467B4A" w:rsidRDefault="00467B4A">
              <w:pPr>
                <w:pStyle w:val="Sidhuvud"/>
              </w:pPr>
            </w:p>
            <w:p w14:paraId="5A632139" w14:textId="77777777" w:rsidR="00467B4A" w:rsidRDefault="00467B4A">
              <w:pPr>
                <w:pStyle w:val="Sidhuvud"/>
              </w:pPr>
            </w:p>
          </w:tc>
        </w:sdtContent>
      </w:sdt>
      <w:tc>
        <w:tcPr>
          <w:tcW w:w="3170" w:type="dxa"/>
        </w:tcPr>
        <w:p w14:paraId="27FE76E7" w14:textId="60FDCBD4" w:rsidR="00467B4A" w:rsidRDefault="00F015B9">
          <w:pPr>
            <w:pStyle w:val="Sidhuvud"/>
          </w:pPr>
          <w:r>
            <w:rPr>
              <w:rFonts w:ascii="Arial"/>
              <w:szCs w:val="19"/>
            </w:rPr>
            <w:t>Till riksdagen</w:t>
          </w:r>
          <w:r>
            <w:rPr>
              <w:rFonts w:ascii="Arial"/>
              <w:szCs w:val="19"/>
            </w:rPr>
            <w:br/>
          </w:r>
          <w:r>
            <w:rPr>
              <w:rFonts w:ascii="Arial"/>
              <w:szCs w:val="19"/>
            </w:rPr>
            <w:br/>
          </w:r>
          <w:bookmarkStart w:id="1" w:name="_GoBack"/>
          <w:bookmarkEnd w:id="1"/>
        </w:p>
      </w:tc>
      <w:tc>
        <w:tcPr>
          <w:tcW w:w="1134" w:type="dxa"/>
        </w:tcPr>
        <w:p w14:paraId="682444AC" w14:textId="77777777" w:rsidR="00467B4A" w:rsidRDefault="00467B4A">
          <w:pPr>
            <w:pStyle w:val="Sidhuvud"/>
          </w:pPr>
        </w:p>
      </w:tc>
    </w:tr>
  </w:tbl>
  <w:p w14:paraId="7CB3CD1F" w14:textId="77777777" w:rsidR="00467B4A" w:rsidRDefault="00467B4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C363AD"/>
    <w:multiLevelType w:val="multilevel"/>
    <w:tmpl w:val="4554F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3B72EC"/>
    <w:multiLevelType w:val="multilevel"/>
    <w:tmpl w:val="45DC7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503F4C"/>
    <w:multiLevelType w:val="multilevel"/>
    <w:tmpl w:val="1A20A4CA"/>
    <w:numStyleLink w:val="RKPunktlista"/>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FAB37CC"/>
    <w:multiLevelType w:val="hybridMultilevel"/>
    <w:tmpl w:val="B624053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39"/>
  </w:num>
  <w:num w:numId="13">
    <w:abstractNumId w:val="32"/>
  </w:num>
  <w:num w:numId="14">
    <w:abstractNumId w:val="15"/>
  </w:num>
  <w:num w:numId="15">
    <w:abstractNumId w:val="13"/>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6"/>
  </w:num>
  <w:num w:numId="23">
    <w:abstractNumId w:val="29"/>
  </w:num>
  <w:num w:numId="24">
    <w:abstractNumId w:val="30"/>
  </w:num>
  <w:num w:numId="25">
    <w:abstractNumId w:val="41"/>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2"/>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17"/>
    <w:rsid w:val="00000290"/>
    <w:rsid w:val="0000412C"/>
    <w:rsid w:val="00004D5C"/>
    <w:rsid w:val="00005F68"/>
    <w:rsid w:val="00006CA7"/>
    <w:rsid w:val="00012B00"/>
    <w:rsid w:val="00014EF6"/>
    <w:rsid w:val="00017197"/>
    <w:rsid w:val="0001725B"/>
    <w:rsid w:val="000203B0"/>
    <w:rsid w:val="00021F3A"/>
    <w:rsid w:val="000241FA"/>
    <w:rsid w:val="00025992"/>
    <w:rsid w:val="00026711"/>
    <w:rsid w:val="0002708E"/>
    <w:rsid w:val="00033810"/>
    <w:rsid w:val="00035E5E"/>
    <w:rsid w:val="0003679E"/>
    <w:rsid w:val="00041EDC"/>
    <w:rsid w:val="0004352E"/>
    <w:rsid w:val="00044644"/>
    <w:rsid w:val="00053CAA"/>
    <w:rsid w:val="00057FE0"/>
    <w:rsid w:val="000620FD"/>
    <w:rsid w:val="00063A75"/>
    <w:rsid w:val="00063DCB"/>
    <w:rsid w:val="000651F2"/>
    <w:rsid w:val="00066BC9"/>
    <w:rsid w:val="0007033C"/>
    <w:rsid w:val="000707E9"/>
    <w:rsid w:val="00071804"/>
    <w:rsid w:val="00072C86"/>
    <w:rsid w:val="00072FFC"/>
    <w:rsid w:val="00073B75"/>
    <w:rsid w:val="000751DD"/>
    <w:rsid w:val="000757FC"/>
    <w:rsid w:val="00076667"/>
    <w:rsid w:val="00080631"/>
    <w:rsid w:val="00083B1F"/>
    <w:rsid w:val="000862E0"/>
    <w:rsid w:val="000873C3"/>
    <w:rsid w:val="00093408"/>
    <w:rsid w:val="00093BBF"/>
    <w:rsid w:val="0009435C"/>
    <w:rsid w:val="000A13CA"/>
    <w:rsid w:val="000A456A"/>
    <w:rsid w:val="000A5E43"/>
    <w:rsid w:val="000B56A9"/>
    <w:rsid w:val="000C09B7"/>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2CB3"/>
    <w:rsid w:val="00113168"/>
    <w:rsid w:val="0011413E"/>
    <w:rsid w:val="0011576A"/>
    <w:rsid w:val="0012033A"/>
    <w:rsid w:val="00121002"/>
    <w:rsid w:val="00122D16"/>
    <w:rsid w:val="00125B5E"/>
    <w:rsid w:val="001260E7"/>
    <w:rsid w:val="00126E6B"/>
    <w:rsid w:val="00130EC3"/>
    <w:rsid w:val="001318F5"/>
    <w:rsid w:val="00132AD0"/>
    <w:rsid w:val="001331B1"/>
    <w:rsid w:val="0013367D"/>
    <w:rsid w:val="00134837"/>
    <w:rsid w:val="00135111"/>
    <w:rsid w:val="001360B1"/>
    <w:rsid w:val="001428E2"/>
    <w:rsid w:val="00161822"/>
    <w:rsid w:val="001648A0"/>
    <w:rsid w:val="00165F24"/>
    <w:rsid w:val="00167FA8"/>
    <w:rsid w:val="00170CE4"/>
    <w:rsid w:val="0017300E"/>
    <w:rsid w:val="00173126"/>
    <w:rsid w:val="0017487A"/>
    <w:rsid w:val="0017559F"/>
    <w:rsid w:val="00176A26"/>
    <w:rsid w:val="001774F8"/>
    <w:rsid w:val="00180334"/>
    <w:rsid w:val="00180BE1"/>
    <w:rsid w:val="001813DF"/>
    <w:rsid w:val="001858E0"/>
    <w:rsid w:val="0019051C"/>
    <w:rsid w:val="0019127B"/>
    <w:rsid w:val="00191576"/>
    <w:rsid w:val="0019202A"/>
    <w:rsid w:val="00192350"/>
    <w:rsid w:val="00192E34"/>
    <w:rsid w:val="00197A8A"/>
    <w:rsid w:val="001A2A61"/>
    <w:rsid w:val="001B4824"/>
    <w:rsid w:val="001C0CA6"/>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459D"/>
    <w:rsid w:val="002102FD"/>
    <w:rsid w:val="00211B4E"/>
    <w:rsid w:val="00213204"/>
    <w:rsid w:val="00213258"/>
    <w:rsid w:val="00215F9D"/>
    <w:rsid w:val="0021657C"/>
    <w:rsid w:val="00222159"/>
    <w:rsid w:val="00222258"/>
    <w:rsid w:val="00223AD6"/>
    <w:rsid w:val="00224F0E"/>
    <w:rsid w:val="0022666A"/>
    <w:rsid w:val="00227E43"/>
    <w:rsid w:val="002315F5"/>
    <w:rsid w:val="00231736"/>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0590"/>
    <w:rsid w:val="002E150B"/>
    <w:rsid w:val="002E2C89"/>
    <w:rsid w:val="002E3609"/>
    <w:rsid w:val="002E4D3F"/>
    <w:rsid w:val="002E61A5"/>
    <w:rsid w:val="002E6A63"/>
    <w:rsid w:val="002F2928"/>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7EE"/>
    <w:rsid w:val="00341F47"/>
    <w:rsid w:val="00342327"/>
    <w:rsid w:val="00342EC7"/>
    <w:rsid w:val="0034750A"/>
    <w:rsid w:val="00347E11"/>
    <w:rsid w:val="003503DD"/>
    <w:rsid w:val="00350696"/>
    <w:rsid w:val="00350C92"/>
    <w:rsid w:val="00352D2D"/>
    <w:rsid w:val="003542C5"/>
    <w:rsid w:val="00363EB1"/>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17E3"/>
    <w:rsid w:val="003C602D"/>
    <w:rsid w:val="003C7BE0"/>
    <w:rsid w:val="003D0DD3"/>
    <w:rsid w:val="003D17EF"/>
    <w:rsid w:val="003D3535"/>
    <w:rsid w:val="003D37A7"/>
    <w:rsid w:val="003D4D9F"/>
    <w:rsid w:val="003D7B03"/>
    <w:rsid w:val="003E301B"/>
    <w:rsid w:val="003E30BD"/>
    <w:rsid w:val="003E5A50"/>
    <w:rsid w:val="003E6020"/>
    <w:rsid w:val="003F1ED7"/>
    <w:rsid w:val="003F1F1F"/>
    <w:rsid w:val="003F299F"/>
    <w:rsid w:val="003F59B4"/>
    <w:rsid w:val="003F6B92"/>
    <w:rsid w:val="0040090E"/>
    <w:rsid w:val="00403D11"/>
    <w:rsid w:val="00404DB4"/>
    <w:rsid w:val="0041093C"/>
    <w:rsid w:val="0041223B"/>
    <w:rsid w:val="00412B66"/>
    <w:rsid w:val="004137EE"/>
    <w:rsid w:val="00413A4E"/>
    <w:rsid w:val="00415163"/>
    <w:rsid w:val="004157BE"/>
    <w:rsid w:val="004202F3"/>
    <w:rsid w:val="0042068E"/>
    <w:rsid w:val="00422030"/>
    <w:rsid w:val="00422A7F"/>
    <w:rsid w:val="00426213"/>
    <w:rsid w:val="00431A7B"/>
    <w:rsid w:val="0043623F"/>
    <w:rsid w:val="00437459"/>
    <w:rsid w:val="00441D70"/>
    <w:rsid w:val="004425C2"/>
    <w:rsid w:val="00445604"/>
    <w:rsid w:val="004457DD"/>
    <w:rsid w:val="004478B9"/>
    <w:rsid w:val="004557F3"/>
    <w:rsid w:val="0045598F"/>
    <w:rsid w:val="00455D69"/>
    <w:rsid w:val="0045607E"/>
    <w:rsid w:val="00456DC3"/>
    <w:rsid w:val="0046337E"/>
    <w:rsid w:val="00464CA1"/>
    <w:rsid w:val="004660C8"/>
    <w:rsid w:val="00467766"/>
    <w:rsid w:val="00467B4A"/>
    <w:rsid w:val="00467DEF"/>
    <w:rsid w:val="00472EBA"/>
    <w:rsid w:val="004735B6"/>
    <w:rsid w:val="004735F0"/>
    <w:rsid w:val="004745D7"/>
    <w:rsid w:val="00474676"/>
    <w:rsid w:val="0047511B"/>
    <w:rsid w:val="00476FDF"/>
    <w:rsid w:val="004772CC"/>
    <w:rsid w:val="00480A8A"/>
    <w:rsid w:val="00480EC3"/>
    <w:rsid w:val="00481EBC"/>
    <w:rsid w:val="0048317E"/>
    <w:rsid w:val="00485601"/>
    <w:rsid w:val="004865B8"/>
    <w:rsid w:val="00486C0D"/>
    <w:rsid w:val="004911D9"/>
    <w:rsid w:val="00491796"/>
    <w:rsid w:val="0049768A"/>
    <w:rsid w:val="004A33C6"/>
    <w:rsid w:val="004A4D30"/>
    <w:rsid w:val="004A66B1"/>
    <w:rsid w:val="004A7DC4"/>
    <w:rsid w:val="004B1E7B"/>
    <w:rsid w:val="004B2005"/>
    <w:rsid w:val="004B3029"/>
    <w:rsid w:val="004B3108"/>
    <w:rsid w:val="004B35E7"/>
    <w:rsid w:val="004B63BF"/>
    <w:rsid w:val="004B66DA"/>
    <w:rsid w:val="004B696B"/>
    <w:rsid w:val="004B7DFF"/>
    <w:rsid w:val="004C3A3F"/>
    <w:rsid w:val="004C5686"/>
    <w:rsid w:val="004C6661"/>
    <w:rsid w:val="004C6921"/>
    <w:rsid w:val="004C70EE"/>
    <w:rsid w:val="004D766C"/>
    <w:rsid w:val="004E1DE3"/>
    <w:rsid w:val="004E251B"/>
    <w:rsid w:val="004E25CD"/>
    <w:rsid w:val="004E2A4B"/>
    <w:rsid w:val="004E6D22"/>
    <w:rsid w:val="004F0448"/>
    <w:rsid w:val="004F1EA0"/>
    <w:rsid w:val="004F4021"/>
    <w:rsid w:val="004F46F4"/>
    <w:rsid w:val="004F5640"/>
    <w:rsid w:val="004F6525"/>
    <w:rsid w:val="004F6FE2"/>
    <w:rsid w:val="00505905"/>
    <w:rsid w:val="00511A1B"/>
    <w:rsid w:val="00511A68"/>
    <w:rsid w:val="00513E7D"/>
    <w:rsid w:val="00514A67"/>
    <w:rsid w:val="00521192"/>
    <w:rsid w:val="0052127C"/>
    <w:rsid w:val="00521EC0"/>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96ECC"/>
    <w:rsid w:val="005A07C3"/>
    <w:rsid w:val="005A0CBA"/>
    <w:rsid w:val="005A2022"/>
    <w:rsid w:val="005A3272"/>
    <w:rsid w:val="005A4DAD"/>
    <w:rsid w:val="005A5193"/>
    <w:rsid w:val="005B115A"/>
    <w:rsid w:val="005B37DF"/>
    <w:rsid w:val="005B537F"/>
    <w:rsid w:val="005C120D"/>
    <w:rsid w:val="005C15B3"/>
    <w:rsid w:val="005D07C2"/>
    <w:rsid w:val="005E2F29"/>
    <w:rsid w:val="005E3C4B"/>
    <w:rsid w:val="005E400D"/>
    <w:rsid w:val="005E4E79"/>
    <w:rsid w:val="005E5CE7"/>
    <w:rsid w:val="005E790C"/>
    <w:rsid w:val="005F08C5"/>
    <w:rsid w:val="00605718"/>
    <w:rsid w:val="00605C66"/>
    <w:rsid w:val="00607814"/>
    <w:rsid w:val="006175D7"/>
    <w:rsid w:val="006208E5"/>
    <w:rsid w:val="006238FD"/>
    <w:rsid w:val="006273E4"/>
    <w:rsid w:val="00630E11"/>
    <w:rsid w:val="00631F82"/>
    <w:rsid w:val="00633B59"/>
    <w:rsid w:val="00634EF4"/>
    <w:rsid w:val="006358C8"/>
    <w:rsid w:val="0064133A"/>
    <w:rsid w:val="00642166"/>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10E8"/>
    <w:rsid w:val="00691AEE"/>
    <w:rsid w:val="0069523C"/>
    <w:rsid w:val="006962CA"/>
    <w:rsid w:val="00696A95"/>
    <w:rsid w:val="006978FB"/>
    <w:rsid w:val="006A09DA"/>
    <w:rsid w:val="006A1835"/>
    <w:rsid w:val="006A2625"/>
    <w:rsid w:val="006B4A30"/>
    <w:rsid w:val="006B7569"/>
    <w:rsid w:val="006C28EE"/>
    <w:rsid w:val="006D2998"/>
    <w:rsid w:val="006D3188"/>
    <w:rsid w:val="006D5159"/>
    <w:rsid w:val="006D58D2"/>
    <w:rsid w:val="006E08FC"/>
    <w:rsid w:val="006F2588"/>
    <w:rsid w:val="0070398D"/>
    <w:rsid w:val="00710A6C"/>
    <w:rsid w:val="00710D98"/>
    <w:rsid w:val="00711CE9"/>
    <w:rsid w:val="00712266"/>
    <w:rsid w:val="00712593"/>
    <w:rsid w:val="00712D82"/>
    <w:rsid w:val="007155A9"/>
    <w:rsid w:val="00716E22"/>
    <w:rsid w:val="007171AB"/>
    <w:rsid w:val="007213D0"/>
    <w:rsid w:val="00732599"/>
    <w:rsid w:val="00736C08"/>
    <w:rsid w:val="00743E09"/>
    <w:rsid w:val="00744FCC"/>
    <w:rsid w:val="00750C93"/>
    <w:rsid w:val="00754E24"/>
    <w:rsid w:val="00757B3B"/>
    <w:rsid w:val="00764FA6"/>
    <w:rsid w:val="00773075"/>
    <w:rsid w:val="00773F36"/>
    <w:rsid w:val="00775C9F"/>
    <w:rsid w:val="00776254"/>
    <w:rsid w:val="007769FC"/>
    <w:rsid w:val="00777CFF"/>
    <w:rsid w:val="007815BC"/>
    <w:rsid w:val="00782B3F"/>
    <w:rsid w:val="00782E3C"/>
    <w:rsid w:val="00787E21"/>
    <w:rsid w:val="007900CC"/>
    <w:rsid w:val="0079641B"/>
    <w:rsid w:val="00797A90"/>
    <w:rsid w:val="007A1856"/>
    <w:rsid w:val="007A1887"/>
    <w:rsid w:val="007A629C"/>
    <w:rsid w:val="007A6348"/>
    <w:rsid w:val="007B023C"/>
    <w:rsid w:val="007B50CD"/>
    <w:rsid w:val="007C44FF"/>
    <w:rsid w:val="007C6456"/>
    <w:rsid w:val="007C7BDB"/>
    <w:rsid w:val="007D2FF5"/>
    <w:rsid w:val="007D6D10"/>
    <w:rsid w:val="007D73AB"/>
    <w:rsid w:val="007D790E"/>
    <w:rsid w:val="007E1BCF"/>
    <w:rsid w:val="007E2712"/>
    <w:rsid w:val="007E4A9C"/>
    <w:rsid w:val="007E5516"/>
    <w:rsid w:val="007E7EE2"/>
    <w:rsid w:val="007F06CA"/>
    <w:rsid w:val="0080228F"/>
    <w:rsid w:val="00804C1B"/>
    <w:rsid w:val="0080595A"/>
    <w:rsid w:val="00806979"/>
    <w:rsid w:val="008150A6"/>
    <w:rsid w:val="00816F55"/>
    <w:rsid w:val="008178E6"/>
    <w:rsid w:val="0082249C"/>
    <w:rsid w:val="00824CCE"/>
    <w:rsid w:val="008266BA"/>
    <w:rsid w:val="00830B7B"/>
    <w:rsid w:val="00832661"/>
    <w:rsid w:val="0083285C"/>
    <w:rsid w:val="0083390F"/>
    <w:rsid w:val="008349AA"/>
    <w:rsid w:val="008375D5"/>
    <w:rsid w:val="00841486"/>
    <w:rsid w:val="00842BC9"/>
    <w:rsid w:val="008431AF"/>
    <w:rsid w:val="0084476E"/>
    <w:rsid w:val="008504F6"/>
    <w:rsid w:val="008573B9"/>
    <w:rsid w:val="0085782D"/>
    <w:rsid w:val="00863914"/>
    <w:rsid w:val="00863BB7"/>
    <w:rsid w:val="00864A89"/>
    <w:rsid w:val="008720D5"/>
    <w:rsid w:val="008728F6"/>
    <w:rsid w:val="008730FD"/>
    <w:rsid w:val="00873DA1"/>
    <w:rsid w:val="00875DDD"/>
    <w:rsid w:val="00881BC6"/>
    <w:rsid w:val="00883EA6"/>
    <w:rsid w:val="008860CC"/>
    <w:rsid w:val="00890876"/>
    <w:rsid w:val="00891929"/>
    <w:rsid w:val="00893029"/>
    <w:rsid w:val="0089514A"/>
    <w:rsid w:val="00895C2A"/>
    <w:rsid w:val="008A0A0D"/>
    <w:rsid w:val="008A2B7F"/>
    <w:rsid w:val="008A3961"/>
    <w:rsid w:val="008A4CEA"/>
    <w:rsid w:val="008A7506"/>
    <w:rsid w:val="008B1603"/>
    <w:rsid w:val="008B20ED"/>
    <w:rsid w:val="008B6135"/>
    <w:rsid w:val="008C4538"/>
    <w:rsid w:val="008C562B"/>
    <w:rsid w:val="008C6717"/>
    <w:rsid w:val="008D0EC8"/>
    <w:rsid w:val="008D2D6B"/>
    <w:rsid w:val="008D3090"/>
    <w:rsid w:val="008D4306"/>
    <w:rsid w:val="008D4508"/>
    <w:rsid w:val="008D4A18"/>
    <w:rsid w:val="008D4DC4"/>
    <w:rsid w:val="008D7BC9"/>
    <w:rsid w:val="008D7CAF"/>
    <w:rsid w:val="008E02EE"/>
    <w:rsid w:val="008E65A8"/>
    <w:rsid w:val="008E77D6"/>
    <w:rsid w:val="009036E7"/>
    <w:rsid w:val="0091053B"/>
    <w:rsid w:val="00912945"/>
    <w:rsid w:val="009144EE"/>
    <w:rsid w:val="00915D4C"/>
    <w:rsid w:val="009279B2"/>
    <w:rsid w:val="00934BC1"/>
    <w:rsid w:val="00935814"/>
    <w:rsid w:val="0094502D"/>
    <w:rsid w:val="00946561"/>
    <w:rsid w:val="00946B39"/>
    <w:rsid w:val="00947013"/>
    <w:rsid w:val="00972C3D"/>
    <w:rsid w:val="00973084"/>
    <w:rsid w:val="0097315C"/>
    <w:rsid w:val="00974B59"/>
    <w:rsid w:val="00984EA2"/>
    <w:rsid w:val="00986CC3"/>
    <w:rsid w:val="0099068E"/>
    <w:rsid w:val="009920AA"/>
    <w:rsid w:val="00992943"/>
    <w:rsid w:val="009931B3"/>
    <w:rsid w:val="00996279"/>
    <w:rsid w:val="009965F7"/>
    <w:rsid w:val="009A0866"/>
    <w:rsid w:val="009A4D0A"/>
    <w:rsid w:val="009A6690"/>
    <w:rsid w:val="009B01E2"/>
    <w:rsid w:val="009B08A1"/>
    <w:rsid w:val="009B23F6"/>
    <w:rsid w:val="009B2F70"/>
    <w:rsid w:val="009B4594"/>
    <w:rsid w:val="009B46D1"/>
    <w:rsid w:val="009C2459"/>
    <w:rsid w:val="009C255A"/>
    <w:rsid w:val="009C2B46"/>
    <w:rsid w:val="009C4448"/>
    <w:rsid w:val="009C610D"/>
    <w:rsid w:val="009D0B26"/>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678D"/>
    <w:rsid w:val="00A379E4"/>
    <w:rsid w:val="00A43B02"/>
    <w:rsid w:val="00A44946"/>
    <w:rsid w:val="00A46B85"/>
    <w:rsid w:val="00A50585"/>
    <w:rsid w:val="00A506F1"/>
    <w:rsid w:val="00A5156E"/>
    <w:rsid w:val="00A53E57"/>
    <w:rsid w:val="00A548EA"/>
    <w:rsid w:val="00A56824"/>
    <w:rsid w:val="00A572DA"/>
    <w:rsid w:val="00A60D45"/>
    <w:rsid w:val="00A61F6D"/>
    <w:rsid w:val="00A6307A"/>
    <w:rsid w:val="00A65996"/>
    <w:rsid w:val="00A67276"/>
    <w:rsid w:val="00A67588"/>
    <w:rsid w:val="00A67840"/>
    <w:rsid w:val="00A71A9E"/>
    <w:rsid w:val="00A7382D"/>
    <w:rsid w:val="00A743AC"/>
    <w:rsid w:val="00A75AB7"/>
    <w:rsid w:val="00A8436A"/>
    <w:rsid w:val="00A8483F"/>
    <w:rsid w:val="00A870B0"/>
    <w:rsid w:val="00A8728A"/>
    <w:rsid w:val="00A87A54"/>
    <w:rsid w:val="00A91C6E"/>
    <w:rsid w:val="00AA1809"/>
    <w:rsid w:val="00AA46C9"/>
    <w:rsid w:val="00AB5033"/>
    <w:rsid w:val="00AB5298"/>
    <w:rsid w:val="00AB5519"/>
    <w:rsid w:val="00AB6313"/>
    <w:rsid w:val="00AB71DD"/>
    <w:rsid w:val="00AC15C5"/>
    <w:rsid w:val="00AD0E75"/>
    <w:rsid w:val="00AE7BD8"/>
    <w:rsid w:val="00AE7D02"/>
    <w:rsid w:val="00AF0BB7"/>
    <w:rsid w:val="00AF0BDE"/>
    <w:rsid w:val="00AF0EDE"/>
    <w:rsid w:val="00AF12B9"/>
    <w:rsid w:val="00AF4853"/>
    <w:rsid w:val="00B00702"/>
    <w:rsid w:val="00B0110B"/>
    <w:rsid w:val="00B0234E"/>
    <w:rsid w:val="00B06751"/>
    <w:rsid w:val="00B1178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3BCA"/>
    <w:rsid w:val="00B84409"/>
    <w:rsid w:val="00B84E2D"/>
    <w:rsid w:val="00B90727"/>
    <w:rsid w:val="00B927C9"/>
    <w:rsid w:val="00B96EFA"/>
    <w:rsid w:val="00BB17B0"/>
    <w:rsid w:val="00BB28BF"/>
    <w:rsid w:val="00BB2F42"/>
    <w:rsid w:val="00BB4AC0"/>
    <w:rsid w:val="00BB5683"/>
    <w:rsid w:val="00BC112B"/>
    <w:rsid w:val="00BC17DF"/>
    <w:rsid w:val="00BC6832"/>
    <w:rsid w:val="00BD0826"/>
    <w:rsid w:val="00BD0F2D"/>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26B3"/>
    <w:rsid w:val="00C36E3A"/>
    <w:rsid w:val="00C37A77"/>
    <w:rsid w:val="00C41141"/>
    <w:rsid w:val="00C461E6"/>
    <w:rsid w:val="00C50771"/>
    <w:rsid w:val="00C508BE"/>
    <w:rsid w:val="00C53985"/>
    <w:rsid w:val="00C63EC4"/>
    <w:rsid w:val="00C64CD9"/>
    <w:rsid w:val="00C670F8"/>
    <w:rsid w:val="00C6780B"/>
    <w:rsid w:val="00C76D49"/>
    <w:rsid w:val="00C80AD4"/>
    <w:rsid w:val="00C80B5E"/>
    <w:rsid w:val="00C839D9"/>
    <w:rsid w:val="00C9061B"/>
    <w:rsid w:val="00C93EBA"/>
    <w:rsid w:val="00CA0BD8"/>
    <w:rsid w:val="00CA1869"/>
    <w:rsid w:val="00CA6B28"/>
    <w:rsid w:val="00CA72BB"/>
    <w:rsid w:val="00CA7FF5"/>
    <w:rsid w:val="00CB07E5"/>
    <w:rsid w:val="00CB1C14"/>
    <w:rsid w:val="00CB1E7C"/>
    <w:rsid w:val="00CB2EA1"/>
    <w:rsid w:val="00CB2F84"/>
    <w:rsid w:val="00CB3E75"/>
    <w:rsid w:val="00CB43F1"/>
    <w:rsid w:val="00CB468F"/>
    <w:rsid w:val="00CB6A8A"/>
    <w:rsid w:val="00CB6EDE"/>
    <w:rsid w:val="00CC41BA"/>
    <w:rsid w:val="00CD09EF"/>
    <w:rsid w:val="00CD17C1"/>
    <w:rsid w:val="00CD1C6C"/>
    <w:rsid w:val="00CD27F6"/>
    <w:rsid w:val="00CD37F1"/>
    <w:rsid w:val="00CD6169"/>
    <w:rsid w:val="00CD6D76"/>
    <w:rsid w:val="00CE20BC"/>
    <w:rsid w:val="00CE2B17"/>
    <w:rsid w:val="00CE3751"/>
    <w:rsid w:val="00CE41BE"/>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5EE8"/>
    <w:rsid w:val="00D36E44"/>
    <w:rsid w:val="00D40C72"/>
    <w:rsid w:val="00D4141B"/>
    <w:rsid w:val="00D4145D"/>
    <w:rsid w:val="00D458F0"/>
    <w:rsid w:val="00D50B3B"/>
    <w:rsid w:val="00D5467F"/>
    <w:rsid w:val="00D55837"/>
    <w:rsid w:val="00D5698E"/>
    <w:rsid w:val="00D56A9F"/>
    <w:rsid w:val="00D60F51"/>
    <w:rsid w:val="00D65E43"/>
    <w:rsid w:val="00D6730A"/>
    <w:rsid w:val="00D674A6"/>
    <w:rsid w:val="00D7168E"/>
    <w:rsid w:val="00D72719"/>
    <w:rsid w:val="00D74B7C"/>
    <w:rsid w:val="00D76068"/>
    <w:rsid w:val="00D76B01"/>
    <w:rsid w:val="00D804A2"/>
    <w:rsid w:val="00D84704"/>
    <w:rsid w:val="00D921FD"/>
    <w:rsid w:val="00D93149"/>
    <w:rsid w:val="00D93714"/>
    <w:rsid w:val="00D94034"/>
    <w:rsid w:val="00D95424"/>
    <w:rsid w:val="00DA4084"/>
    <w:rsid w:val="00DA5A54"/>
    <w:rsid w:val="00DA5C0D"/>
    <w:rsid w:val="00DB4E26"/>
    <w:rsid w:val="00DB714B"/>
    <w:rsid w:val="00DC01A3"/>
    <w:rsid w:val="00DC1025"/>
    <w:rsid w:val="00DC10F6"/>
    <w:rsid w:val="00DC3E45"/>
    <w:rsid w:val="00DC4598"/>
    <w:rsid w:val="00DD0722"/>
    <w:rsid w:val="00DD212F"/>
    <w:rsid w:val="00DE18F5"/>
    <w:rsid w:val="00DE73D2"/>
    <w:rsid w:val="00DF5BFB"/>
    <w:rsid w:val="00DF5CD6"/>
    <w:rsid w:val="00E022DA"/>
    <w:rsid w:val="00E03BCB"/>
    <w:rsid w:val="00E11200"/>
    <w:rsid w:val="00E124DC"/>
    <w:rsid w:val="00E258D8"/>
    <w:rsid w:val="00E26DDF"/>
    <w:rsid w:val="00E27043"/>
    <w:rsid w:val="00E30167"/>
    <w:rsid w:val="00E33493"/>
    <w:rsid w:val="00E37922"/>
    <w:rsid w:val="00E406DF"/>
    <w:rsid w:val="00E415D3"/>
    <w:rsid w:val="00E43E8D"/>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64"/>
    <w:rsid w:val="00EC329B"/>
    <w:rsid w:val="00EC35BC"/>
    <w:rsid w:val="00EC5EB9"/>
    <w:rsid w:val="00EC6006"/>
    <w:rsid w:val="00EC71A6"/>
    <w:rsid w:val="00EC73EB"/>
    <w:rsid w:val="00ED592E"/>
    <w:rsid w:val="00ED6ABD"/>
    <w:rsid w:val="00ED72E1"/>
    <w:rsid w:val="00EE3C0F"/>
    <w:rsid w:val="00EE43D9"/>
    <w:rsid w:val="00EE6810"/>
    <w:rsid w:val="00EF1601"/>
    <w:rsid w:val="00EF21FE"/>
    <w:rsid w:val="00EF2A7F"/>
    <w:rsid w:val="00EF2D58"/>
    <w:rsid w:val="00EF37C2"/>
    <w:rsid w:val="00EF4803"/>
    <w:rsid w:val="00EF5127"/>
    <w:rsid w:val="00F015B9"/>
    <w:rsid w:val="00F03EAC"/>
    <w:rsid w:val="00F04B7C"/>
    <w:rsid w:val="00F078B5"/>
    <w:rsid w:val="00F14024"/>
    <w:rsid w:val="00F15DB1"/>
    <w:rsid w:val="00F228A9"/>
    <w:rsid w:val="00F24297"/>
    <w:rsid w:val="00F25761"/>
    <w:rsid w:val="00F259D7"/>
    <w:rsid w:val="00F32D05"/>
    <w:rsid w:val="00F35263"/>
    <w:rsid w:val="00F37763"/>
    <w:rsid w:val="00F403BF"/>
    <w:rsid w:val="00F4342F"/>
    <w:rsid w:val="00F45227"/>
    <w:rsid w:val="00F46195"/>
    <w:rsid w:val="00F5045C"/>
    <w:rsid w:val="00F520C7"/>
    <w:rsid w:val="00F53AEA"/>
    <w:rsid w:val="00F5515C"/>
    <w:rsid w:val="00F55AC7"/>
    <w:rsid w:val="00F55FC9"/>
    <w:rsid w:val="00F5663B"/>
    <w:rsid w:val="00F5674D"/>
    <w:rsid w:val="00F57435"/>
    <w:rsid w:val="00F6392C"/>
    <w:rsid w:val="00F64256"/>
    <w:rsid w:val="00F66093"/>
    <w:rsid w:val="00F66657"/>
    <w:rsid w:val="00F666D5"/>
    <w:rsid w:val="00F6751E"/>
    <w:rsid w:val="00F70848"/>
    <w:rsid w:val="00F73A60"/>
    <w:rsid w:val="00F829C7"/>
    <w:rsid w:val="00F834AA"/>
    <w:rsid w:val="00F848D6"/>
    <w:rsid w:val="00F859AE"/>
    <w:rsid w:val="00F922B2"/>
    <w:rsid w:val="00F943C8"/>
    <w:rsid w:val="00F96B28"/>
    <w:rsid w:val="00FA1564"/>
    <w:rsid w:val="00FA16C1"/>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70427F"/>
  <w15:docId w15:val="{27A50A35-C168-4DB0-9CF1-3E6CCC9E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basedOn w:val="Standardstycketeckensnitt"/>
    <w:link w:val="RKnormal"/>
    <w:locked/>
    <w:rsid w:val="00B83BCA"/>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039">
      <w:bodyDiv w:val="1"/>
      <w:marLeft w:val="0"/>
      <w:marRight w:val="0"/>
      <w:marTop w:val="0"/>
      <w:marBottom w:val="0"/>
      <w:divBdr>
        <w:top w:val="none" w:sz="0" w:space="0" w:color="auto"/>
        <w:left w:val="none" w:sz="0" w:space="0" w:color="auto"/>
        <w:bottom w:val="none" w:sz="0" w:space="0" w:color="auto"/>
        <w:right w:val="none" w:sz="0" w:space="0" w:color="auto"/>
      </w:divBdr>
    </w:div>
    <w:div w:id="711031458">
      <w:bodyDiv w:val="1"/>
      <w:marLeft w:val="0"/>
      <w:marRight w:val="0"/>
      <w:marTop w:val="0"/>
      <w:marBottom w:val="0"/>
      <w:divBdr>
        <w:top w:val="none" w:sz="0" w:space="0" w:color="auto"/>
        <w:left w:val="none" w:sz="0" w:space="0" w:color="auto"/>
        <w:bottom w:val="none" w:sz="0" w:space="0" w:color="auto"/>
        <w:right w:val="none" w:sz="0" w:space="0" w:color="auto"/>
      </w:divBdr>
    </w:div>
    <w:div w:id="904679565">
      <w:bodyDiv w:val="1"/>
      <w:marLeft w:val="0"/>
      <w:marRight w:val="0"/>
      <w:marTop w:val="0"/>
      <w:marBottom w:val="0"/>
      <w:divBdr>
        <w:top w:val="none" w:sz="0" w:space="0" w:color="auto"/>
        <w:left w:val="none" w:sz="0" w:space="0" w:color="auto"/>
        <w:bottom w:val="none" w:sz="0" w:space="0" w:color="auto"/>
        <w:right w:val="none" w:sz="0" w:space="0" w:color="auto"/>
      </w:divBdr>
    </w:div>
    <w:div w:id="1095828618">
      <w:bodyDiv w:val="1"/>
      <w:marLeft w:val="0"/>
      <w:marRight w:val="0"/>
      <w:marTop w:val="0"/>
      <w:marBottom w:val="0"/>
      <w:divBdr>
        <w:top w:val="none" w:sz="0" w:space="0" w:color="auto"/>
        <w:left w:val="none" w:sz="0" w:space="0" w:color="auto"/>
        <w:bottom w:val="none" w:sz="0" w:space="0" w:color="auto"/>
        <w:right w:val="none" w:sz="0" w:space="0" w:color="auto"/>
      </w:divBdr>
    </w:div>
    <w:div w:id="1136294506">
      <w:bodyDiv w:val="1"/>
      <w:marLeft w:val="0"/>
      <w:marRight w:val="0"/>
      <w:marTop w:val="0"/>
      <w:marBottom w:val="0"/>
      <w:divBdr>
        <w:top w:val="none" w:sz="0" w:space="0" w:color="auto"/>
        <w:left w:val="none" w:sz="0" w:space="0" w:color="auto"/>
        <w:bottom w:val="none" w:sz="0" w:space="0" w:color="auto"/>
        <w:right w:val="none" w:sz="0" w:space="0" w:color="auto"/>
      </w:divBdr>
    </w:div>
    <w:div w:id="1348293088">
      <w:bodyDiv w:val="1"/>
      <w:marLeft w:val="0"/>
      <w:marRight w:val="0"/>
      <w:marTop w:val="0"/>
      <w:marBottom w:val="0"/>
      <w:divBdr>
        <w:top w:val="none" w:sz="0" w:space="0" w:color="auto"/>
        <w:left w:val="none" w:sz="0" w:space="0" w:color="auto"/>
        <w:bottom w:val="none" w:sz="0" w:space="0" w:color="auto"/>
        <w:right w:val="none" w:sz="0" w:space="0" w:color="auto"/>
      </w:divBdr>
    </w:div>
    <w:div w:id="1512833787">
      <w:bodyDiv w:val="1"/>
      <w:marLeft w:val="0"/>
      <w:marRight w:val="0"/>
      <w:marTop w:val="0"/>
      <w:marBottom w:val="0"/>
      <w:divBdr>
        <w:top w:val="none" w:sz="0" w:space="0" w:color="auto"/>
        <w:left w:val="none" w:sz="0" w:space="0" w:color="auto"/>
        <w:bottom w:val="none" w:sz="0" w:space="0" w:color="auto"/>
        <w:right w:val="none" w:sz="0" w:space="0" w:color="auto"/>
      </w:divBdr>
    </w:div>
    <w:div w:id="1723870894">
      <w:bodyDiv w:val="1"/>
      <w:marLeft w:val="0"/>
      <w:marRight w:val="0"/>
      <w:marTop w:val="0"/>
      <w:marBottom w:val="0"/>
      <w:divBdr>
        <w:top w:val="none" w:sz="0" w:space="0" w:color="auto"/>
        <w:left w:val="none" w:sz="0" w:space="0" w:color="auto"/>
        <w:bottom w:val="none" w:sz="0" w:space="0" w:color="auto"/>
        <w:right w:val="none" w:sz="0" w:space="0" w:color="auto"/>
      </w:divBdr>
    </w:div>
    <w:div w:id="1804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AE240AE8934315BA9A6EE86F1ED5AB"/>
        <w:category>
          <w:name w:val="Allmänt"/>
          <w:gallery w:val="placeholder"/>
        </w:category>
        <w:types>
          <w:type w:val="bbPlcHdr"/>
        </w:types>
        <w:behaviors>
          <w:behavior w:val="content"/>
        </w:behaviors>
        <w:guid w:val="{330A005B-6121-4FE1-9BBC-FCCF536A4C9F}"/>
      </w:docPartPr>
      <w:docPartBody>
        <w:p w:rsidR="00E35D54" w:rsidRDefault="00B94711" w:rsidP="00B94711">
          <w:pPr>
            <w:pStyle w:val="97AE240AE8934315BA9A6EE86F1ED5AB"/>
          </w:pPr>
          <w:r>
            <w:rPr>
              <w:rStyle w:val="Platshllartext"/>
            </w:rPr>
            <w:t xml:space="preserve"> </w:t>
          </w:r>
        </w:p>
      </w:docPartBody>
    </w:docPart>
    <w:docPart>
      <w:docPartPr>
        <w:name w:val="171CC97D7922421AADD4C3A4B345FD28"/>
        <w:category>
          <w:name w:val="Allmänt"/>
          <w:gallery w:val="placeholder"/>
        </w:category>
        <w:types>
          <w:type w:val="bbPlcHdr"/>
        </w:types>
        <w:behaviors>
          <w:behavior w:val="content"/>
        </w:behaviors>
        <w:guid w:val="{DBAF3D56-E35C-48F3-856F-EB119FD6CB43}"/>
      </w:docPartPr>
      <w:docPartBody>
        <w:p w:rsidR="00E35D54" w:rsidRDefault="00B94711" w:rsidP="00B94711">
          <w:pPr>
            <w:pStyle w:val="171CC97D7922421AADD4C3A4B345FD2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11"/>
    <w:rsid w:val="00626383"/>
    <w:rsid w:val="00965D78"/>
    <w:rsid w:val="00B94711"/>
    <w:rsid w:val="00E35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893FEC62C84ACB9F4E1B157EF26883">
    <w:name w:val="6B893FEC62C84ACB9F4E1B157EF26883"/>
    <w:rsid w:val="00B94711"/>
  </w:style>
  <w:style w:type="character" w:styleId="Platshllartext">
    <w:name w:val="Placeholder Text"/>
    <w:basedOn w:val="Standardstycketeckensnitt"/>
    <w:uiPriority w:val="99"/>
    <w:semiHidden/>
    <w:rsid w:val="00B94711"/>
    <w:rPr>
      <w:noProof w:val="0"/>
      <w:color w:val="808080"/>
    </w:rPr>
  </w:style>
  <w:style w:type="paragraph" w:customStyle="1" w:styleId="33D6DB0976624BE6A722F90FF6FDD529">
    <w:name w:val="33D6DB0976624BE6A722F90FF6FDD529"/>
    <w:rsid w:val="00B94711"/>
  </w:style>
  <w:style w:type="paragraph" w:customStyle="1" w:styleId="DCA7E3F0CB744DDB92B6776946C97CD3">
    <w:name w:val="DCA7E3F0CB744DDB92B6776946C97CD3"/>
    <w:rsid w:val="00B94711"/>
  </w:style>
  <w:style w:type="paragraph" w:customStyle="1" w:styleId="AC5BB59305544717B80ED8933A7340D5">
    <w:name w:val="AC5BB59305544717B80ED8933A7340D5"/>
    <w:rsid w:val="00B94711"/>
  </w:style>
  <w:style w:type="paragraph" w:customStyle="1" w:styleId="3812116D343241668FC1A31446372A4A">
    <w:name w:val="3812116D343241668FC1A31446372A4A"/>
    <w:rsid w:val="00B94711"/>
  </w:style>
  <w:style w:type="paragraph" w:customStyle="1" w:styleId="FCADC48A24FE48E59B86A288AFC5FDB9">
    <w:name w:val="FCADC48A24FE48E59B86A288AFC5FDB9"/>
    <w:rsid w:val="00B94711"/>
  </w:style>
  <w:style w:type="paragraph" w:customStyle="1" w:styleId="D2DCD0314FF04BD89348DCBF16044FE7">
    <w:name w:val="D2DCD0314FF04BD89348DCBF16044FE7"/>
    <w:rsid w:val="00B94711"/>
  </w:style>
  <w:style w:type="paragraph" w:customStyle="1" w:styleId="841E7D335AD449F79CC28BDBF23538A3">
    <w:name w:val="841E7D335AD449F79CC28BDBF23538A3"/>
    <w:rsid w:val="00B94711"/>
  </w:style>
  <w:style w:type="paragraph" w:customStyle="1" w:styleId="C0AD961EA6DD47FFBBEFF7918D55D038">
    <w:name w:val="C0AD961EA6DD47FFBBEFF7918D55D038"/>
    <w:rsid w:val="00B94711"/>
  </w:style>
  <w:style w:type="paragraph" w:customStyle="1" w:styleId="97AE240AE8934315BA9A6EE86F1ED5AB">
    <w:name w:val="97AE240AE8934315BA9A6EE86F1ED5AB"/>
    <w:rsid w:val="00B94711"/>
  </w:style>
  <w:style w:type="paragraph" w:customStyle="1" w:styleId="AFD08C806DFD4050BDD7B5F6AA2D001E">
    <w:name w:val="AFD08C806DFD4050BDD7B5F6AA2D001E"/>
    <w:rsid w:val="00B94711"/>
  </w:style>
  <w:style w:type="paragraph" w:customStyle="1" w:styleId="8FFCD8CB8BED45D1BB4CADF738A9EE15">
    <w:name w:val="8FFCD8CB8BED45D1BB4CADF738A9EE15"/>
    <w:rsid w:val="00B94711"/>
  </w:style>
  <w:style w:type="paragraph" w:customStyle="1" w:styleId="D9B8689F16214B03B50FB6D1DC7DEE7A">
    <w:name w:val="D9B8689F16214B03B50FB6D1DC7DEE7A"/>
    <w:rsid w:val="00B94711"/>
  </w:style>
  <w:style w:type="paragraph" w:customStyle="1" w:styleId="C595611726004092BBB1A1EBC6844062">
    <w:name w:val="C595611726004092BBB1A1EBC6844062"/>
    <w:rsid w:val="00B94711"/>
  </w:style>
  <w:style w:type="paragraph" w:customStyle="1" w:styleId="9790849EB0BD4A38BF4B6ABC8691896D">
    <w:name w:val="9790849EB0BD4A38BF4B6ABC8691896D"/>
    <w:rsid w:val="00B94711"/>
  </w:style>
  <w:style w:type="paragraph" w:customStyle="1" w:styleId="0B967CDF138F4E46A0F306ACE74928A3">
    <w:name w:val="0B967CDF138F4E46A0F306ACE74928A3"/>
    <w:rsid w:val="00B94711"/>
  </w:style>
  <w:style w:type="paragraph" w:customStyle="1" w:styleId="171CC97D7922421AADD4C3A4B345FD28">
    <w:name w:val="171CC97D7922421AADD4C3A4B345FD28"/>
    <w:rsid w:val="00B94711"/>
  </w:style>
  <w:style w:type="paragraph" w:customStyle="1" w:styleId="C92938F2E9BC47A098AC2C70C44218FB">
    <w:name w:val="C92938F2E9BC47A098AC2C70C44218FB"/>
    <w:rsid w:val="00B94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d9e9d3cd-7630-49a2-9ca2-609017d67063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2020-07-08T00:00:00</HeaderDate>
    <Office/>
    <Dnr>UD2020/</Dnr>
    <ParagrafNr/>
    <DocumentTitle/>
    <VisitingAddress/>
    <Extra1/>
    <Extra2/>
    <Extra3>Margareta Cederfelt</Extra3>
    <Number/>
    <Recipient>Till riksdagen
Svaret är avsett att lämnas onsdagen den onsdagen 8 juli 2020.</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2020-07-08T00:00:00</HeaderDate>
    <Office/>
    <Dnr>UD2020/</Dnr>
    <ParagrafNr/>
    <DocumentTitle/>
    <VisitingAddress/>
    <Extra1/>
    <Extra2/>
    <Extra3>Margareta Cederfelt</Extra3>
    <Number/>
    <Recipient>Till riksdagen
Svaret är avsett att lämnas onsdagen den onsdagen 8 juli 2020.</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ACD5C8D4-FFEA-40DD-BE4A-3807E390804B}"/>
</file>

<file path=customXml/itemProps2.xml><?xml version="1.0" encoding="utf-8"?>
<ds:datastoreItem xmlns:ds="http://schemas.openxmlformats.org/officeDocument/2006/customXml" ds:itemID="{67B849C5-3E70-401F-887E-1F3151B9A684}"/>
</file>

<file path=customXml/itemProps3.xml><?xml version="1.0" encoding="utf-8"?>
<ds:datastoreItem xmlns:ds="http://schemas.openxmlformats.org/officeDocument/2006/customXml" ds:itemID="{36EB4FCC-5CF7-429D-B39C-AB5A9E725B26}"/>
</file>

<file path=customXml/itemProps4.xml><?xml version="1.0" encoding="utf-8"?>
<ds:datastoreItem xmlns:ds="http://schemas.openxmlformats.org/officeDocument/2006/customXml" ds:itemID="{BFC7CA1B-EBB8-4A0F-AF41-EA1A8DCA5269}">
  <ds:schemaRefs>
    <ds:schemaRef ds:uri="http://lp/documentinfo/RK"/>
  </ds:schemaRefs>
</ds:datastoreItem>
</file>

<file path=customXml/itemProps5.xml><?xml version="1.0" encoding="utf-8"?>
<ds:datastoreItem xmlns:ds="http://schemas.openxmlformats.org/officeDocument/2006/customXml" ds:itemID="{8A634B58-81E6-41C9-B48B-B81A7064135D}"/>
</file>

<file path=customXml/itemProps6.xml><?xml version="1.0" encoding="utf-8"?>
<ds:datastoreItem xmlns:ds="http://schemas.openxmlformats.org/officeDocument/2006/customXml" ds:itemID="{BFC7CA1B-EBB8-4A0F-AF41-EA1A8DCA5269}"/>
</file>

<file path=docProps/app.xml><?xml version="1.0" encoding="utf-8"?>
<Properties xmlns="http://schemas.openxmlformats.org/officeDocument/2006/extended-properties" xmlns:vt="http://schemas.openxmlformats.org/officeDocument/2006/docPropsVTypes">
  <Template>RK Basmall</Template>
  <TotalTime>0</TotalTime>
  <Pages>2</Pages>
  <Words>390</Words>
  <Characters>2070</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1661 Turkiets invasion av Cypern.docx</dc:title>
  <dc:subject/>
  <dc:creator>Johanna Nilsson</dc:creator>
  <cp:keywords/>
  <dc:description/>
  <cp:lastModifiedBy>Line Arstad Djurberg</cp:lastModifiedBy>
  <cp:revision>3</cp:revision>
  <dcterms:created xsi:type="dcterms:W3CDTF">2020-07-08T14:20:00Z</dcterms:created>
  <dcterms:modified xsi:type="dcterms:W3CDTF">2020-07-08T14:20:00Z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a2e748ac-13e9-4960-9903-f32a759639fb</vt:lpwstr>
  </property>
</Properties>
</file>