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7C9E" w14:textId="7CFFAEA7" w:rsidR="00830DA6" w:rsidRDefault="00830DA6" w:rsidP="00DA0661">
      <w:pPr>
        <w:pStyle w:val="Rubrik"/>
      </w:pPr>
      <w:bookmarkStart w:id="0" w:name="Start"/>
      <w:bookmarkEnd w:id="0"/>
      <w:r>
        <w:t>Svar på fråga 2020/21:1183 av Mats Nordberg (SD)</w:t>
      </w:r>
      <w:r>
        <w:br/>
      </w:r>
      <w:r w:rsidRPr="00830DA6">
        <w:t>Biobränslen och reduktionsplikten</w:t>
      </w:r>
      <w:bookmarkStart w:id="1" w:name="_GoBack"/>
      <w:bookmarkEnd w:id="1"/>
    </w:p>
    <w:p w14:paraId="1F8795A3" w14:textId="52FC68A8" w:rsidR="00C32C1D" w:rsidRDefault="00C32C1D" w:rsidP="00C32C1D">
      <w:pPr>
        <w:pStyle w:val="Brdtext"/>
      </w:pPr>
      <w:r>
        <w:t xml:space="preserve">Mats Nordberg har frågat mig hur mycket mer </w:t>
      </w:r>
      <w:proofErr w:type="spellStart"/>
      <w:r>
        <w:t>vedbaserade</w:t>
      </w:r>
      <w:proofErr w:type="spellEnd"/>
      <w:r>
        <w:t xml:space="preserve"> flytande bränslen jag anser att Sveriges företagare kan producera på fem respektive tio års sikt och vad jag och regeringen gör </w:t>
      </w:r>
      <w:r w:rsidRPr="00C32C1D">
        <w:t>för att bidra till detta</w:t>
      </w:r>
      <w:r>
        <w:t>.</w:t>
      </w:r>
    </w:p>
    <w:p w14:paraId="473D6057" w14:textId="4856BC81" w:rsidR="00FC1B24" w:rsidRDefault="00992E3A" w:rsidP="00CE2ACB">
      <w:pPr>
        <w:pStyle w:val="Brdtext"/>
      </w:pPr>
      <w:r>
        <w:t xml:space="preserve">Jag vill börja med att säga att </w:t>
      </w:r>
      <w:r w:rsidR="00D86FCD">
        <w:t xml:space="preserve">Sverige </w:t>
      </w:r>
      <w:r w:rsidR="00EE1C2F">
        <w:t>har goda förutsättningar att vara en stor producent av förnybara drivmedel och</w:t>
      </w:r>
      <w:r w:rsidR="00B64F07">
        <w:t xml:space="preserve"> att</w:t>
      </w:r>
      <w:r w:rsidR="00EE1C2F">
        <w:t xml:space="preserve"> den inhemska produktionen bör kunna öka</w:t>
      </w:r>
      <w:r w:rsidR="002A1CBB">
        <w:t>.</w:t>
      </w:r>
      <w:r w:rsidR="00EE1C2F">
        <w:t xml:space="preserve"> </w:t>
      </w:r>
      <w:r w:rsidR="00772361">
        <w:t xml:space="preserve">En ökad </w:t>
      </w:r>
      <w:r>
        <w:t xml:space="preserve">inhemsk </w:t>
      </w:r>
      <w:r w:rsidR="00772361">
        <w:t>produkti</w:t>
      </w:r>
      <w:r>
        <w:t>on</w:t>
      </w:r>
      <w:r w:rsidR="00772361">
        <w:t xml:space="preserve"> </w:t>
      </w:r>
      <w:r w:rsidR="00FC1B24">
        <w:t xml:space="preserve">skulle </w:t>
      </w:r>
      <w:r w:rsidR="00082BD0">
        <w:t xml:space="preserve">utöver en ökad tillgång på förnybara drivmedel </w:t>
      </w:r>
      <w:r w:rsidR="00FC1B24">
        <w:t>kunna öka försörjnings</w:t>
      </w:r>
      <w:r w:rsidR="00082BD0">
        <w:softHyphen/>
      </w:r>
      <w:r w:rsidR="00FC1B24">
        <w:t>tryggheten, minska den svenska drivmedels</w:t>
      </w:r>
      <w:r w:rsidR="00FA3C70">
        <w:softHyphen/>
      </w:r>
      <w:r w:rsidR="00FC1B24">
        <w:t>marknadens sårbarhet mot omvärlds</w:t>
      </w:r>
      <w:r w:rsidR="003411D3">
        <w:softHyphen/>
      </w:r>
      <w:r w:rsidR="00FC1B24">
        <w:t>händelser, skapa jobb och bidra till regional utveckling</w:t>
      </w:r>
      <w:r w:rsidR="00CE2ACB">
        <w:t>.</w:t>
      </w:r>
      <w:r w:rsidR="00CE2ACB" w:rsidRPr="00CE2ACB">
        <w:t xml:space="preserve"> </w:t>
      </w:r>
    </w:p>
    <w:p w14:paraId="3C3A8B24" w14:textId="6DB913C8" w:rsidR="00C36BEA" w:rsidRDefault="00C36BEA" w:rsidP="00C36BEA">
      <w:pPr>
        <w:pStyle w:val="Brdtext"/>
      </w:pPr>
      <w:r w:rsidRPr="00F43235">
        <w:t xml:space="preserve">För </w:t>
      </w:r>
      <w:r>
        <w:t>de närm</w:t>
      </w:r>
      <w:r w:rsidR="009B6A37">
        <w:t>a</w:t>
      </w:r>
      <w:r>
        <w:t>s</w:t>
      </w:r>
      <w:r w:rsidR="009B6A37">
        <w:t>te</w:t>
      </w:r>
      <w:r>
        <w:t xml:space="preserve"> tio åren </w:t>
      </w:r>
      <w:r w:rsidRPr="00F43235">
        <w:t>bedöms att det i första hand är bristen på</w:t>
      </w:r>
      <w:r>
        <w:t xml:space="preserve"> </w:t>
      </w:r>
      <w:r w:rsidRPr="00F43235">
        <w:t>produktions</w:t>
      </w:r>
      <w:r w:rsidR="00972D8E">
        <w:softHyphen/>
      </w:r>
      <w:r>
        <w:softHyphen/>
      </w:r>
      <w:r w:rsidRPr="00F43235">
        <w:t>kapacitet som begränsar den inhemska produktionen</w:t>
      </w:r>
      <w:r w:rsidR="00972D8E">
        <w:t xml:space="preserve"> av biodrivmedel</w:t>
      </w:r>
      <w:r w:rsidRPr="00F43235">
        <w:t>.</w:t>
      </w:r>
      <w:r w:rsidRPr="009B0993">
        <w:t xml:space="preserve"> </w:t>
      </w:r>
      <w:r w:rsidR="009B6A37">
        <w:t xml:space="preserve">Även </w:t>
      </w:r>
      <w:r w:rsidRPr="009B0993">
        <w:t>tillgång</w:t>
      </w:r>
      <w:r w:rsidR="009B6A37">
        <w:t>en</w:t>
      </w:r>
      <w:r w:rsidRPr="009B0993">
        <w:t xml:space="preserve"> på råvara </w:t>
      </w:r>
      <w:r w:rsidR="009B6A37">
        <w:t xml:space="preserve">kan </w:t>
      </w:r>
      <w:r w:rsidRPr="009B0993">
        <w:t>vara en utmaning för vissa tekniker, framför</w:t>
      </w:r>
      <w:r w:rsidR="001E46FC">
        <w:t xml:space="preserve"> </w:t>
      </w:r>
      <w:r w:rsidRPr="009B0993">
        <w:t xml:space="preserve">allt </w:t>
      </w:r>
      <w:r w:rsidR="00EE1A38">
        <w:t>vätebehandlade vegetabiliska och animaliska oljor och fetter (</w:t>
      </w:r>
      <w:r w:rsidRPr="009B0993">
        <w:t>HVO</w:t>
      </w:r>
      <w:r w:rsidR="00EE1A38">
        <w:t>)</w:t>
      </w:r>
      <w:r w:rsidRPr="009B0993">
        <w:t>.</w:t>
      </w:r>
      <w:r w:rsidR="002F606C">
        <w:t xml:space="preserve"> </w:t>
      </w:r>
      <w:r w:rsidR="002D2B06">
        <w:t xml:space="preserve"> </w:t>
      </w:r>
    </w:p>
    <w:p w14:paraId="5751C9BE" w14:textId="07447EA0" w:rsidR="00E33C11" w:rsidRDefault="00972BA3" w:rsidP="00CE2ACB">
      <w:pPr>
        <w:pStyle w:val="Brdtext"/>
      </w:pPr>
      <w:r>
        <w:t xml:space="preserve">En lagstiftningspromemoria med förslag </w:t>
      </w:r>
      <w:r w:rsidR="00AF2B54">
        <w:t xml:space="preserve">på succesivt </w:t>
      </w:r>
      <w:r>
        <w:t>ökade reduktions</w:t>
      </w:r>
      <w:r w:rsidR="00AF2B54">
        <w:softHyphen/>
      </w:r>
      <w:r>
        <w:t xml:space="preserve">nivåer </w:t>
      </w:r>
      <w:r w:rsidR="00AF2B54">
        <w:t xml:space="preserve">fram till 2030 i reduktionsplikten för bensin och diesel </w:t>
      </w:r>
      <w:r w:rsidR="000330C6">
        <w:t xml:space="preserve">är ute på remiss </w:t>
      </w:r>
      <w:r w:rsidR="00125FB9">
        <w:t xml:space="preserve">till och med </w:t>
      </w:r>
      <w:r w:rsidR="000330C6">
        <w:t xml:space="preserve">den </w:t>
      </w:r>
      <w:r w:rsidR="00125FB9">
        <w:t>16 februari 2021</w:t>
      </w:r>
      <w:r w:rsidR="007F4A36">
        <w:t xml:space="preserve">. </w:t>
      </w:r>
      <w:r w:rsidR="001A7DE6">
        <w:t xml:space="preserve">Regeringen har </w:t>
      </w:r>
      <w:r w:rsidR="00D100EB">
        <w:t xml:space="preserve">den 17 december </w:t>
      </w:r>
      <w:r w:rsidR="00125FB9">
        <w:t xml:space="preserve">2020 </w:t>
      </w:r>
      <w:r w:rsidR="001A7DE6">
        <w:t xml:space="preserve">beslutat om </w:t>
      </w:r>
      <w:r w:rsidR="00D100EB">
        <w:t>lagråds</w:t>
      </w:r>
      <w:r w:rsidR="00FC3BA8">
        <w:softHyphen/>
      </w:r>
      <w:r w:rsidR="00D100EB">
        <w:t xml:space="preserve">remissen </w:t>
      </w:r>
      <w:r w:rsidR="00D100EB" w:rsidRPr="00D100EB">
        <w:t>Reduktionsplikt för flygfotogen</w:t>
      </w:r>
      <w:r w:rsidR="00FC29C4">
        <w:t xml:space="preserve"> som </w:t>
      </w:r>
      <w:r w:rsidR="00D100EB" w:rsidRPr="00D100EB">
        <w:t>innebär att en reduktionsplikt för flygfotogen införs</w:t>
      </w:r>
      <w:r w:rsidR="00D100EB">
        <w:t>.</w:t>
      </w:r>
      <w:r w:rsidR="001A7DE6">
        <w:t xml:space="preserve"> </w:t>
      </w:r>
      <w:r w:rsidR="00E33C11" w:rsidRPr="00E33C11">
        <w:t>De reduktions</w:t>
      </w:r>
      <w:r w:rsidR="009C1ED6">
        <w:softHyphen/>
      </w:r>
      <w:r w:rsidR="00E33C11" w:rsidRPr="00E33C11">
        <w:t>nivåer som</w:t>
      </w:r>
      <w:r w:rsidR="00532D95">
        <w:t xml:space="preserve"> </w:t>
      </w:r>
      <w:r w:rsidR="00E33C11" w:rsidRPr="00E33C11">
        <w:t xml:space="preserve">föreslås </w:t>
      </w:r>
      <w:r w:rsidR="00D100EB">
        <w:t>för reduktions</w:t>
      </w:r>
      <w:r w:rsidR="00FC29C4">
        <w:softHyphen/>
      </w:r>
      <w:r w:rsidR="00D100EB">
        <w:t>plikten på bensin</w:t>
      </w:r>
      <w:r w:rsidR="0014608E">
        <w:t>,</w:t>
      </w:r>
      <w:r w:rsidR="00D100EB">
        <w:t xml:space="preserve"> diesel </w:t>
      </w:r>
      <w:r w:rsidR="0014608E">
        <w:t xml:space="preserve">och flygfotogen </w:t>
      </w:r>
      <w:r w:rsidR="00E33C11" w:rsidRPr="00E33C11">
        <w:t>kommer att ge långsiktiga förutsättningar för investeringar i produktions</w:t>
      </w:r>
      <w:r>
        <w:softHyphen/>
      </w:r>
      <w:r w:rsidR="00E33C11" w:rsidRPr="00E33C11">
        <w:t>anläggningar.</w:t>
      </w:r>
      <w:r w:rsidR="00361E00">
        <w:t xml:space="preserve"> </w:t>
      </w:r>
    </w:p>
    <w:p w14:paraId="56CBE5C1" w14:textId="033766C9" w:rsidR="000C16EB" w:rsidRDefault="00EE7459" w:rsidP="00C32C1D">
      <w:pPr>
        <w:pStyle w:val="Brdtext"/>
      </w:pPr>
      <w:r>
        <w:lastRenderedPageBreak/>
        <w:t xml:space="preserve">Flera tekniker </w:t>
      </w:r>
      <w:r w:rsidR="006A7643">
        <w:t xml:space="preserve">för produktion av biodrivmedel från </w:t>
      </w:r>
      <w:proofErr w:type="spellStart"/>
      <w:r w:rsidR="006A7643">
        <w:t>lignocellulosa</w:t>
      </w:r>
      <w:proofErr w:type="spellEnd"/>
      <w:r w:rsidR="006A7643">
        <w:t xml:space="preserve"> har demonstrerats </w:t>
      </w:r>
      <w:r>
        <w:t xml:space="preserve">i en mindre produktionsanläggning men ännu inte kommersialiserats. </w:t>
      </w:r>
      <w:r w:rsidR="00B45EBF">
        <w:t xml:space="preserve">Det kan behövas ytterligare styrmedel </w:t>
      </w:r>
      <w:r w:rsidR="00217B4F">
        <w:t>utöver reduktions</w:t>
      </w:r>
      <w:r w:rsidR="00217B4F">
        <w:softHyphen/>
        <w:t xml:space="preserve">plikten </w:t>
      </w:r>
      <w:r w:rsidR="00B45EBF">
        <w:t xml:space="preserve">för att sådana tekniker ska </w:t>
      </w:r>
      <w:r w:rsidR="006C356D">
        <w:t>bli</w:t>
      </w:r>
      <w:r w:rsidR="00B45EBF">
        <w:t xml:space="preserve"> konkurrens</w:t>
      </w:r>
      <w:r w:rsidR="00B45EBF">
        <w:softHyphen/>
        <w:t xml:space="preserve">kraftiga. </w:t>
      </w:r>
      <w:r w:rsidR="00EF336F">
        <w:t xml:space="preserve">Regeringen har därför </w:t>
      </w:r>
      <w:r w:rsidR="001E46FC">
        <w:t xml:space="preserve">uppdragit åt </w:t>
      </w:r>
      <w:r w:rsidR="00760FE9">
        <w:t>Statens energimyndighet att</w:t>
      </w:r>
      <w:r w:rsidR="00344E81" w:rsidRPr="00344E81">
        <w:t xml:space="preserve"> analysera behovet av ytterligare styrmedel för att främja biodrivmedels</w:t>
      </w:r>
      <w:r w:rsidR="00EF336F">
        <w:softHyphen/>
      </w:r>
      <w:r w:rsidR="00344E81" w:rsidRPr="00344E81">
        <w:t>anläggningar med teknik som befinner sig bortom demonstrationsnivå. Myndigheten ska även analysera hur sådana eventuella styrmedel skulle kunna utformas med hänsyn till marknadens funktion och rättsliga förutsättningar</w:t>
      </w:r>
      <w:r w:rsidR="00344E81">
        <w:t xml:space="preserve">. </w:t>
      </w:r>
      <w:r w:rsidR="00B22D5C">
        <w:t>Uppdraget ska redovisas senast den 1</w:t>
      </w:r>
      <w:r w:rsidR="008D1C78">
        <w:t> </w:t>
      </w:r>
      <w:r w:rsidR="00B22D5C">
        <w:t>oktober</w:t>
      </w:r>
      <w:r w:rsidR="008D1C78">
        <w:t xml:space="preserve"> </w:t>
      </w:r>
      <w:r w:rsidR="00B22D5C">
        <w:t>2021.</w:t>
      </w:r>
      <w:r w:rsidR="00E02307">
        <w:t xml:space="preserve"> </w:t>
      </w:r>
    </w:p>
    <w:p w14:paraId="7FABCA47" w14:textId="04D19490" w:rsidR="00285DB8" w:rsidRDefault="00E02307" w:rsidP="00C32C1D">
      <w:pPr>
        <w:pStyle w:val="Brdtext"/>
      </w:pPr>
      <w:r>
        <w:t xml:space="preserve">Regeringen </w:t>
      </w:r>
      <w:r w:rsidR="000C16EB">
        <w:t xml:space="preserve">har även på andra sätt </w:t>
      </w:r>
      <w:r>
        <w:t>främja</w:t>
      </w:r>
      <w:r w:rsidR="000C16EB">
        <w:t xml:space="preserve">t </w:t>
      </w:r>
      <w:r>
        <w:t>en ökad produktionskapacitet för biodrivmedel</w:t>
      </w:r>
      <w:r w:rsidR="00C40516">
        <w:t xml:space="preserve">, </w:t>
      </w:r>
      <w:proofErr w:type="gramStart"/>
      <w:r w:rsidR="00C40516">
        <w:t>bl.a.</w:t>
      </w:r>
      <w:proofErr w:type="gramEnd"/>
      <w:r w:rsidR="00C40516">
        <w:t xml:space="preserve"> genom initiativ i </w:t>
      </w:r>
      <w:r w:rsidR="00C174D2" w:rsidRPr="00C174D2">
        <w:t xml:space="preserve">budgetpropositionen </w:t>
      </w:r>
      <w:r w:rsidR="00C174D2">
        <w:t>för 2021</w:t>
      </w:r>
      <w:r w:rsidR="00C40516">
        <w:t xml:space="preserve">. En förstärkning av </w:t>
      </w:r>
      <w:r w:rsidR="00C174D2" w:rsidRPr="00C174D2">
        <w:t xml:space="preserve">det statliga forskningsinstitutet RISE </w:t>
      </w:r>
      <w:r w:rsidR="00C40516">
        <w:t xml:space="preserve">ska bidra till att </w:t>
      </w:r>
      <w:r w:rsidR="00C174D2" w:rsidRPr="00C174D2">
        <w:t>utveckla och modernisera testbäddar för bioraffinaderi</w:t>
      </w:r>
      <w:r w:rsidR="00526FDB">
        <w:t>er</w:t>
      </w:r>
      <w:r w:rsidR="003B78E6">
        <w:t xml:space="preserve"> och i</w:t>
      </w:r>
      <w:r w:rsidR="00C40516">
        <w:t xml:space="preserve">ndustriklivet breddas till att </w:t>
      </w:r>
      <w:proofErr w:type="gramStart"/>
      <w:r w:rsidR="00C40516">
        <w:t>bl.a.</w:t>
      </w:r>
      <w:proofErr w:type="gramEnd"/>
      <w:r w:rsidR="00C40516">
        <w:t xml:space="preserve"> </w:t>
      </w:r>
      <w:r w:rsidR="009E67A9">
        <w:t>omfatta produktion av biodrivmedel.</w:t>
      </w:r>
    </w:p>
    <w:p w14:paraId="773D027E" w14:textId="3EA62DD0" w:rsidR="00BA7C65" w:rsidRDefault="00BA7C65" w:rsidP="00C32C1D">
      <w:pPr>
        <w:pStyle w:val="Brdtext"/>
      </w:pPr>
      <w:r>
        <w:t xml:space="preserve">Jag är övertygad om att de långsiktiga förutsättningarna i reduktionsplikten och övriga </w:t>
      </w:r>
      <w:r w:rsidR="00420F31">
        <w:t>initiativ</w:t>
      </w:r>
      <w:r>
        <w:t xml:space="preserve"> från regeringen kommer leda till en ökad inhemsk produktion av biodrivmedel från </w:t>
      </w:r>
      <w:proofErr w:type="spellStart"/>
      <w:r>
        <w:t>lignocellulosa</w:t>
      </w:r>
      <w:proofErr w:type="spellEnd"/>
      <w:r w:rsidR="00B712B1">
        <w:t>, men det</w:t>
      </w:r>
      <w:r w:rsidR="00F94822">
        <w:t xml:space="preserve"> kommer</w:t>
      </w:r>
      <w:r w:rsidR="00587CAA">
        <w:t xml:space="preserve"> självklart </w:t>
      </w:r>
      <w:r w:rsidR="00F94822">
        <w:t xml:space="preserve">ta </w:t>
      </w:r>
      <w:r w:rsidR="00B712B1">
        <w:t>viss tid att bygga upp produktionskapacitet</w:t>
      </w:r>
      <w:r>
        <w:t xml:space="preserve">. </w:t>
      </w:r>
    </w:p>
    <w:p w14:paraId="686D7684" w14:textId="4F3DDC44" w:rsidR="00C32C1D" w:rsidRDefault="00C32C1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0DC06416EE42CE95328B4962FB30CD"/>
          </w:placeholder>
          <w:dataBinding w:prefixMappings="xmlns:ns0='http://lp/documentinfo/RK' " w:xpath="/ns0:DocumentInfo[1]/ns0:BaseInfo[1]/ns0:HeaderDate[1]" w:storeItemID="{476E9642-3AB7-4D2E-95D6-4F25BC0005A8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6C1A">
            <w:t>13</w:t>
          </w:r>
          <w:r>
            <w:t xml:space="preserve"> januari 2021</w:t>
          </w:r>
        </w:sdtContent>
      </w:sdt>
    </w:p>
    <w:p w14:paraId="4A688E41" w14:textId="77777777" w:rsidR="00C32C1D" w:rsidRDefault="00C32C1D" w:rsidP="004E7A8F">
      <w:pPr>
        <w:pStyle w:val="Brdtextutanavstnd"/>
      </w:pPr>
    </w:p>
    <w:p w14:paraId="28262776" w14:textId="77777777" w:rsidR="00C32C1D" w:rsidRDefault="00C32C1D" w:rsidP="004E7A8F">
      <w:pPr>
        <w:pStyle w:val="Brdtextutanavstnd"/>
      </w:pPr>
    </w:p>
    <w:p w14:paraId="5AC49728" w14:textId="77777777" w:rsidR="00C32C1D" w:rsidRDefault="00C32C1D" w:rsidP="004E7A8F">
      <w:pPr>
        <w:pStyle w:val="Brdtextutanavstnd"/>
      </w:pPr>
    </w:p>
    <w:p w14:paraId="42E7C9B3" w14:textId="55D4DA61" w:rsidR="00C32C1D" w:rsidRDefault="00B266CC" w:rsidP="00422A41">
      <w:pPr>
        <w:pStyle w:val="Brdtext"/>
      </w:pPr>
      <w:r>
        <w:t>Anders Ygeman</w:t>
      </w:r>
    </w:p>
    <w:p w14:paraId="5131AEA5" w14:textId="77777777" w:rsidR="00830DA6" w:rsidRPr="00DB48AB" w:rsidRDefault="00830DA6" w:rsidP="00DB48AB">
      <w:pPr>
        <w:pStyle w:val="Brdtext"/>
      </w:pPr>
    </w:p>
    <w:sectPr w:rsidR="00830DA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B875" w14:textId="77777777" w:rsidR="00830DA6" w:rsidRDefault="00830DA6" w:rsidP="00A87A54">
      <w:pPr>
        <w:spacing w:after="0" w:line="240" w:lineRule="auto"/>
      </w:pPr>
      <w:r>
        <w:separator/>
      </w:r>
    </w:p>
  </w:endnote>
  <w:endnote w:type="continuationSeparator" w:id="0">
    <w:p w14:paraId="0A87C7F3" w14:textId="77777777" w:rsidR="00830DA6" w:rsidRDefault="00830D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3ABA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2F7F7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5064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003D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2C59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7357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C631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CDCC0B" w14:textId="77777777" w:rsidTr="00C26068">
      <w:trPr>
        <w:trHeight w:val="227"/>
      </w:trPr>
      <w:tc>
        <w:tcPr>
          <w:tcW w:w="4074" w:type="dxa"/>
        </w:tcPr>
        <w:p w14:paraId="6CE82BE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E88F4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19AA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CE93" w14:textId="77777777" w:rsidR="00830DA6" w:rsidRDefault="00830DA6" w:rsidP="00A87A54">
      <w:pPr>
        <w:spacing w:after="0" w:line="240" w:lineRule="auto"/>
      </w:pPr>
      <w:r>
        <w:separator/>
      </w:r>
    </w:p>
  </w:footnote>
  <w:footnote w:type="continuationSeparator" w:id="0">
    <w:p w14:paraId="672BDA80" w14:textId="77777777" w:rsidR="00830DA6" w:rsidRDefault="00830D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0DA6" w14:paraId="314EA0FB" w14:textId="77777777" w:rsidTr="00C93EBA">
      <w:trPr>
        <w:trHeight w:val="227"/>
      </w:trPr>
      <w:tc>
        <w:tcPr>
          <w:tcW w:w="5534" w:type="dxa"/>
        </w:tcPr>
        <w:p w14:paraId="59644EE7" w14:textId="77777777" w:rsidR="00830DA6" w:rsidRPr="007D73AB" w:rsidRDefault="00830DA6">
          <w:pPr>
            <w:pStyle w:val="Sidhuvud"/>
          </w:pPr>
        </w:p>
      </w:tc>
      <w:tc>
        <w:tcPr>
          <w:tcW w:w="3170" w:type="dxa"/>
          <w:vAlign w:val="bottom"/>
        </w:tcPr>
        <w:p w14:paraId="7833D2B3" w14:textId="77777777" w:rsidR="00830DA6" w:rsidRPr="007D73AB" w:rsidRDefault="00830DA6" w:rsidP="00340DE0">
          <w:pPr>
            <w:pStyle w:val="Sidhuvud"/>
          </w:pPr>
        </w:p>
      </w:tc>
      <w:tc>
        <w:tcPr>
          <w:tcW w:w="1134" w:type="dxa"/>
        </w:tcPr>
        <w:p w14:paraId="7727149C" w14:textId="77777777" w:rsidR="00830DA6" w:rsidRDefault="00830DA6" w:rsidP="005A703A">
          <w:pPr>
            <w:pStyle w:val="Sidhuvud"/>
          </w:pPr>
        </w:p>
      </w:tc>
    </w:tr>
    <w:tr w:rsidR="00830DA6" w14:paraId="39B91C3C" w14:textId="77777777" w:rsidTr="00C93EBA">
      <w:trPr>
        <w:trHeight w:val="1928"/>
      </w:trPr>
      <w:tc>
        <w:tcPr>
          <w:tcW w:w="5534" w:type="dxa"/>
        </w:tcPr>
        <w:p w14:paraId="30827DD9" w14:textId="77777777" w:rsidR="00830DA6" w:rsidRPr="00340DE0" w:rsidRDefault="00830D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BA491E" wp14:editId="1393E75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22BE4F" w14:textId="77777777" w:rsidR="00830DA6" w:rsidRPr="00710A6C" w:rsidRDefault="00830DA6" w:rsidP="00EE3C0F">
          <w:pPr>
            <w:pStyle w:val="Sidhuvud"/>
            <w:rPr>
              <w:b/>
            </w:rPr>
          </w:pPr>
        </w:p>
        <w:p w14:paraId="64EB9352" w14:textId="77777777" w:rsidR="00830DA6" w:rsidRDefault="00830DA6" w:rsidP="00EE3C0F">
          <w:pPr>
            <w:pStyle w:val="Sidhuvud"/>
          </w:pPr>
        </w:p>
        <w:p w14:paraId="3C7F9A97" w14:textId="77777777" w:rsidR="00830DA6" w:rsidRDefault="00830DA6" w:rsidP="00EE3C0F">
          <w:pPr>
            <w:pStyle w:val="Sidhuvud"/>
          </w:pPr>
        </w:p>
        <w:p w14:paraId="065A589E" w14:textId="77777777" w:rsidR="00830DA6" w:rsidRDefault="00830D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D1A1AB6F1044F2CAC3AEB5B7D7B824D"/>
            </w:placeholder>
            <w:dataBinding w:prefixMappings="xmlns:ns0='http://lp/documentinfo/RK' " w:xpath="/ns0:DocumentInfo[1]/ns0:BaseInfo[1]/ns0:Dnr[1]" w:storeItemID="{476E9642-3AB7-4D2E-95D6-4F25BC0005A8}"/>
            <w:text/>
          </w:sdtPr>
          <w:sdtEndPr/>
          <w:sdtContent>
            <w:p w14:paraId="53065CFF" w14:textId="77777777" w:rsidR="00830DA6" w:rsidRDefault="00830DA6" w:rsidP="00EE3C0F">
              <w:pPr>
                <w:pStyle w:val="Sidhuvud"/>
              </w:pPr>
              <w:r>
                <w:t>I2021/00013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0717953F7B4A0CB1AC39238B658C0F"/>
            </w:placeholder>
            <w:showingPlcHdr/>
            <w:dataBinding w:prefixMappings="xmlns:ns0='http://lp/documentinfo/RK' " w:xpath="/ns0:DocumentInfo[1]/ns0:BaseInfo[1]/ns0:DocNumber[1]" w:storeItemID="{476E9642-3AB7-4D2E-95D6-4F25BC0005A8}"/>
            <w:text/>
          </w:sdtPr>
          <w:sdtEndPr/>
          <w:sdtContent>
            <w:p w14:paraId="362A73EF" w14:textId="77777777" w:rsidR="00830DA6" w:rsidRDefault="00830D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AE74BD" w14:textId="77777777" w:rsidR="00830DA6" w:rsidRDefault="00830DA6" w:rsidP="00EE3C0F">
          <w:pPr>
            <w:pStyle w:val="Sidhuvud"/>
          </w:pPr>
        </w:p>
      </w:tc>
      <w:tc>
        <w:tcPr>
          <w:tcW w:w="1134" w:type="dxa"/>
        </w:tcPr>
        <w:p w14:paraId="60C13320" w14:textId="77777777" w:rsidR="00830DA6" w:rsidRDefault="00830DA6" w:rsidP="0094502D">
          <w:pPr>
            <w:pStyle w:val="Sidhuvud"/>
          </w:pPr>
        </w:p>
        <w:p w14:paraId="6ED342DD" w14:textId="77777777" w:rsidR="00830DA6" w:rsidRPr="0094502D" w:rsidRDefault="00830DA6" w:rsidP="00EC71A6">
          <w:pPr>
            <w:pStyle w:val="Sidhuvud"/>
          </w:pPr>
        </w:p>
      </w:tc>
    </w:tr>
    <w:tr w:rsidR="00830DA6" w14:paraId="484355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BFE238672042519196D0F56560457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7CFEB2" w14:textId="77777777" w:rsidR="00B266CC" w:rsidRPr="00B266CC" w:rsidRDefault="00B266CC" w:rsidP="00340DE0">
              <w:pPr>
                <w:pStyle w:val="Sidhuvud"/>
                <w:rPr>
                  <w:b/>
                </w:rPr>
              </w:pPr>
              <w:r w:rsidRPr="00B266CC">
                <w:rPr>
                  <w:b/>
                </w:rPr>
                <w:t>Infrastrukturdepartementet</w:t>
              </w:r>
            </w:p>
            <w:p w14:paraId="532254C2" w14:textId="77777777" w:rsidR="00D37705" w:rsidRDefault="00B266CC" w:rsidP="00340DE0">
              <w:pPr>
                <w:pStyle w:val="Sidhuvud"/>
              </w:pPr>
              <w:r w:rsidRPr="00B266CC">
                <w:t>Energi- och digitaliseringsministern</w:t>
              </w:r>
            </w:p>
            <w:p w14:paraId="7DFFF1D3" w14:textId="77777777" w:rsidR="00D37705" w:rsidRDefault="00D37705" w:rsidP="00340DE0">
              <w:pPr>
                <w:pStyle w:val="Sidhuvud"/>
              </w:pPr>
            </w:p>
            <w:p w14:paraId="0F439E6D" w14:textId="57CBBB58" w:rsidR="00830DA6" w:rsidRPr="00340DE0" w:rsidRDefault="00830DA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EE412456C04F0C94B03D0FCABB056A"/>
          </w:placeholder>
          <w:dataBinding w:prefixMappings="xmlns:ns0='http://lp/documentinfo/RK' " w:xpath="/ns0:DocumentInfo[1]/ns0:BaseInfo[1]/ns0:Recipient[1]" w:storeItemID="{476E9642-3AB7-4D2E-95D6-4F25BC0005A8}"/>
          <w:text w:multiLine="1"/>
        </w:sdtPr>
        <w:sdtEndPr/>
        <w:sdtContent>
          <w:tc>
            <w:tcPr>
              <w:tcW w:w="3170" w:type="dxa"/>
            </w:tcPr>
            <w:p w14:paraId="30217212" w14:textId="77777777" w:rsidR="00830DA6" w:rsidRDefault="00830D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21F868" w14:textId="77777777" w:rsidR="00830DA6" w:rsidRDefault="00830DA6" w:rsidP="003E6020">
          <w:pPr>
            <w:pStyle w:val="Sidhuvud"/>
          </w:pPr>
        </w:p>
      </w:tc>
    </w:tr>
  </w:tbl>
  <w:p w14:paraId="5A30C71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6"/>
    <w:rsid w:val="00000290"/>
    <w:rsid w:val="00001068"/>
    <w:rsid w:val="0000412C"/>
    <w:rsid w:val="00004D5C"/>
    <w:rsid w:val="00005F68"/>
    <w:rsid w:val="00006CA7"/>
    <w:rsid w:val="00007E16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2A68"/>
    <w:rsid w:val="000330C6"/>
    <w:rsid w:val="0003427F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BD0"/>
    <w:rsid w:val="000862E0"/>
    <w:rsid w:val="000873C3"/>
    <w:rsid w:val="00093408"/>
    <w:rsid w:val="00093BBF"/>
    <w:rsid w:val="0009435C"/>
    <w:rsid w:val="000A13CA"/>
    <w:rsid w:val="000A456A"/>
    <w:rsid w:val="000A56E6"/>
    <w:rsid w:val="000A5E43"/>
    <w:rsid w:val="000A68B8"/>
    <w:rsid w:val="000B56A9"/>
    <w:rsid w:val="000C16EB"/>
    <w:rsid w:val="000C61D1"/>
    <w:rsid w:val="000C711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7E3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5FB9"/>
    <w:rsid w:val="00126E6B"/>
    <w:rsid w:val="00130EC3"/>
    <w:rsid w:val="001318F5"/>
    <w:rsid w:val="00132B36"/>
    <w:rsid w:val="001331B1"/>
    <w:rsid w:val="00133CB0"/>
    <w:rsid w:val="00134837"/>
    <w:rsid w:val="001349F6"/>
    <w:rsid w:val="00135111"/>
    <w:rsid w:val="001428E2"/>
    <w:rsid w:val="0014608E"/>
    <w:rsid w:val="00161DE6"/>
    <w:rsid w:val="0016294F"/>
    <w:rsid w:val="00164838"/>
    <w:rsid w:val="00167FA8"/>
    <w:rsid w:val="0017099B"/>
    <w:rsid w:val="00170CE4"/>
    <w:rsid w:val="00170E3E"/>
    <w:rsid w:val="0017300E"/>
    <w:rsid w:val="00173126"/>
    <w:rsid w:val="00174389"/>
    <w:rsid w:val="00176A26"/>
    <w:rsid w:val="001774F8"/>
    <w:rsid w:val="00180BE1"/>
    <w:rsid w:val="001813DF"/>
    <w:rsid w:val="001857B5"/>
    <w:rsid w:val="00185BEC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DE6"/>
    <w:rsid w:val="001B4824"/>
    <w:rsid w:val="001C1C7D"/>
    <w:rsid w:val="001C31B0"/>
    <w:rsid w:val="001C4566"/>
    <w:rsid w:val="001C4980"/>
    <w:rsid w:val="001C5DC9"/>
    <w:rsid w:val="001C6B85"/>
    <w:rsid w:val="001C71A9"/>
    <w:rsid w:val="001C77E2"/>
    <w:rsid w:val="001D12FC"/>
    <w:rsid w:val="001D2A03"/>
    <w:rsid w:val="001D512F"/>
    <w:rsid w:val="001D761A"/>
    <w:rsid w:val="001E0BD5"/>
    <w:rsid w:val="001E1A13"/>
    <w:rsid w:val="001E20CC"/>
    <w:rsid w:val="001E3D83"/>
    <w:rsid w:val="001E46FC"/>
    <w:rsid w:val="001E5DF7"/>
    <w:rsid w:val="001E6477"/>
    <w:rsid w:val="001E72EE"/>
    <w:rsid w:val="001F0629"/>
    <w:rsid w:val="001F0736"/>
    <w:rsid w:val="001F4302"/>
    <w:rsid w:val="001F499F"/>
    <w:rsid w:val="001F50BE"/>
    <w:rsid w:val="001F525B"/>
    <w:rsid w:val="001F6BBE"/>
    <w:rsid w:val="00200320"/>
    <w:rsid w:val="00201498"/>
    <w:rsid w:val="00204079"/>
    <w:rsid w:val="00205F0B"/>
    <w:rsid w:val="002102E4"/>
    <w:rsid w:val="002102FD"/>
    <w:rsid w:val="002116FE"/>
    <w:rsid w:val="00211B4E"/>
    <w:rsid w:val="00213204"/>
    <w:rsid w:val="00213258"/>
    <w:rsid w:val="002161F5"/>
    <w:rsid w:val="0021657C"/>
    <w:rsid w:val="00217B4F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091"/>
    <w:rsid w:val="00264503"/>
    <w:rsid w:val="00271D00"/>
    <w:rsid w:val="00274AA3"/>
    <w:rsid w:val="00275872"/>
    <w:rsid w:val="00275B38"/>
    <w:rsid w:val="00281106"/>
    <w:rsid w:val="00282263"/>
    <w:rsid w:val="00282417"/>
    <w:rsid w:val="00282D27"/>
    <w:rsid w:val="00285DB8"/>
    <w:rsid w:val="00287F0D"/>
    <w:rsid w:val="00291688"/>
    <w:rsid w:val="00292420"/>
    <w:rsid w:val="002955D4"/>
    <w:rsid w:val="00296B7A"/>
    <w:rsid w:val="002974DC"/>
    <w:rsid w:val="002A0CB3"/>
    <w:rsid w:val="002A1CB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B06"/>
    <w:rsid w:val="002D3A56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8A6"/>
    <w:rsid w:val="002F59E0"/>
    <w:rsid w:val="002F606C"/>
    <w:rsid w:val="002F66A6"/>
    <w:rsid w:val="00300342"/>
    <w:rsid w:val="003050DB"/>
    <w:rsid w:val="00310561"/>
    <w:rsid w:val="00311D8C"/>
    <w:rsid w:val="0031273D"/>
    <w:rsid w:val="003128E2"/>
    <w:rsid w:val="003153D9"/>
    <w:rsid w:val="00320B66"/>
    <w:rsid w:val="00321621"/>
    <w:rsid w:val="00323EF7"/>
    <w:rsid w:val="003240E1"/>
    <w:rsid w:val="00326C03"/>
    <w:rsid w:val="00327474"/>
    <w:rsid w:val="003277B5"/>
    <w:rsid w:val="003331A1"/>
    <w:rsid w:val="003342B4"/>
    <w:rsid w:val="00336CD1"/>
    <w:rsid w:val="00340DE0"/>
    <w:rsid w:val="003411D3"/>
    <w:rsid w:val="00341F47"/>
    <w:rsid w:val="0034210D"/>
    <w:rsid w:val="00342327"/>
    <w:rsid w:val="0034250B"/>
    <w:rsid w:val="00344234"/>
    <w:rsid w:val="00344E81"/>
    <w:rsid w:val="003452AD"/>
    <w:rsid w:val="0034750A"/>
    <w:rsid w:val="00347C69"/>
    <w:rsid w:val="00347E11"/>
    <w:rsid w:val="003503DD"/>
    <w:rsid w:val="00350696"/>
    <w:rsid w:val="00350C92"/>
    <w:rsid w:val="003542C5"/>
    <w:rsid w:val="003578C8"/>
    <w:rsid w:val="00360397"/>
    <w:rsid w:val="00361E00"/>
    <w:rsid w:val="0036486B"/>
    <w:rsid w:val="00365461"/>
    <w:rsid w:val="00367EDA"/>
    <w:rsid w:val="00370311"/>
    <w:rsid w:val="003764A2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64F"/>
    <w:rsid w:val="003A3A54"/>
    <w:rsid w:val="003A4AE5"/>
    <w:rsid w:val="003A5969"/>
    <w:rsid w:val="003A5C58"/>
    <w:rsid w:val="003B0C81"/>
    <w:rsid w:val="003B201F"/>
    <w:rsid w:val="003B78E6"/>
    <w:rsid w:val="003C1FC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D05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3DB"/>
    <w:rsid w:val="0041093C"/>
    <w:rsid w:val="0041223B"/>
    <w:rsid w:val="004137EE"/>
    <w:rsid w:val="00413A4E"/>
    <w:rsid w:val="00415163"/>
    <w:rsid w:val="00415273"/>
    <w:rsid w:val="004157BE"/>
    <w:rsid w:val="00417AB2"/>
    <w:rsid w:val="0042068E"/>
    <w:rsid w:val="00420F3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0DD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968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1B54"/>
    <w:rsid w:val="004D563E"/>
    <w:rsid w:val="004D766C"/>
    <w:rsid w:val="004E03B9"/>
    <w:rsid w:val="004E0FA8"/>
    <w:rsid w:val="004E1DE3"/>
    <w:rsid w:val="004E251B"/>
    <w:rsid w:val="004E25CD"/>
    <w:rsid w:val="004E2A4B"/>
    <w:rsid w:val="004E3BD7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E2B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6FDB"/>
    <w:rsid w:val="005302E0"/>
    <w:rsid w:val="00532D95"/>
    <w:rsid w:val="00544738"/>
    <w:rsid w:val="005456E4"/>
    <w:rsid w:val="00545AC2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CAA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4A7"/>
    <w:rsid w:val="005C15B3"/>
    <w:rsid w:val="005C6F80"/>
    <w:rsid w:val="005D07C2"/>
    <w:rsid w:val="005D1610"/>
    <w:rsid w:val="005E2F29"/>
    <w:rsid w:val="005E400D"/>
    <w:rsid w:val="005E49D4"/>
    <w:rsid w:val="005E4E79"/>
    <w:rsid w:val="005E5CE7"/>
    <w:rsid w:val="005E73E4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F08"/>
    <w:rsid w:val="00685C94"/>
    <w:rsid w:val="00691AEE"/>
    <w:rsid w:val="0069523C"/>
    <w:rsid w:val="006962CA"/>
    <w:rsid w:val="00696A95"/>
    <w:rsid w:val="006A09DA"/>
    <w:rsid w:val="006A1835"/>
    <w:rsid w:val="006A2625"/>
    <w:rsid w:val="006A7643"/>
    <w:rsid w:val="006B4A30"/>
    <w:rsid w:val="006B7569"/>
    <w:rsid w:val="006C28EE"/>
    <w:rsid w:val="006C356D"/>
    <w:rsid w:val="006C4FF1"/>
    <w:rsid w:val="006D2998"/>
    <w:rsid w:val="006D3188"/>
    <w:rsid w:val="006D5159"/>
    <w:rsid w:val="006D662E"/>
    <w:rsid w:val="006D6779"/>
    <w:rsid w:val="006E08FC"/>
    <w:rsid w:val="006F2588"/>
    <w:rsid w:val="0071041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7A9"/>
    <w:rsid w:val="00733314"/>
    <w:rsid w:val="00740CB6"/>
    <w:rsid w:val="00743E09"/>
    <w:rsid w:val="00744FCC"/>
    <w:rsid w:val="00747B9C"/>
    <w:rsid w:val="00750C93"/>
    <w:rsid w:val="00754E24"/>
    <w:rsid w:val="00757B3B"/>
    <w:rsid w:val="00760FE9"/>
    <w:rsid w:val="007618C5"/>
    <w:rsid w:val="00764FA6"/>
    <w:rsid w:val="00765294"/>
    <w:rsid w:val="00772361"/>
    <w:rsid w:val="00773075"/>
    <w:rsid w:val="00773F36"/>
    <w:rsid w:val="00775BF6"/>
    <w:rsid w:val="00776147"/>
    <w:rsid w:val="00776254"/>
    <w:rsid w:val="007769FC"/>
    <w:rsid w:val="00777CFF"/>
    <w:rsid w:val="007815BC"/>
    <w:rsid w:val="00782B3F"/>
    <w:rsid w:val="00782E3C"/>
    <w:rsid w:val="007900CC"/>
    <w:rsid w:val="00793D1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11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A36"/>
    <w:rsid w:val="007F61D0"/>
    <w:rsid w:val="0080228F"/>
    <w:rsid w:val="00804061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58C"/>
    <w:rsid w:val="00830B7B"/>
    <w:rsid w:val="00830DA6"/>
    <w:rsid w:val="00832661"/>
    <w:rsid w:val="008349AA"/>
    <w:rsid w:val="00835A04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D76"/>
    <w:rsid w:val="008A3961"/>
    <w:rsid w:val="008A4CEA"/>
    <w:rsid w:val="008A7506"/>
    <w:rsid w:val="008B1603"/>
    <w:rsid w:val="008B20ED"/>
    <w:rsid w:val="008B6135"/>
    <w:rsid w:val="008B7BEB"/>
    <w:rsid w:val="008C02B8"/>
    <w:rsid w:val="008C2456"/>
    <w:rsid w:val="008C4538"/>
    <w:rsid w:val="008C562B"/>
    <w:rsid w:val="008C6717"/>
    <w:rsid w:val="008D0305"/>
    <w:rsid w:val="008D0A21"/>
    <w:rsid w:val="008D1C78"/>
    <w:rsid w:val="008D2D6B"/>
    <w:rsid w:val="008D3090"/>
    <w:rsid w:val="008D4306"/>
    <w:rsid w:val="008D4508"/>
    <w:rsid w:val="008D4DC4"/>
    <w:rsid w:val="008D7CAF"/>
    <w:rsid w:val="008E02EE"/>
    <w:rsid w:val="008E1362"/>
    <w:rsid w:val="008E65A8"/>
    <w:rsid w:val="008E77D6"/>
    <w:rsid w:val="00903171"/>
    <w:rsid w:val="009036E7"/>
    <w:rsid w:val="0090605F"/>
    <w:rsid w:val="0091053B"/>
    <w:rsid w:val="00912158"/>
    <w:rsid w:val="00912945"/>
    <w:rsid w:val="009144EE"/>
    <w:rsid w:val="00915D4C"/>
    <w:rsid w:val="00917216"/>
    <w:rsid w:val="009279B2"/>
    <w:rsid w:val="00935814"/>
    <w:rsid w:val="0094502D"/>
    <w:rsid w:val="00946561"/>
    <w:rsid w:val="00946B39"/>
    <w:rsid w:val="00947013"/>
    <w:rsid w:val="0095062C"/>
    <w:rsid w:val="00956EA9"/>
    <w:rsid w:val="009650F0"/>
    <w:rsid w:val="00966E40"/>
    <w:rsid w:val="00971BC4"/>
    <w:rsid w:val="00972BA3"/>
    <w:rsid w:val="00972D8E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2E3A"/>
    <w:rsid w:val="009931B3"/>
    <w:rsid w:val="00996279"/>
    <w:rsid w:val="009965F7"/>
    <w:rsid w:val="009A0866"/>
    <w:rsid w:val="009A0F26"/>
    <w:rsid w:val="009A4D0A"/>
    <w:rsid w:val="009A759C"/>
    <w:rsid w:val="009B0993"/>
    <w:rsid w:val="009B2F70"/>
    <w:rsid w:val="009B4594"/>
    <w:rsid w:val="009B4DEC"/>
    <w:rsid w:val="009B65C2"/>
    <w:rsid w:val="009B6A37"/>
    <w:rsid w:val="009C1ED6"/>
    <w:rsid w:val="009C2459"/>
    <w:rsid w:val="009C255A"/>
    <w:rsid w:val="009C2B46"/>
    <w:rsid w:val="009C4448"/>
    <w:rsid w:val="009C610D"/>
    <w:rsid w:val="009D0763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67A9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A14"/>
    <w:rsid w:val="00A379E4"/>
    <w:rsid w:val="00A42F07"/>
    <w:rsid w:val="00A43B02"/>
    <w:rsid w:val="00A44946"/>
    <w:rsid w:val="00A46985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E52"/>
    <w:rsid w:val="00A8483F"/>
    <w:rsid w:val="00A870B0"/>
    <w:rsid w:val="00A8728A"/>
    <w:rsid w:val="00A87A54"/>
    <w:rsid w:val="00A9340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E6C"/>
    <w:rsid w:val="00AC15C5"/>
    <w:rsid w:val="00AD0E75"/>
    <w:rsid w:val="00AE55F1"/>
    <w:rsid w:val="00AE77EB"/>
    <w:rsid w:val="00AE7BD8"/>
    <w:rsid w:val="00AE7D02"/>
    <w:rsid w:val="00AF0BB7"/>
    <w:rsid w:val="00AF0BDE"/>
    <w:rsid w:val="00AF0EDE"/>
    <w:rsid w:val="00AF2B54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206"/>
    <w:rsid w:val="00B2131A"/>
    <w:rsid w:val="00B2169D"/>
    <w:rsid w:val="00B21CBB"/>
    <w:rsid w:val="00B22D5C"/>
    <w:rsid w:val="00B2606D"/>
    <w:rsid w:val="00B263C0"/>
    <w:rsid w:val="00B266CC"/>
    <w:rsid w:val="00B316CA"/>
    <w:rsid w:val="00B31BFB"/>
    <w:rsid w:val="00B3528F"/>
    <w:rsid w:val="00B357AB"/>
    <w:rsid w:val="00B41704"/>
    <w:rsid w:val="00B41F72"/>
    <w:rsid w:val="00B44E90"/>
    <w:rsid w:val="00B45324"/>
    <w:rsid w:val="00B45EBF"/>
    <w:rsid w:val="00B47018"/>
    <w:rsid w:val="00B47956"/>
    <w:rsid w:val="00B517E1"/>
    <w:rsid w:val="00B556E8"/>
    <w:rsid w:val="00B55E70"/>
    <w:rsid w:val="00B60238"/>
    <w:rsid w:val="00B614AE"/>
    <w:rsid w:val="00B640A8"/>
    <w:rsid w:val="00B64962"/>
    <w:rsid w:val="00B64F07"/>
    <w:rsid w:val="00B6627F"/>
    <w:rsid w:val="00B66AC0"/>
    <w:rsid w:val="00B70658"/>
    <w:rsid w:val="00B712B1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E24"/>
    <w:rsid w:val="00BA61AC"/>
    <w:rsid w:val="00BA7C65"/>
    <w:rsid w:val="00BB17B0"/>
    <w:rsid w:val="00BB28BF"/>
    <w:rsid w:val="00BB2F42"/>
    <w:rsid w:val="00BB4AC0"/>
    <w:rsid w:val="00BB5683"/>
    <w:rsid w:val="00BC112B"/>
    <w:rsid w:val="00BC17DF"/>
    <w:rsid w:val="00BC6832"/>
    <w:rsid w:val="00BC7AA1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98D"/>
    <w:rsid w:val="00BF1DCF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196"/>
    <w:rsid w:val="00C15663"/>
    <w:rsid w:val="00C16508"/>
    <w:rsid w:val="00C16F5A"/>
    <w:rsid w:val="00C174D2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C1D"/>
    <w:rsid w:val="00C36BEA"/>
    <w:rsid w:val="00C36E3A"/>
    <w:rsid w:val="00C37A77"/>
    <w:rsid w:val="00C40516"/>
    <w:rsid w:val="00C41141"/>
    <w:rsid w:val="00C41289"/>
    <w:rsid w:val="00C449AD"/>
    <w:rsid w:val="00C44E30"/>
    <w:rsid w:val="00C461E6"/>
    <w:rsid w:val="00C50045"/>
    <w:rsid w:val="00C50771"/>
    <w:rsid w:val="00C508BE"/>
    <w:rsid w:val="00C55C7C"/>
    <w:rsid w:val="00C55F19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BA6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CF7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ACB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ADC"/>
    <w:rsid w:val="00D021D2"/>
    <w:rsid w:val="00D061BB"/>
    <w:rsid w:val="00D07BE1"/>
    <w:rsid w:val="00D100EB"/>
    <w:rsid w:val="00D11086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EDA"/>
    <w:rsid w:val="00D36E44"/>
    <w:rsid w:val="00D37705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5EA"/>
    <w:rsid w:val="00D84704"/>
    <w:rsid w:val="00D84BF9"/>
    <w:rsid w:val="00D857F3"/>
    <w:rsid w:val="00D86FCD"/>
    <w:rsid w:val="00D921FD"/>
    <w:rsid w:val="00D92B57"/>
    <w:rsid w:val="00D93714"/>
    <w:rsid w:val="00D94034"/>
    <w:rsid w:val="00D95424"/>
    <w:rsid w:val="00D96717"/>
    <w:rsid w:val="00DA1CB0"/>
    <w:rsid w:val="00DA23BC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3EB"/>
    <w:rsid w:val="00DE73D2"/>
    <w:rsid w:val="00DF5BFB"/>
    <w:rsid w:val="00DF5CD6"/>
    <w:rsid w:val="00E0096E"/>
    <w:rsid w:val="00E022DA"/>
    <w:rsid w:val="00E02307"/>
    <w:rsid w:val="00E03BCB"/>
    <w:rsid w:val="00E124DC"/>
    <w:rsid w:val="00E13061"/>
    <w:rsid w:val="00E15A41"/>
    <w:rsid w:val="00E16C1A"/>
    <w:rsid w:val="00E22D68"/>
    <w:rsid w:val="00E247D9"/>
    <w:rsid w:val="00E258D8"/>
    <w:rsid w:val="00E26DDF"/>
    <w:rsid w:val="00E270E5"/>
    <w:rsid w:val="00E30167"/>
    <w:rsid w:val="00E32C2B"/>
    <w:rsid w:val="00E33493"/>
    <w:rsid w:val="00E33C11"/>
    <w:rsid w:val="00E365D8"/>
    <w:rsid w:val="00E37922"/>
    <w:rsid w:val="00E406DF"/>
    <w:rsid w:val="00E40FAE"/>
    <w:rsid w:val="00E415D3"/>
    <w:rsid w:val="00E41E99"/>
    <w:rsid w:val="00E469E4"/>
    <w:rsid w:val="00E475C3"/>
    <w:rsid w:val="00E509B0"/>
    <w:rsid w:val="00E50B11"/>
    <w:rsid w:val="00E54246"/>
    <w:rsid w:val="00E55D8E"/>
    <w:rsid w:val="00E60B4D"/>
    <w:rsid w:val="00E655A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D4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825"/>
    <w:rsid w:val="00ED592E"/>
    <w:rsid w:val="00ED6ABD"/>
    <w:rsid w:val="00ED72E1"/>
    <w:rsid w:val="00EE1A38"/>
    <w:rsid w:val="00EE1C2F"/>
    <w:rsid w:val="00EE3C0F"/>
    <w:rsid w:val="00EE3ED7"/>
    <w:rsid w:val="00EE5EB8"/>
    <w:rsid w:val="00EE66E5"/>
    <w:rsid w:val="00EE6810"/>
    <w:rsid w:val="00EE7459"/>
    <w:rsid w:val="00EF1601"/>
    <w:rsid w:val="00EF21FE"/>
    <w:rsid w:val="00EF2A7F"/>
    <w:rsid w:val="00EF2D58"/>
    <w:rsid w:val="00EF336F"/>
    <w:rsid w:val="00EF37C2"/>
    <w:rsid w:val="00EF4803"/>
    <w:rsid w:val="00EF5127"/>
    <w:rsid w:val="00F01B9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235"/>
    <w:rsid w:val="00F4342F"/>
    <w:rsid w:val="00F45227"/>
    <w:rsid w:val="00F46D2D"/>
    <w:rsid w:val="00F47CC1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822"/>
    <w:rsid w:val="00F96B28"/>
    <w:rsid w:val="00FA1564"/>
    <w:rsid w:val="00FA3C70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B24"/>
    <w:rsid w:val="00FC29C4"/>
    <w:rsid w:val="00FC3BA8"/>
    <w:rsid w:val="00FC7600"/>
    <w:rsid w:val="00FD0B7B"/>
    <w:rsid w:val="00FD1A46"/>
    <w:rsid w:val="00FD4C08"/>
    <w:rsid w:val="00FE1DCC"/>
    <w:rsid w:val="00FE1DD4"/>
    <w:rsid w:val="00FE2B19"/>
    <w:rsid w:val="00FE4547"/>
    <w:rsid w:val="00FE65F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1E5CC8"/>
  <w15:docId w15:val="{6BEA7653-7125-4A21-867D-6EBE8BE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A1AB6F1044F2CAC3AEB5B7D7B8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96BE2-FF5D-45BD-A530-B57EA427E1FE}"/>
      </w:docPartPr>
      <w:docPartBody>
        <w:p w:rsidR="00382709" w:rsidRDefault="003679AF" w:rsidP="003679AF">
          <w:pPr>
            <w:pStyle w:val="BD1A1AB6F1044F2CAC3AEB5B7D7B82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0717953F7B4A0CB1AC39238B658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07B3A-01BF-4822-B035-CA25841E8544}"/>
      </w:docPartPr>
      <w:docPartBody>
        <w:p w:rsidR="00382709" w:rsidRDefault="003679AF" w:rsidP="003679AF">
          <w:pPr>
            <w:pStyle w:val="E70717953F7B4A0CB1AC39238B658C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BFE238672042519196D0F565604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CBF77-54F0-4563-8B1B-B376677BB369}"/>
      </w:docPartPr>
      <w:docPartBody>
        <w:p w:rsidR="00382709" w:rsidRDefault="003679AF" w:rsidP="003679AF">
          <w:pPr>
            <w:pStyle w:val="68BFE238672042519196D0F5656045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EE412456C04F0C94B03D0FCABB0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FD135-F420-4A33-A2FF-E60AB32C1C2A}"/>
      </w:docPartPr>
      <w:docPartBody>
        <w:p w:rsidR="00382709" w:rsidRDefault="003679AF" w:rsidP="003679AF">
          <w:pPr>
            <w:pStyle w:val="C7EE412456C04F0C94B03D0FCABB05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0DC06416EE42CE95328B4962FB3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9AB52-2A9B-49AB-96C7-543D5C25D97B}"/>
      </w:docPartPr>
      <w:docPartBody>
        <w:p w:rsidR="00382709" w:rsidRDefault="003679AF" w:rsidP="003679AF">
          <w:pPr>
            <w:pStyle w:val="1F0DC06416EE42CE95328B4962FB30C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F"/>
    <w:rsid w:val="003679AF"/>
    <w:rsid w:val="003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13B8075C3E4EA6A7842E685F69A9AA">
    <w:name w:val="D113B8075C3E4EA6A7842E685F69A9AA"/>
    <w:rsid w:val="003679AF"/>
  </w:style>
  <w:style w:type="character" w:styleId="Platshllartext">
    <w:name w:val="Placeholder Text"/>
    <w:basedOn w:val="Standardstycketeckensnitt"/>
    <w:uiPriority w:val="99"/>
    <w:semiHidden/>
    <w:rsid w:val="003679AF"/>
    <w:rPr>
      <w:noProof w:val="0"/>
      <w:color w:val="808080"/>
    </w:rPr>
  </w:style>
  <w:style w:type="paragraph" w:customStyle="1" w:styleId="386DBB540A824EB0B01E17A7BBE29233">
    <w:name w:val="386DBB540A824EB0B01E17A7BBE29233"/>
    <w:rsid w:val="003679AF"/>
  </w:style>
  <w:style w:type="paragraph" w:customStyle="1" w:styleId="9655F934337A45E49DD788D31FDD46A4">
    <w:name w:val="9655F934337A45E49DD788D31FDD46A4"/>
    <w:rsid w:val="003679AF"/>
  </w:style>
  <w:style w:type="paragraph" w:customStyle="1" w:styleId="B4BA2F5DC27C46E489CEEF2B66206FA3">
    <w:name w:val="B4BA2F5DC27C46E489CEEF2B66206FA3"/>
    <w:rsid w:val="003679AF"/>
  </w:style>
  <w:style w:type="paragraph" w:customStyle="1" w:styleId="BD1A1AB6F1044F2CAC3AEB5B7D7B824D">
    <w:name w:val="BD1A1AB6F1044F2CAC3AEB5B7D7B824D"/>
    <w:rsid w:val="003679AF"/>
  </w:style>
  <w:style w:type="paragraph" w:customStyle="1" w:styleId="E70717953F7B4A0CB1AC39238B658C0F">
    <w:name w:val="E70717953F7B4A0CB1AC39238B658C0F"/>
    <w:rsid w:val="003679AF"/>
  </w:style>
  <w:style w:type="paragraph" w:customStyle="1" w:styleId="F796F27F74A94909BDE547883F1587F4">
    <w:name w:val="F796F27F74A94909BDE547883F1587F4"/>
    <w:rsid w:val="003679AF"/>
  </w:style>
  <w:style w:type="paragraph" w:customStyle="1" w:styleId="FC149C6F85E14FF4B5019ED222FAA7B9">
    <w:name w:val="FC149C6F85E14FF4B5019ED222FAA7B9"/>
    <w:rsid w:val="003679AF"/>
  </w:style>
  <w:style w:type="paragraph" w:customStyle="1" w:styleId="5841AB9B75534BD6B115D1B79868256F">
    <w:name w:val="5841AB9B75534BD6B115D1B79868256F"/>
    <w:rsid w:val="003679AF"/>
  </w:style>
  <w:style w:type="paragraph" w:customStyle="1" w:styleId="68BFE238672042519196D0F56560457B">
    <w:name w:val="68BFE238672042519196D0F56560457B"/>
    <w:rsid w:val="003679AF"/>
  </w:style>
  <w:style w:type="paragraph" w:customStyle="1" w:styleId="C7EE412456C04F0C94B03D0FCABB056A">
    <w:name w:val="C7EE412456C04F0C94B03D0FCABB056A"/>
    <w:rsid w:val="003679AF"/>
  </w:style>
  <w:style w:type="paragraph" w:customStyle="1" w:styleId="E70717953F7B4A0CB1AC39238B658C0F1">
    <w:name w:val="E70717953F7B4A0CB1AC39238B658C0F1"/>
    <w:rsid w:val="003679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BFE238672042519196D0F56560457B1">
    <w:name w:val="68BFE238672042519196D0F56560457B1"/>
    <w:rsid w:val="003679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DBD695CAEB44E98942E25F7D2E14C6">
    <w:name w:val="D4DBD695CAEB44E98942E25F7D2E14C6"/>
    <w:rsid w:val="003679AF"/>
  </w:style>
  <w:style w:type="paragraph" w:customStyle="1" w:styleId="51A3A69250DC4251AED05005D0F96EDF">
    <w:name w:val="51A3A69250DC4251AED05005D0F96EDF"/>
    <w:rsid w:val="003679AF"/>
  </w:style>
  <w:style w:type="paragraph" w:customStyle="1" w:styleId="8B47ADF2618F41DA9A108A906378448E">
    <w:name w:val="8B47ADF2618F41DA9A108A906378448E"/>
    <w:rsid w:val="003679AF"/>
  </w:style>
  <w:style w:type="paragraph" w:customStyle="1" w:styleId="D30A39A32B124F1AA7A8D9378ABDF129">
    <w:name w:val="D30A39A32B124F1AA7A8D9378ABDF129"/>
    <w:rsid w:val="003679AF"/>
  </w:style>
  <w:style w:type="paragraph" w:customStyle="1" w:styleId="014F14536B9447DB8C7ABC74DD630094">
    <w:name w:val="014F14536B9447DB8C7ABC74DD630094"/>
    <w:rsid w:val="003679AF"/>
  </w:style>
  <w:style w:type="paragraph" w:customStyle="1" w:styleId="1F0DC06416EE42CE95328B4962FB30CD">
    <w:name w:val="1F0DC06416EE42CE95328B4962FB30CD"/>
    <w:rsid w:val="003679AF"/>
  </w:style>
  <w:style w:type="paragraph" w:customStyle="1" w:styleId="30BAAFCD6A254F8E84AEB9AACF7B8B3B">
    <w:name w:val="30BAAFCD6A254F8E84AEB9AACF7B8B3B"/>
    <w:rsid w:val="0036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68122b9d-80a7-49a1-ad3c-e154aba6d109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2021-01-13T00:00:00</HeaderDate>
    <Office/>
    <Dnr>I2021/00013</Dnr>
    <ParagrafNr/>
    <DocumentTitle/>
    <VisitingAddress/>
    <Extra1/>
    <Extra2/>
    <Extra3>Mats Nordberg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0206-C753-4DEE-88E3-69E9DDC36DC8}"/>
</file>

<file path=customXml/itemProps2.xml><?xml version="1.0" encoding="utf-8"?>
<ds:datastoreItem xmlns:ds="http://schemas.openxmlformats.org/officeDocument/2006/customXml" ds:itemID="{E760B717-142B-4175-8228-E5C83982A855}"/>
</file>

<file path=customXml/itemProps3.xml><?xml version="1.0" encoding="utf-8"?>
<ds:datastoreItem xmlns:ds="http://schemas.openxmlformats.org/officeDocument/2006/customXml" ds:itemID="{8452F561-A79F-4805-BCD9-3C77FD2C454B}"/>
</file>

<file path=customXml/itemProps4.xml><?xml version="1.0" encoding="utf-8"?>
<ds:datastoreItem xmlns:ds="http://schemas.openxmlformats.org/officeDocument/2006/customXml" ds:itemID="{7179F6B8-ADF6-409B-BBAC-B16AAE586F3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04C90DC-5AFB-44D0-8508-326F5169BDD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60B717-142B-4175-8228-E5C83982A85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76E9642-3AB7-4D2E-95D6-4F25BC0005A8}"/>
</file>

<file path=customXml/itemProps8.xml><?xml version="1.0" encoding="utf-8"?>
<ds:datastoreItem xmlns:ds="http://schemas.openxmlformats.org/officeDocument/2006/customXml" ds:itemID="{CBD22024-F5C5-45AC-804B-CD63C75685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454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1183 av Mats Nordberg (SD) Biobränslen och reduktionsstopp.docx</dc:title>
  <dc:subject/>
  <dc:creator>Andreas Kannesten</dc:creator>
  <cp:keywords/>
  <dc:description/>
  <cp:lastModifiedBy>Christina Rasmussen</cp:lastModifiedBy>
  <cp:revision>2</cp:revision>
  <dcterms:created xsi:type="dcterms:W3CDTF">2021-01-13T07:40:00Z</dcterms:created>
  <dcterms:modified xsi:type="dcterms:W3CDTF">2021-01-13T07:40:00Z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956652e3-94b7-48ae-8f40-c59947aa69a6</vt:lpwstr>
  </property>
</Properties>
</file>