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8B9BC" w14:textId="33B7DB26" w:rsidR="00FE3AC2" w:rsidRDefault="00FE3AC2" w:rsidP="00DA0661">
      <w:pPr>
        <w:pStyle w:val="Rubrik"/>
      </w:pPr>
      <w:bookmarkStart w:id="0" w:name="Start"/>
      <w:bookmarkEnd w:id="0"/>
      <w:r>
        <w:t>Svar på fråga 2017/18:946 av Anders Hansson (M)</w:t>
      </w:r>
      <w:r>
        <w:br/>
        <w:t>Utökad kontroll i gränsnära områden</w:t>
      </w:r>
    </w:p>
    <w:p w14:paraId="11CA39B7" w14:textId="284197EC" w:rsidR="00FE3AC2" w:rsidRPr="00C52D97" w:rsidRDefault="00FE3AC2" w:rsidP="002749F7">
      <w:pPr>
        <w:pStyle w:val="Brdtext"/>
        <w:rPr>
          <w:rFonts w:ascii="Garamond CBr" w:hAnsi="Garamond CBr"/>
        </w:rPr>
      </w:pPr>
      <w:r w:rsidRPr="00C52D97">
        <w:rPr>
          <w:rFonts w:ascii="Garamond CBr" w:hAnsi="Garamond CBr"/>
        </w:rPr>
        <w:t>Anders Hansson har frågat mig varf</w:t>
      </w:r>
      <w:bookmarkStart w:id="1" w:name="_GoBack"/>
      <w:bookmarkEnd w:id="1"/>
      <w:r w:rsidRPr="00C52D97">
        <w:rPr>
          <w:rFonts w:ascii="Garamond CBr" w:hAnsi="Garamond CBr"/>
        </w:rPr>
        <w:t>ör jag inte ger Tullverket de befogenheter och resurser som krävs för ett effektivt gränsnära arbete mot utländska stöldligor.</w:t>
      </w:r>
    </w:p>
    <w:p w14:paraId="1614E1D9" w14:textId="611A301A" w:rsidR="005C30AD" w:rsidRPr="00C52D97" w:rsidRDefault="00432210" w:rsidP="005C30AD">
      <w:pPr>
        <w:pStyle w:val="Brdtext"/>
        <w:rPr>
          <w:rFonts w:ascii="Garamond CBr" w:hAnsi="Garamond CBr"/>
        </w:rPr>
      </w:pPr>
      <w:r w:rsidRPr="00C52D97">
        <w:rPr>
          <w:rFonts w:ascii="Garamond CBr" w:hAnsi="Garamond CBr"/>
        </w:rPr>
        <w:t>Att bekämpa o</w:t>
      </w:r>
      <w:r w:rsidR="005D1C25" w:rsidRPr="00C52D97">
        <w:rPr>
          <w:rFonts w:ascii="Garamond CBr" w:hAnsi="Garamond CBr"/>
        </w:rPr>
        <w:t>rganiserad tillgreppsbrott</w:t>
      </w:r>
      <w:r w:rsidR="00682D0F" w:rsidRPr="00C52D97">
        <w:rPr>
          <w:rFonts w:ascii="Garamond CBr" w:hAnsi="Garamond CBr"/>
        </w:rPr>
        <w:t>slighet</w:t>
      </w:r>
      <w:r w:rsidR="005D1C25" w:rsidRPr="00C52D97">
        <w:rPr>
          <w:rFonts w:ascii="Garamond CBr" w:hAnsi="Garamond CBr"/>
        </w:rPr>
        <w:t xml:space="preserve"> är i första hand en </w:t>
      </w:r>
      <w:r w:rsidR="005C30AD" w:rsidRPr="00C52D97">
        <w:rPr>
          <w:rFonts w:ascii="Garamond CBr" w:hAnsi="Garamond CBr"/>
        </w:rPr>
        <w:t xml:space="preserve">polisiär fråga och insatser mot denna </w:t>
      </w:r>
      <w:r w:rsidR="00682D0F" w:rsidRPr="00C52D97">
        <w:rPr>
          <w:rFonts w:ascii="Garamond CBr" w:hAnsi="Garamond CBr"/>
        </w:rPr>
        <w:t xml:space="preserve">typ av </w:t>
      </w:r>
      <w:r w:rsidR="005C30AD" w:rsidRPr="00C52D97">
        <w:rPr>
          <w:rFonts w:ascii="Garamond CBr" w:hAnsi="Garamond CBr"/>
        </w:rPr>
        <w:t>brottslighet är ett viktigt utvecklingsområde inom Polismyndigheten. Regeringen har</w:t>
      </w:r>
      <w:r w:rsidR="00756603" w:rsidRPr="00C52D97">
        <w:rPr>
          <w:rFonts w:ascii="Garamond CBr" w:hAnsi="Garamond CBr"/>
        </w:rPr>
        <w:t xml:space="preserve"> </w:t>
      </w:r>
      <w:r w:rsidR="005C30AD" w:rsidRPr="00C52D97">
        <w:rPr>
          <w:rFonts w:ascii="Garamond CBr" w:hAnsi="Garamond CBr"/>
        </w:rPr>
        <w:t xml:space="preserve">nyligen lämnat två olika uppdrag som båda berör frågor om att effektivisera och förbättra kontrollarbetet i områden nära inre gräns men även </w:t>
      </w:r>
      <w:r w:rsidR="00682D0F" w:rsidRPr="00C52D97">
        <w:rPr>
          <w:rFonts w:ascii="Garamond CBr" w:hAnsi="Garamond CBr"/>
        </w:rPr>
        <w:t xml:space="preserve">för att </w:t>
      </w:r>
      <w:r w:rsidR="005C30AD" w:rsidRPr="00C52D97">
        <w:rPr>
          <w:rFonts w:ascii="Garamond CBr" w:hAnsi="Garamond CBr"/>
        </w:rPr>
        <w:t>undersöka hur samverkan med andra myndigheter kan förstärkas.</w:t>
      </w:r>
      <w:r w:rsidR="00756603" w:rsidRPr="00C52D97">
        <w:rPr>
          <w:rFonts w:ascii="Garamond CBr" w:hAnsi="Garamond CBr"/>
        </w:rPr>
        <w:t xml:space="preserve"> </w:t>
      </w:r>
    </w:p>
    <w:p w14:paraId="3A28F66F" w14:textId="3DD26AC7" w:rsidR="008655BA" w:rsidRPr="00C52D97" w:rsidRDefault="00756603" w:rsidP="005D1C25">
      <w:pPr>
        <w:pStyle w:val="Brdtext"/>
        <w:rPr>
          <w:rFonts w:ascii="Garamond CBr" w:hAnsi="Garamond CBr"/>
        </w:rPr>
      </w:pPr>
      <w:r w:rsidRPr="00C52D97">
        <w:rPr>
          <w:rFonts w:ascii="Garamond CBr" w:hAnsi="Garamond CBr"/>
        </w:rPr>
        <w:t xml:space="preserve">Jag har i tidigare svar på frågor om utförsel av stöldgods framfört att </w:t>
      </w:r>
      <w:r w:rsidR="005D1C25" w:rsidRPr="00C52D97">
        <w:rPr>
          <w:rFonts w:ascii="Garamond CBr" w:hAnsi="Garamond CBr"/>
        </w:rPr>
        <w:t xml:space="preserve">när myndigheterna samverkar </w:t>
      </w:r>
      <w:r w:rsidR="00681381" w:rsidRPr="00C52D97">
        <w:rPr>
          <w:rFonts w:ascii="Garamond CBr" w:hAnsi="Garamond CBr"/>
        </w:rPr>
        <w:t xml:space="preserve">och </w:t>
      </w:r>
      <w:r w:rsidR="00682D0F" w:rsidRPr="00C52D97">
        <w:rPr>
          <w:rFonts w:ascii="Garamond CBr" w:hAnsi="Garamond CBr"/>
        </w:rPr>
        <w:t xml:space="preserve">arbetar </w:t>
      </w:r>
      <w:r w:rsidR="00681381" w:rsidRPr="00C52D97">
        <w:rPr>
          <w:rFonts w:ascii="Garamond CBr" w:hAnsi="Garamond CBr"/>
        </w:rPr>
        <w:t>fokusera</w:t>
      </w:r>
      <w:r w:rsidR="00682D0F" w:rsidRPr="00C52D97">
        <w:rPr>
          <w:rFonts w:ascii="Garamond CBr" w:hAnsi="Garamond CBr"/>
        </w:rPr>
        <w:t>t</w:t>
      </w:r>
      <w:r w:rsidR="00681381" w:rsidRPr="00C52D97">
        <w:rPr>
          <w:rFonts w:ascii="Garamond CBr" w:hAnsi="Garamond CBr"/>
        </w:rPr>
        <w:t xml:space="preserve"> mot ett gemensamt mål </w:t>
      </w:r>
      <w:r w:rsidR="005D1C25" w:rsidRPr="00C52D97">
        <w:rPr>
          <w:rFonts w:ascii="Garamond CBr" w:hAnsi="Garamond CBr"/>
        </w:rPr>
        <w:t>är det möjligt att nå mycket långt</w:t>
      </w:r>
      <w:r w:rsidR="00741DAF" w:rsidRPr="00C52D97">
        <w:rPr>
          <w:rFonts w:ascii="Garamond CBr" w:hAnsi="Garamond CBr"/>
        </w:rPr>
        <w:t xml:space="preserve"> med mindre resurser.</w:t>
      </w:r>
      <w:r w:rsidR="0090625B" w:rsidRPr="00C52D97">
        <w:rPr>
          <w:rFonts w:ascii="Garamond CBr" w:hAnsi="Garamond CBr"/>
        </w:rPr>
        <w:t xml:space="preserve"> Så var t.ex. fallet med punktskatteuppdraget där de s.k. spritbussarna slogs ut.</w:t>
      </w:r>
      <w:r w:rsidRPr="00C52D97">
        <w:rPr>
          <w:rFonts w:ascii="Garamond CBr" w:hAnsi="Garamond CBr"/>
        </w:rPr>
        <w:t xml:space="preserve"> </w:t>
      </w:r>
      <w:r w:rsidR="001F05F2" w:rsidRPr="00C52D97">
        <w:rPr>
          <w:rFonts w:ascii="Garamond CBr" w:hAnsi="Garamond CBr"/>
        </w:rPr>
        <w:t xml:space="preserve">Därför vill jag avvakta </w:t>
      </w:r>
      <w:r w:rsidRPr="00C52D97">
        <w:rPr>
          <w:rFonts w:ascii="Garamond CBr" w:hAnsi="Garamond CBr"/>
        </w:rPr>
        <w:t>myndigheterna</w:t>
      </w:r>
      <w:r w:rsidR="001F05F2" w:rsidRPr="00C52D97">
        <w:rPr>
          <w:rFonts w:ascii="Garamond CBr" w:hAnsi="Garamond CBr"/>
        </w:rPr>
        <w:t>s redovisning.</w:t>
      </w:r>
      <w:r w:rsidR="0090625B" w:rsidRPr="00C52D97">
        <w:rPr>
          <w:rFonts w:ascii="Garamond CBr" w:hAnsi="Garamond CBr"/>
        </w:rPr>
        <w:t xml:space="preserve"> </w:t>
      </w:r>
      <w:r w:rsidR="001F05F2" w:rsidRPr="00C52D97">
        <w:rPr>
          <w:rFonts w:ascii="Garamond CBr" w:hAnsi="Garamond CBr"/>
        </w:rPr>
        <w:t>J</w:t>
      </w:r>
      <w:r w:rsidRPr="00C52D97">
        <w:rPr>
          <w:rFonts w:ascii="Garamond CBr" w:hAnsi="Garamond CBr"/>
        </w:rPr>
        <w:t>ag k</w:t>
      </w:r>
      <w:r w:rsidR="005D1C25" w:rsidRPr="00C52D97">
        <w:rPr>
          <w:rFonts w:ascii="Garamond CBr" w:hAnsi="Garamond CBr"/>
        </w:rPr>
        <w:t xml:space="preserve">ommer </w:t>
      </w:r>
      <w:r w:rsidR="001F05F2" w:rsidRPr="00C52D97">
        <w:rPr>
          <w:rFonts w:ascii="Garamond CBr" w:hAnsi="Garamond CBr"/>
        </w:rPr>
        <w:t xml:space="preserve">dock </w:t>
      </w:r>
      <w:r w:rsidR="005D1C25" w:rsidRPr="00C52D97">
        <w:rPr>
          <w:rFonts w:ascii="Garamond CBr" w:hAnsi="Garamond CBr"/>
        </w:rPr>
        <w:t xml:space="preserve">att fortsätta följa myndigheternas arbete </w:t>
      </w:r>
      <w:r w:rsidR="00682D0F" w:rsidRPr="00C52D97">
        <w:rPr>
          <w:rFonts w:ascii="Garamond CBr" w:hAnsi="Garamond CBr"/>
        </w:rPr>
        <w:t xml:space="preserve">för att förhindra utförsel av stöldgods </w:t>
      </w:r>
      <w:r w:rsidRPr="00C52D97">
        <w:rPr>
          <w:rFonts w:ascii="Garamond CBr" w:hAnsi="Garamond CBr"/>
        </w:rPr>
        <w:t>mycket noga</w:t>
      </w:r>
      <w:r w:rsidR="005D1C25" w:rsidRPr="00C52D97">
        <w:rPr>
          <w:rFonts w:ascii="Garamond CBr" w:hAnsi="Garamond CBr"/>
        </w:rPr>
        <w:t>.</w:t>
      </w:r>
    </w:p>
    <w:p w14:paraId="4429AF43" w14:textId="77777777" w:rsidR="00FE3AC2" w:rsidRPr="00C52D97" w:rsidRDefault="00FE3AC2" w:rsidP="006A12F1">
      <w:pPr>
        <w:pStyle w:val="Brdtext"/>
        <w:rPr>
          <w:rFonts w:ascii="Garamond CBr" w:hAnsi="Garamond CBr"/>
        </w:rPr>
      </w:pPr>
      <w:r w:rsidRPr="00C52D97">
        <w:rPr>
          <w:rFonts w:ascii="Garamond CBr" w:hAnsi="Garamond CBr"/>
        </w:rPr>
        <w:t xml:space="preserve">Stockholm den </w:t>
      </w:r>
      <w:sdt>
        <w:sdtPr>
          <w:rPr>
            <w:rFonts w:ascii="Garamond CBr" w:hAnsi="Garamond CBr"/>
          </w:rPr>
          <w:id w:val="-1225218591"/>
          <w:placeholder>
            <w:docPart w:val="1AEE495F2B7547CEA1ABC92BCBF46C5F"/>
          </w:placeholder>
          <w:dataBinding w:prefixMappings="xmlns:ns0='http://lp/documentinfo/RK' " w:xpath="/ns0:DocumentInfo[1]/ns0:BaseInfo[1]/ns0:HeaderDate[1]" w:storeItemID="{0F45E537-4FCC-4C48-B4C0-C45B3AAD06DA}"/>
          <w:date w:fullDate="2018-03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655BA" w:rsidRPr="00C52D97">
            <w:rPr>
              <w:rFonts w:ascii="Garamond CBr" w:hAnsi="Garamond CBr"/>
            </w:rPr>
            <w:t>14 mars 2018</w:t>
          </w:r>
        </w:sdtContent>
      </w:sdt>
    </w:p>
    <w:p w14:paraId="3343FBBB" w14:textId="77777777" w:rsidR="00FE3AC2" w:rsidRPr="00C52D97" w:rsidRDefault="00FE3AC2" w:rsidP="004E7A8F">
      <w:pPr>
        <w:pStyle w:val="Brdtextutanavstnd"/>
        <w:rPr>
          <w:rFonts w:ascii="Garamond CBr" w:hAnsi="Garamond CBr"/>
        </w:rPr>
      </w:pPr>
    </w:p>
    <w:p w14:paraId="4BF6BF44" w14:textId="77777777" w:rsidR="00C52D97" w:rsidRDefault="00C52D97" w:rsidP="00E96532">
      <w:pPr>
        <w:pStyle w:val="Brdtext"/>
        <w:rPr>
          <w:rFonts w:ascii="Garamond CBr" w:hAnsi="Garamond CBr"/>
        </w:rPr>
      </w:pPr>
    </w:p>
    <w:p w14:paraId="57B02A13" w14:textId="54146EE4" w:rsidR="00FE3AC2" w:rsidRPr="00C52D97" w:rsidRDefault="00FE3AC2" w:rsidP="00E96532">
      <w:pPr>
        <w:pStyle w:val="Brdtext"/>
        <w:rPr>
          <w:rFonts w:ascii="Garamond CBr" w:hAnsi="Garamond CBr"/>
        </w:rPr>
      </w:pPr>
      <w:r w:rsidRPr="00C52D97">
        <w:rPr>
          <w:rFonts w:ascii="Garamond CBr" w:hAnsi="Garamond CBr"/>
        </w:rPr>
        <w:t>Magdalena Andersson</w:t>
      </w:r>
    </w:p>
    <w:sectPr w:rsidR="00FE3AC2" w:rsidRPr="00C52D97" w:rsidSect="00FE3AC2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C41C6" w14:textId="77777777" w:rsidR="00FE3AC2" w:rsidRDefault="00FE3AC2" w:rsidP="00A87A54">
      <w:pPr>
        <w:spacing w:after="0" w:line="240" w:lineRule="auto"/>
      </w:pPr>
      <w:r>
        <w:separator/>
      </w:r>
    </w:p>
  </w:endnote>
  <w:endnote w:type="continuationSeparator" w:id="0">
    <w:p w14:paraId="36D7CB1B" w14:textId="77777777" w:rsidR="00FE3AC2" w:rsidRDefault="00FE3AC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 CB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FE3AC2" w:rsidRPr="00347E11" w14:paraId="55110368" w14:textId="77777777" w:rsidTr="001968B5">
      <w:trPr>
        <w:trHeight w:val="227"/>
        <w:jc w:val="right"/>
      </w:trPr>
      <w:tc>
        <w:tcPr>
          <w:tcW w:w="708" w:type="dxa"/>
          <w:vAlign w:val="bottom"/>
        </w:tcPr>
        <w:p w14:paraId="2BA787C9" w14:textId="14CB963E" w:rsidR="00FE3AC2" w:rsidRPr="00B62610" w:rsidRDefault="00FE3AC2" w:rsidP="00FE3AC2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C52D9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2B5D7F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FE3AC2" w:rsidRPr="00347E11" w14:paraId="47878544" w14:textId="77777777" w:rsidTr="001968B5">
      <w:trPr>
        <w:trHeight w:val="850"/>
        <w:jc w:val="right"/>
      </w:trPr>
      <w:tc>
        <w:tcPr>
          <w:tcW w:w="708" w:type="dxa"/>
          <w:vAlign w:val="bottom"/>
        </w:tcPr>
        <w:p w14:paraId="08BCA160" w14:textId="77777777" w:rsidR="00FE3AC2" w:rsidRPr="00347E11" w:rsidRDefault="00FE3AC2" w:rsidP="00FE3AC2">
          <w:pPr>
            <w:pStyle w:val="Sidfot"/>
            <w:spacing w:line="276" w:lineRule="auto"/>
            <w:jc w:val="right"/>
          </w:pPr>
        </w:p>
      </w:tc>
    </w:tr>
  </w:tbl>
  <w:p w14:paraId="35104DAE" w14:textId="77777777" w:rsidR="00FE3AC2" w:rsidRPr="005606BC" w:rsidRDefault="00FE3AC2" w:rsidP="00FE3AC2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E10E16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E57818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772024D" w14:textId="77777777" w:rsidTr="00C26068">
      <w:trPr>
        <w:trHeight w:val="227"/>
      </w:trPr>
      <w:tc>
        <w:tcPr>
          <w:tcW w:w="4074" w:type="dxa"/>
        </w:tcPr>
        <w:p w14:paraId="58A3D94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0D4313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BCEF13B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FF0C2" w14:textId="77777777" w:rsidR="00FE3AC2" w:rsidRDefault="00FE3AC2" w:rsidP="00A87A54">
      <w:pPr>
        <w:spacing w:after="0" w:line="240" w:lineRule="auto"/>
      </w:pPr>
      <w:r>
        <w:separator/>
      </w:r>
    </w:p>
  </w:footnote>
  <w:footnote w:type="continuationSeparator" w:id="0">
    <w:p w14:paraId="4014AAED" w14:textId="77777777" w:rsidR="00FE3AC2" w:rsidRDefault="00FE3AC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E3AC2" w14:paraId="324E6EFF" w14:textId="77777777" w:rsidTr="00C93EBA">
      <w:trPr>
        <w:trHeight w:val="227"/>
      </w:trPr>
      <w:tc>
        <w:tcPr>
          <w:tcW w:w="5534" w:type="dxa"/>
        </w:tcPr>
        <w:p w14:paraId="6614863C" w14:textId="77777777" w:rsidR="00FE3AC2" w:rsidRPr="007D73AB" w:rsidRDefault="00FE3AC2">
          <w:pPr>
            <w:pStyle w:val="Sidhuvud"/>
          </w:pPr>
        </w:p>
      </w:tc>
      <w:tc>
        <w:tcPr>
          <w:tcW w:w="3170" w:type="dxa"/>
          <w:vAlign w:val="bottom"/>
        </w:tcPr>
        <w:p w14:paraId="3C6EA7CE" w14:textId="77777777" w:rsidR="00FE3AC2" w:rsidRPr="007D73AB" w:rsidRDefault="00FE3AC2" w:rsidP="00340DE0">
          <w:pPr>
            <w:pStyle w:val="Sidhuvud"/>
          </w:pPr>
        </w:p>
      </w:tc>
      <w:tc>
        <w:tcPr>
          <w:tcW w:w="1134" w:type="dxa"/>
        </w:tcPr>
        <w:p w14:paraId="7C2854E9" w14:textId="77777777" w:rsidR="00FE3AC2" w:rsidRDefault="00FE3AC2" w:rsidP="005A703A">
          <w:pPr>
            <w:pStyle w:val="Sidhuvud"/>
          </w:pPr>
        </w:p>
      </w:tc>
    </w:tr>
    <w:tr w:rsidR="00FE3AC2" w14:paraId="509D6C06" w14:textId="77777777" w:rsidTr="00C93EBA">
      <w:trPr>
        <w:trHeight w:val="1928"/>
      </w:trPr>
      <w:tc>
        <w:tcPr>
          <w:tcW w:w="5534" w:type="dxa"/>
        </w:tcPr>
        <w:p w14:paraId="06050C53" w14:textId="77777777" w:rsidR="00FE3AC2" w:rsidRPr="00340DE0" w:rsidRDefault="00FE3AC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6E76CBC" wp14:editId="17432118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AB67DE9" w14:textId="77777777" w:rsidR="00FE3AC2" w:rsidRPr="00710A6C" w:rsidRDefault="00FE3AC2" w:rsidP="00EE3C0F">
          <w:pPr>
            <w:pStyle w:val="Sidhuvud"/>
            <w:rPr>
              <w:b/>
            </w:rPr>
          </w:pPr>
        </w:p>
        <w:p w14:paraId="1608F823" w14:textId="77777777" w:rsidR="00FE3AC2" w:rsidRDefault="00FE3AC2" w:rsidP="00EE3C0F">
          <w:pPr>
            <w:pStyle w:val="Sidhuvud"/>
          </w:pPr>
        </w:p>
        <w:p w14:paraId="71241BCC" w14:textId="77777777" w:rsidR="00FE3AC2" w:rsidRDefault="00FE3AC2" w:rsidP="00EE3C0F">
          <w:pPr>
            <w:pStyle w:val="Sidhuvud"/>
          </w:pPr>
        </w:p>
        <w:p w14:paraId="114B4D16" w14:textId="77777777" w:rsidR="00FE3AC2" w:rsidRDefault="00FE3AC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7A12AB48C294C4B92488BBAE5D7F7C0"/>
            </w:placeholder>
            <w:dataBinding w:prefixMappings="xmlns:ns0='http://lp/documentinfo/RK' " w:xpath="/ns0:DocumentInfo[1]/ns0:BaseInfo[1]/ns0:Dnr[1]" w:storeItemID="{0F45E537-4FCC-4C48-B4C0-C45B3AAD06DA}"/>
            <w:text/>
          </w:sdtPr>
          <w:sdtEndPr/>
          <w:sdtContent>
            <w:p w14:paraId="10D8EEBB" w14:textId="77777777" w:rsidR="00FE3AC2" w:rsidRDefault="00FE3AC2" w:rsidP="00EE3C0F">
              <w:pPr>
                <w:pStyle w:val="Sidhuvud"/>
              </w:pPr>
              <w:r>
                <w:t>Fi2018/00973/S3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21C11DA56C04D6DA4D319597900CD07"/>
            </w:placeholder>
            <w:showingPlcHdr/>
            <w:dataBinding w:prefixMappings="xmlns:ns0='http://lp/documentinfo/RK' " w:xpath="/ns0:DocumentInfo[1]/ns0:BaseInfo[1]/ns0:DocNumber[1]" w:storeItemID="{0F45E537-4FCC-4C48-B4C0-C45B3AAD06DA}"/>
            <w:text/>
          </w:sdtPr>
          <w:sdtEndPr/>
          <w:sdtContent>
            <w:p w14:paraId="6D4B3613" w14:textId="77777777" w:rsidR="00FE3AC2" w:rsidRDefault="00FE3AC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966754E" w14:textId="77777777" w:rsidR="00FE3AC2" w:rsidRDefault="00FE3AC2" w:rsidP="00EE3C0F">
          <w:pPr>
            <w:pStyle w:val="Sidhuvud"/>
          </w:pPr>
        </w:p>
      </w:tc>
      <w:tc>
        <w:tcPr>
          <w:tcW w:w="1134" w:type="dxa"/>
        </w:tcPr>
        <w:p w14:paraId="6AAF1BA8" w14:textId="77777777" w:rsidR="00FE3AC2" w:rsidRDefault="00FE3AC2" w:rsidP="0094502D">
          <w:pPr>
            <w:pStyle w:val="Sidhuvud"/>
          </w:pPr>
        </w:p>
        <w:p w14:paraId="5AC4F2A4" w14:textId="77777777" w:rsidR="00FE3AC2" w:rsidRPr="0094502D" w:rsidRDefault="00FE3AC2" w:rsidP="00EC71A6">
          <w:pPr>
            <w:pStyle w:val="Sidhuvud"/>
          </w:pPr>
        </w:p>
      </w:tc>
    </w:tr>
    <w:tr w:rsidR="00FE3AC2" w14:paraId="66CC567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A49DBD5C15E044C49CF375CCC72C88C7"/>
          </w:placeholder>
        </w:sdtPr>
        <w:sdtEndPr>
          <w:rPr>
            <w:i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245F1FA" w14:textId="77777777" w:rsidR="008655BA" w:rsidRPr="008655BA" w:rsidRDefault="008655BA" w:rsidP="00340DE0">
              <w:pPr>
                <w:pStyle w:val="Sidhuvud"/>
                <w:rPr>
                  <w:b/>
                </w:rPr>
              </w:pPr>
              <w:r w:rsidRPr="008655BA">
                <w:rPr>
                  <w:b/>
                </w:rPr>
                <w:t>Finansdepartementet</w:t>
              </w:r>
            </w:p>
            <w:p w14:paraId="1808398C" w14:textId="77777777" w:rsidR="0028031C" w:rsidRDefault="008655BA" w:rsidP="00340DE0">
              <w:pPr>
                <w:pStyle w:val="Sidhuvud"/>
              </w:pPr>
              <w:r w:rsidRPr="008655BA">
                <w:t>Finansministern</w:t>
              </w:r>
            </w:p>
            <w:p w14:paraId="1060EED2" w14:textId="034151F5" w:rsidR="00FE3AC2" w:rsidRPr="0028031C" w:rsidRDefault="00FE3AC2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930BD3F7B5B41D98F2C0547E2B81385"/>
          </w:placeholder>
          <w:dataBinding w:prefixMappings="xmlns:ns0='http://lp/documentinfo/RK' " w:xpath="/ns0:DocumentInfo[1]/ns0:BaseInfo[1]/ns0:Recipient[1]" w:storeItemID="{0F45E537-4FCC-4C48-B4C0-C45B3AAD06DA}"/>
          <w:text w:multiLine="1"/>
        </w:sdtPr>
        <w:sdtEndPr/>
        <w:sdtContent>
          <w:tc>
            <w:tcPr>
              <w:tcW w:w="3170" w:type="dxa"/>
            </w:tcPr>
            <w:p w14:paraId="71B6B073" w14:textId="77777777" w:rsidR="00FE3AC2" w:rsidRDefault="00FE3AC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89C1488" w14:textId="77777777" w:rsidR="00FE3AC2" w:rsidRDefault="00FE3AC2" w:rsidP="003E6020">
          <w:pPr>
            <w:pStyle w:val="Sidhuvud"/>
          </w:pPr>
        </w:p>
      </w:tc>
    </w:tr>
  </w:tbl>
  <w:p w14:paraId="481EABE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C2"/>
    <w:rsid w:val="00004D5C"/>
    <w:rsid w:val="00005F68"/>
    <w:rsid w:val="00012B00"/>
    <w:rsid w:val="00026711"/>
    <w:rsid w:val="00041EDC"/>
    <w:rsid w:val="00057FE0"/>
    <w:rsid w:val="000757FC"/>
    <w:rsid w:val="000862E0"/>
    <w:rsid w:val="00093408"/>
    <w:rsid w:val="0009435C"/>
    <w:rsid w:val="000C61D1"/>
    <w:rsid w:val="000E12D9"/>
    <w:rsid w:val="000F00B8"/>
    <w:rsid w:val="00121002"/>
    <w:rsid w:val="00170CE4"/>
    <w:rsid w:val="00173126"/>
    <w:rsid w:val="00192E34"/>
    <w:rsid w:val="001C5DC9"/>
    <w:rsid w:val="001C71A9"/>
    <w:rsid w:val="001F05F2"/>
    <w:rsid w:val="001F0629"/>
    <w:rsid w:val="001F0736"/>
    <w:rsid w:val="001F4302"/>
    <w:rsid w:val="00204079"/>
    <w:rsid w:val="00211B4E"/>
    <w:rsid w:val="00213258"/>
    <w:rsid w:val="00222258"/>
    <w:rsid w:val="00223AD6"/>
    <w:rsid w:val="00233D52"/>
    <w:rsid w:val="00260D2D"/>
    <w:rsid w:val="0028031C"/>
    <w:rsid w:val="00281106"/>
    <w:rsid w:val="00282D27"/>
    <w:rsid w:val="00292420"/>
    <w:rsid w:val="002B5D7F"/>
    <w:rsid w:val="002E4D3F"/>
    <w:rsid w:val="002F66A6"/>
    <w:rsid w:val="003050DB"/>
    <w:rsid w:val="00307E0B"/>
    <w:rsid w:val="00310561"/>
    <w:rsid w:val="003128E2"/>
    <w:rsid w:val="00326C03"/>
    <w:rsid w:val="00340DE0"/>
    <w:rsid w:val="00342327"/>
    <w:rsid w:val="00347E11"/>
    <w:rsid w:val="00350C92"/>
    <w:rsid w:val="00370311"/>
    <w:rsid w:val="0038587E"/>
    <w:rsid w:val="00392ED4"/>
    <w:rsid w:val="003A5969"/>
    <w:rsid w:val="003A5C58"/>
    <w:rsid w:val="003C7BE0"/>
    <w:rsid w:val="003D0DD3"/>
    <w:rsid w:val="003D17EF"/>
    <w:rsid w:val="003D3535"/>
    <w:rsid w:val="003E6020"/>
    <w:rsid w:val="003E6158"/>
    <w:rsid w:val="0041223B"/>
    <w:rsid w:val="0042068E"/>
    <w:rsid w:val="00432210"/>
    <w:rsid w:val="004637C6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B66DA"/>
    <w:rsid w:val="004C70EE"/>
    <w:rsid w:val="004E25CD"/>
    <w:rsid w:val="004F0448"/>
    <w:rsid w:val="004F6525"/>
    <w:rsid w:val="0052127C"/>
    <w:rsid w:val="00544738"/>
    <w:rsid w:val="005456E4"/>
    <w:rsid w:val="00547B89"/>
    <w:rsid w:val="005606BC"/>
    <w:rsid w:val="00567799"/>
    <w:rsid w:val="00571A0B"/>
    <w:rsid w:val="005850D7"/>
    <w:rsid w:val="00596E2B"/>
    <w:rsid w:val="005A5193"/>
    <w:rsid w:val="005C30AD"/>
    <w:rsid w:val="005D1C25"/>
    <w:rsid w:val="005E2F29"/>
    <w:rsid w:val="005E4E79"/>
    <w:rsid w:val="006175D7"/>
    <w:rsid w:val="006208E5"/>
    <w:rsid w:val="00624781"/>
    <w:rsid w:val="00631F82"/>
    <w:rsid w:val="00654B4D"/>
    <w:rsid w:val="00670A48"/>
    <w:rsid w:val="00672F6F"/>
    <w:rsid w:val="00681381"/>
    <w:rsid w:val="00682D0F"/>
    <w:rsid w:val="0069523C"/>
    <w:rsid w:val="006B4A30"/>
    <w:rsid w:val="006B7569"/>
    <w:rsid w:val="006D3188"/>
    <w:rsid w:val="006D59F9"/>
    <w:rsid w:val="006E08FC"/>
    <w:rsid w:val="006F2588"/>
    <w:rsid w:val="00710A6C"/>
    <w:rsid w:val="00712266"/>
    <w:rsid w:val="00741DAF"/>
    <w:rsid w:val="00750C93"/>
    <w:rsid w:val="0075366B"/>
    <w:rsid w:val="00756603"/>
    <w:rsid w:val="00757B3B"/>
    <w:rsid w:val="00773075"/>
    <w:rsid w:val="00782B3F"/>
    <w:rsid w:val="0079641B"/>
    <w:rsid w:val="007A629C"/>
    <w:rsid w:val="007C44FF"/>
    <w:rsid w:val="007C7BDB"/>
    <w:rsid w:val="007D73AB"/>
    <w:rsid w:val="007F6B2D"/>
    <w:rsid w:val="00804C1B"/>
    <w:rsid w:val="00816677"/>
    <w:rsid w:val="008178E6"/>
    <w:rsid w:val="008375D5"/>
    <w:rsid w:val="008655BA"/>
    <w:rsid w:val="00875DDD"/>
    <w:rsid w:val="00891929"/>
    <w:rsid w:val="008A0A0D"/>
    <w:rsid w:val="008C562B"/>
    <w:rsid w:val="008D3090"/>
    <w:rsid w:val="008D4306"/>
    <w:rsid w:val="008D4508"/>
    <w:rsid w:val="008E77D6"/>
    <w:rsid w:val="0090625B"/>
    <w:rsid w:val="0094502D"/>
    <w:rsid w:val="00947013"/>
    <w:rsid w:val="00986CC3"/>
    <w:rsid w:val="009920AA"/>
    <w:rsid w:val="009A4D0A"/>
    <w:rsid w:val="009C18EE"/>
    <w:rsid w:val="009C2459"/>
    <w:rsid w:val="009C38E1"/>
    <w:rsid w:val="009D5D40"/>
    <w:rsid w:val="009D6B1B"/>
    <w:rsid w:val="009E107B"/>
    <w:rsid w:val="009E18D6"/>
    <w:rsid w:val="00A01F5C"/>
    <w:rsid w:val="00A061BD"/>
    <w:rsid w:val="00A10EB6"/>
    <w:rsid w:val="00A3270B"/>
    <w:rsid w:val="00A43B02"/>
    <w:rsid w:val="00A5156E"/>
    <w:rsid w:val="00A56824"/>
    <w:rsid w:val="00A67276"/>
    <w:rsid w:val="00A67840"/>
    <w:rsid w:val="00A743AC"/>
    <w:rsid w:val="00A87A54"/>
    <w:rsid w:val="00AA1809"/>
    <w:rsid w:val="00AB6313"/>
    <w:rsid w:val="00AF0BB7"/>
    <w:rsid w:val="00AF0EDE"/>
    <w:rsid w:val="00B06751"/>
    <w:rsid w:val="00B2169D"/>
    <w:rsid w:val="00B21CBB"/>
    <w:rsid w:val="00B316CA"/>
    <w:rsid w:val="00B41F72"/>
    <w:rsid w:val="00B517E1"/>
    <w:rsid w:val="00B55E70"/>
    <w:rsid w:val="00B84409"/>
    <w:rsid w:val="00BB5683"/>
    <w:rsid w:val="00BD0826"/>
    <w:rsid w:val="00BE3210"/>
    <w:rsid w:val="00C141C6"/>
    <w:rsid w:val="00C2071A"/>
    <w:rsid w:val="00C20ACB"/>
    <w:rsid w:val="00C26068"/>
    <w:rsid w:val="00C271A8"/>
    <w:rsid w:val="00C37A77"/>
    <w:rsid w:val="00C461E6"/>
    <w:rsid w:val="00C52D97"/>
    <w:rsid w:val="00C93EBA"/>
    <w:rsid w:val="00CA7FF5"/>
    <w:rsid w:val="00CB1E7C"/>
    <w:rsid w:val="00CB2EA1"/>
    <w:rsid w:val="00CB43F1"/>
    <w:rsid w:val="00CB6EDE"/>
    <w:rsid w:val="00CC41BA"/>
    <w:rsid w:val="00CD1C6C"/>
    <w:rsid w:val="00CD6169"/>
    <w:rsid w:val="00D021D2"/>
    <w:rsid w:val="00D13D8A"/>
    <w:rsid w:val="00D279D8"/>
    <w:rsid w:val="00D27C8E"/>
    <w:rsid w:val="00D4141B"/>
    <w:rsid w:val="00D4145D"/>
    <w:rsid w:val="00D5467F"/>
    <w:rsid w:val="00D6730A"/>
    <w:rsid w:val="00D76068"/>
    <w:rsid w:val="00D76B01"/>
    <w:rsid w:val="00D84704"/>
    <w:rsid w:val="00D95424"/>
    <w:rsid w:val="00DB714B"/>
    <w:rsid w:val="00DD2BA8"/>
    <w:rsid w:val="00DF5BFB"/>
    <w:rsid w:val="00E469E4"/>
    <w:rsid w:val="00E475C3"/>
    <w:rsid w:val="00E509B0"/>
    <w:rsid w:val="00EA1688"/>
    <w:rsid w:val="00ED592E"/>
    <w:rsid w:val="00ED6ABD"/>
    <w:rsid w:val="00EE3C0F"/>
    <w:rsid w:val="00EF2A7F"/>
    <w:rsid w:val="00F03EAC"/>
    <w:rsid w:val="00F14024"/>
    <w:rsid w:val="00F259D7"/>
    <w:rsid w:val="00F32D05"/>
    <w:rsid w:val="00F35263"/>
    <w:rsid w:val="00F53AEA"/>
    <w:rsid w:val="00F66093"/>
    <w:rsid w:val="00F7596A"/>
    <w:rsid w:val="00F848D6"/>
    <w:rsid w:val="00FA5DDD"/>
    <w:rsid w:val="00FD0B7B"/>
    <w:rsid w:val="00FD7CEC"/>
    <w:rsid w:val="00FE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59636C"/>
  <w15:chartTrackingRefBased/>
  <w15:docId w15:val="{4BE6EF61-32B8-476C-A3CA-21C8A4B9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FE3AC2"/>
  </w:style>
  <w:style w:type="paragraph" w:styleId="Rubrik1">
    <w:name w:val="heading 1"/>
    <w:basedOn w:val="Brdtext"/>
    <w:next w:val="Brdtext"/>
    <w:link w:val="Rubrik1Char"/>
    <w:uiPriority w:val="1"/>
    <w:qFormat/>
    <w:rsid w:val="00FE3AC2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FE3AC2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FE3AC2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FE3AC2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FE3AC2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E3A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E3A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E3A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E3A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E3AC2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FE3AC2"/>
  </w:style>
  <w:style w:type="paragraph" w:styleId="Brdtextmedindrag">
    <w:name w:val="Body Text Indent"/>
    <w:basedOn w:val="Normal"/>
    <w:link w:val="BrdtextmedindragChar"/>
    <w:qFormat/>
    <w:rsid w:val="00FE3AC2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FE3AC2"/>
  </w:style>
  <w:style w:type="character" w:customStyle="1" w:styleId="Rubrik1Char">
    <w:name w:val="Rubrik 1 Char"/>
    <w:basedOn w:val="Standardstycketeckensnitt"/>
    <w:link w:val="Rubrik1"/>
    <w:uiPriority w:val="1"/>
    <w:rsid w:val="00FE3AC2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FE3AC2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FE3AC2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FE3AC2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FE3AC2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FE3AC2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FE3AC2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FE3AC2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FE3AC2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FE3AC2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FE3AC2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FE3AC2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FE3AC2"/>
  </w:style>
  <w:style w:type="paragraph" w:styleId="Beskrivning">
    <w:name w:val="caption"/>
    <w:basedOn w:val="Bildtext"/>
    <w:next w:val="Normal"/>
    <w:uiPriority w:val="35"/>
    <w:qFormat/>
    <w:rsid w:val="00FE3AC2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FE3AC2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FE3AC2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FE3AC2"/>
  </w:style>
  <w:style w:type="paragraph" w:styleId="Sidhuvud">
    <w:name w:val="header"/>
    <w:basedOn w:val="Normal"/>
    <w:link w:val="SidhuvudChar"/>
    <w:uiPriority w:val="99"/>
    <w:rsid w:val="00FE3AC2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FE3AC2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FE3AC2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FE3AC2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rsid w:val="00FE3AC2"/>
    <w:pPr>
      <w:spacing w:after="0" w:line="240" w:lineRule="auto"/>
    </w:pPr>
  </w:style>
  <w:style w:type="character" w:styleId="Sidnummer">
    <w:name w:val="page number"/>
    <w:basedOn w:val="SidfotChar"/>
    <w:uiPriority w:val="99"/>
    <w:rsid w:val="00FE3AC2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rsid w:val="00FE3AC2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rsid w:val="00FE3AC2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FE3AC2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qFormat/>
    <w:rsid w:val="00FE3AC2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FE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rsid w:val="00FE3AC2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FE3AC2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E3AC2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FE3AC2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FE3AC2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FE3AC2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FE3AC2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FE3AC2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FE3AC2"/>
    <w:pPr>
      <w:numPr>
        <w:numId w:val="34"/>
      </w:numPr>
    </w:pPr>
  </w:style>
  <w:style w:type="numbering" w:customStyle="1" w:styleId="RKPunktlista">
    <w:name w:val="RK Punktlista"/>
    <w:uiPriority w:val="99"/>
    <w:rsid w:val="00FE3AC2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qFormat/>
    <w:rsid w:val="00FE3AC2"/>
    <w:pPr>
      <w:numPr>
        <w:ilvl w:val="1"/>
      </w:numPr>
    </w:pPr>
  </w:style>
  <w:style w:type="numbering" w:customStyle="1" w:styleId="Strecklistan">
    <w:name w:val="Strecklistan"/>
    <w:uiPriority w:val="99"/>
    <w:rsid w:val="00FE3AC2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FE3AC2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FE3AC2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qFormat/>
    <w:rsid w:val="00FE3AC2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FE3AC2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FE3A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rsid w:val="00FE3AC2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FE3AC2"/>
    <w:rPr>
      <w:rFonts w:ascii="Calibri" w:hAnsi="Calibri" w:cs="Calibri"/>
      <w:sz w:val="1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E3AC2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E3AC2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E3A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E3A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Knormal">
    <w:name w:val="RKnormal"/>
    <w:basedOn w:val="Normal"/>
    <w:semiHidden/>
    <w:rsid w:val="00FE3AC2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FE3AC2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E3AC2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E3AC2"/>
  </w:style>
  <w:style w:type="character" w:styleId="AnvndHyperlnk">
    <w:name w:val="FollowedHyperlink"/>
    <w:basedOn w:val="Standardstycketeckensnitt"/>
    <w:uiPriority w:val="99"/>
    <w:semiHidden/>
    <w:unhideWhenUsed/>
    <w:rsid w:val="00FE3AC2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FE3AC2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E3AC2"/>
  </w:style>
  <w:style w:type="paragraph" w:styleId="Avsndaradress-brev">
    <w:name w:val="envelope return"/>
    <w:basedOn w:val="Normal"/>
    <w:uiPriority w:val="99"/>
    <w:semiHidden/>
    <w:unhideWhenUsed/>
    <w:rsid w:val="00FE3AC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E3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3AC2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FE3AC2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FE3AC2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E3AC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E3AC2"/>
  </w:style>
  <w:style w:type="paragraph" w:styleId="Brdtext3">
    <w:name w:val="Body Text 3"/>
    <w:basedOn w:val="Normal"/>
    <w:link w:val="Brdtext3Char"/>
    <w:uiPriority w:val="99"/>
    <w:semiHidden/>
    <w:unhideWhenUsed/>
    <w:rsid w:val="00FE3AC2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E3AC2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E3AC2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E3AC2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E3AC2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E3AC2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E3AC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E3AC2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E3AC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E3AC2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E3AC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E3AC2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E3AC2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E3A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E3AC2"/>
  </w:style>
  <w:style w:type="character" w:customStyle="1" w:styleId="DatumChar">
    <w:name w:val="Datum Char"/>
    <w:basedOn w:val="Standardstycketeckensnitt"/>
    <w:link w:val="Datum"/>
    <w:uiPriority w:val="99"/>
    <w:semiHidden/>
    <w:rsid w:val="00FE3AC2"/>
  </w:style>
  <w:style w:type="character" w:styleId="Diskretbetoning">
    <w:name w:val="Subtle Emphasis"/>
    <w:basedOn w:val="Standardstycketeckensnitt"/>
    <w:uiPriority w:val="19"/>
    <w:semiHidden/>
    <w:qFormat/>
    <w:rsid w:val="00FE3AC2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FE3AC2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FE3A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FE3A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E3AC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E3AC2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FE3A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FE3A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FE3A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FE3A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E3AC2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E3AC2"/>
  </w:style>
  <w:style w:type="paragraph" w:styleId="Figurfrteckning">
    <w:name w:val="table of figures"/>
    <w:basedOn w:val="Normal"/>
    <w:next w:val="Normal"/>
    <w:uiPriority w:val="99"/>
    <w:semiHidden/>
    <w:unhideWhenUsed/>
    <w:rsid w:val="00FE3AC2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FE3A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FE3A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FE3A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FE3A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FE3A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FE3A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FE3A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FE3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FE3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FE3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FE3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FE3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FE3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FE3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FE3A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FE3A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FE3A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FE3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FE3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FE3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FE3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FE3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FE3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FE3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FE3AC2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FE3AC2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E3AC2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FE3AC2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FE3AC2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FE3AC2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FE3AC2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E3AC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E3AC2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FE3AC2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FE3AC2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FE3AC2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FE3AC2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3AC2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E3AC2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3AC2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3AC2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3AC2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3AC2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3AC2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3AC2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3AC2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E3AC2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E3AC2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E3AC2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E3AC2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E3AC2"/>
  </w:style>
  <w:style w:type="paragraph" w:styleId="Innehll4">
    <w:name w:val="toc 4"/>
    <w:basedOn w:val="Normal"/>
    <w:next w:val="Normal"/>
    <w:autoRedefine/>
    <w:uiPriority w:val="39"/>
    <w:semiHidden/>
    <w:unhideWhenUsed/>
    <w:rsid w:val="00FE3AC2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E3AC2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E3AC2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E3AC2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E3AC2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E3AC2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FE3AC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E3AC2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E3AC2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E3AC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E3AC2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E3AC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E3AC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E3AC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E3AC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E3AC2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E3AC2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E3AC2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E3AC2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E3AC2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E3AC2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FE3AC2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FE3A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FE3A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FE3A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FE3A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FE3A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FE3A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FE3A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FE3A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FE3A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FE3A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FE3A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FE3A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FE3A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FE3AC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FE3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FE3AC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FE3AC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FE3AC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FE3AC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FE3AC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FE3AC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FE3AC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FE3AC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FE3AC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FE3AC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FE3AC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FE3AC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FE3AC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FE3AC2"/>
  </w:style>
  <w:style w:type="table" w:styleId="Ljuslista">
    <w:name w:val="Light List"/>
    <w:basedOn w:val="Normaltabell"/>
    <w:uiPriority w:val="61"/>
    <w:semiHidden/>
    <w:unhideWhenUsed/>
    <w:rsid w:val="00FE3A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FE3AC2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FE3AC2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FE3AC2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FE3AC2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FE3AC2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FE3AC2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FE3A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FE3AC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FE3AC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FE3AC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FE3AC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FE3AC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FE3AC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FE3AC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FE3AC2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FE3AC2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FE3AC2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FE3AC2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FE3AC2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FE3AC2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FE3A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E3AC2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E3A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E3A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FE3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FE3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FE3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FE3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FE3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FE3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FE3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FE3A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FE3A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FE3A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FE3A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FE3A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FE3A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FE3A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FE3AC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FE3AC2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FE3AC2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FE3AC2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FE3AC2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FE3AC2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FE3AC2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FE3A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FE3A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FE3A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FE3A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FE3A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FE3A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FE3AC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FE3AC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FE3AC2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FE3AC2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FE3AC2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FE3AC2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FE3AC2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FE3AC2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FE3A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FE3A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FE3A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FE3A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FE3A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FE3A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FE3AC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FE3A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FE3A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FE3A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FE3A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FE3A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FE3A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FE3AC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FE3A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FE3A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FE3A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FE3A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FE3A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FE3A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FE3A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FE3AC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FE3AC2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E3AC2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E3AC2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E3AC2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FE3AC2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FE3A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FE3A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FE3AC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E3A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E3AC2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FE3AC2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FE3A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FE3AC2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E3AC2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FE3AC2"/>
    <w:rPr>
      <w:noProof w:val="0"/>
    </w:rPr>
  </w:style>
  <w:style w:type="table" w:styleId="Rutntstabell1ljus">
    <w:name w:val="Grid Table 1 Light"/>
    <w:basedOn w:val="Normaltabell"/>
    <w:uiPriority w:val="46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FE3AC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FE3AC2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FE3AC2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FE3AC2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FE3AC2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FE3AC2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FE3AC2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FE3AC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FE3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FE3AC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FE3AC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FE3AC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FE3AC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FE3AC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FE3AC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FE3AC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FE3AC2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FE3AC2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FE3AC2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FE3AC2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FE3AC2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FE3AC2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FE3AC2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E3AC2"/>
  </w:style>
  <w:style w:type="character" w:styleId="Slutnotsreferens">
    <w:name w:val="endnote reference"/>
    <w:basedOn w:val="Standardstycketeckensnitt"/>
    <w:uiPriority w:val="99"/>
    <w:semiHidden/>
    <w:unhideWhenUsed/>
    <w:rsid w:val="00FE3AC2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FE3AC2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FE3AC2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FE3AC2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FE3A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FE3A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FE3A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FE3A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FE3AC2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FE3AC2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FE3AC2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E3AC2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E3AC2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FE3A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FE3A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FE3A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FE3A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FE3A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FE3A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FE3A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FE3A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FE3A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FE3A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FE3A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FE3A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FE3A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FE3A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FE3A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FE3A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FE3A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FE3A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FE3A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FE3A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FE3A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FE3A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FE3A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FE3A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FE3A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FE3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E3AC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E3AC2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unhideWhenUsed/>
    <w:rsid w:val="00FE3A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FE3A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FE3A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A12AB48C294C4B92488BBAE5D7F7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EE7739-7320-438F-BB1F-6AFADA2A0068}"/>
      </w:docPartPr>
      <w:docPartBody>
        <w:p w:rsidR="00A937D0" w:rsidRDefault="000B3690" w:rsidP="000B3690">
          <w:pPr>
            <w:pStyle w:val="27A12AB48C294C4B92488BBAE5D7F7C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1C11DA56C04D6DA4D319597900CD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1BBD06-B51F-4133-90AB-86CD2CA2B468}"/>
      </w:docPartPr>
      <w:docPartBody>
        <w:p w:rsidR="00A937D0" w:rsidRDefault="000B3690" w:rsidP="000B3690">
          <w:pPr>
            <w:pStyle w:val="C21C11DA56C04D6DA4D319597900CD0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49DBD5C15E044C49CF375CCC72C88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571EBE-4893-44E7-BA7E-1F486A36EA08}"/>
      </w:docPartPr>
      <w:docPartBody>
        <w:p w:rsidR="00A937D0" w:rsidRDefault="000B3690" w:rsidP="000B3690">
          <w:pPr>
            <w:pStyle w:val="A49DBD5C15E044C49CF375CCC72C88C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930BD3F7B5B41D98F2C0547E2B813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D50CE2-430B-453F-B29E-2865B5555F45}"/>
      </w:docPartPr>
      <w:docPartBody>
        <w:p w:rsidR="00A937D0" w:rsidRDefault="000B3690" w:rsidP="000B3690">
          <w:pPr>
            <w:pStyle w:val="4930BD3F7B5B41D98F2C0547E2B8138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AEE495F2B7547CEA1ABC92BCBF46C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D8EFE-6C01-4658-A7F5-3BEA36217290}"/>
      </w:docPartPr>
      <w:docPartBody>
        <w:p w:rsidR="00A937D0" w:rsidRDefault="000B3690" w:rsidP="000B3690">
          <w:pPr>
            <w:pStyle w:val="1AEE495F2B7547CEA1ABC92BCBF46C5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 CB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90"/>
    <w:rsid w:val="000B3690"/>
    <w:rsid w:val="00A9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FB513E095F5466BA2DCC74F2DD09424">
    <w:name w:val="AFB513E095F5466BA2DCC74F2DD09424"/>
    <w:rsid w:val="000B3690"/>
  </w:style>
  <w:style w:type="character" w:styleId="Platshllartext">
    <w:name w:val="Placeholder Text"/>
    <w:basedOn w:val="Standardstycketeckensnitt"/>
    <w:uiPriority w:val="99"/>
    <w:semiHidden/>
    <w:rsid w:val="000B3690"/>
    <w:rPr>
      <w:noProof w:val="0"/>
      <w:color w:val="808080"/>
    </w:rPr>
  </w:style>
  <w:style w:type="paragraph" w:customStyle="1" w:styleId="6D39CA36D1184D2E9ACEEDD5E899B4FB">
    <w:name w:val="6D39CA36D1184D2E9ACEEDD5E899B4FB"/>
    <w:rsid w:val="000B3690"/>
  </w:style>
  <w:style w:type="paragraph" w:customStyle="1" w:styleId="16C59C637BAB4489A6422EE46183F3A3">
    <w:name w:val="16C59C637BAB4489A6422EE46183F3A3"/>
    <w:rsid w:val="000B3690"/>
  </w:style>
  <w:style w:type="paragraph" w:customStyle="1" w:styleId="0BF14D94DA27431E97F3C41FC27DFF3C">
    <w:name w:val="0BF14D94DA27431E97F3C41FC27DFF3C"/>
    <w:rsid w:val="000B3690"/>
  </w:style>
  <w:style w:type="paragraph" w:customStyle="1" w:styleId="27A12AB48C294C4B92488BBAE5D7F7C0">
    <w:name w:val="27A12AB48C294C4B92488BBAE5D7F7C0"/>
    <w:rsid w:val="000B3690"/>
  </w:style>
  <w:style w:type="paragraph" w:customStyle="1" w:styleId="C21C11DA56C04D6DA4D319597900CD07">
    <w:name w:val="C21C11DA56C04D6DA4D319597900CD07"/>
    <w:rsid w:val="000B3690"/>
  </w:style>
  <w:style w:type="paragraph" w:customStyle="1" w:styleId="7915DBE74FA644E2BB43BD48CD06B35A">
    <w:name w:val="7915DBE74FA644E2BB43BD48CD06B35A"/>
    <w:rsid w:val="000B3690"/>
  </w:style>
  <w:style w:type="paragraph" w:customStyle="1" w:styleId="FEE8E3AF45B84CAE93F6D91B627C457A">
    <w:name w:val="FEE8E3AF45B84CAE93F6D91B627C457A"/>
    <w:rsid w:val="000B3690"/>
  </w:style>
  <w:style w:type="paragraph" w:customStyle="1" w:styleId="313AB3CBAE2A478EAC1AFCADC4AB71EE">
    <w:name w:val="313AB3CBAE2A478EAC1AFCADC4AB71EE"/>
    <w:rsid w:val="000B3690"/>
  </w:style>
  <w:style w:type="paragraph" w:customStyle="1" w:styleId="A49DBD5C15E044C49CF375CCC72C88C7">
    <w:name w:val="A49DBD5C15E044C49CF375CCC72C88C7"/>
    <w:rsid w:val="000B3690"/>
  </w:style>
  <w:style w:type="paragraph" w:customStyle="1" w:styleId="4930BD3F7B5B41D98F2C0547E2B81385">
    <w:name w:val="4930BD3F7B5B41D98F2C0547E2B81385"/>
    <w:rsid w:val="000B3690"/>
  </w:style>
  <w:style w:type="paragraph" w:customStyle="1" w:styleId="C789C4E62C264835AADA7DCEF4E709CB">
    <w:name w:val="C789C4E62C264835AADA7DCEF4E709CB"/>
    <w:rsid w:val="000B3690"/>
  </w:style>
  <w:style w:type="paragraph" w:customStyle="1" w:styleId="8F13F4E8A0444F89AFD79EEEF32F2043">
    <w:name w:val="8F13F4E8A0444F89AFD79EEEF32F2043"/>
    <w:rsid w:val="000B3690"/>
  </w:style>
  <w:style w:type="paragraph" w:customStyle="1" w:styleId="659DCA68C4A54AF8AE7DE2EED9A45DD8">
    <w:name w:val="659DCA68C4A54AF8AE7DE2EED9A45DD8"/>
    <w:rsid w:val="000B3690"/>
  </w:style>
  <w:style w:type="paragraph" w:customStyle="1" w:styleId="84B2763CACE34F549FFC3C55D5A6F94B">
    <w:name w:val="84B2763CACE34F549FFC3C55D5A6F94B"/>
    <w:rsid w:val="000B3690"/>
  </w:style>
  <w:style w:type="paragraph" w:customStyle="1" w:styleId="E8AC933D58804F03B44EF8017D9FDA4E">
    <w:name w:val="E8AC933D58804F03B44EF8017D9FDA4E"/>
    <w:rsid w:val="000B3690"/>
  </w:style>
  <w:style w:type="paragraph" w:customStyle="1" w:styleId="1AEE495F2B7547CEA1ABC92BCBF46C5F">
    <w:name w:val="1AEE495F2B7547CEA1ABC92BCBF46C5F"/>
    <w:rsid w:val="000B3690"/>
  </w:style>
  <w:style w:type="paragraph" w:customStyle="1" w:styleId="05771A4D1E454358947A1815E4ADC58D">
    <w:name w:val="05771A4D1E454358947A1815E4ADC58D"/>
    <w:rsid w:val="000B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K" id="{447AAB05-4D4E-469A-91C9-0783CC333F57}" vid="{186BC859-270D-4704-AFD7-928E32E4E57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aef0d735-d9c6-4639-8304-d94bfd2587d0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C3BB61FD6238C4DB5BD75A22970C321" ma:contentTypeVersion="7" ma:contentTypeDescription="Skapa ett nytt dokument." ma:contentTypeScope="" ma:versionID="5e29f7b799115a3d343f0a854d75f178">
  <xsd:schema xmlns:xsd="http://www.w3.org/2001/XMLSchema" xmlns:xs="http://www.w3.org/2001/XMLSchema" xmlns:p="http://schemas.microsoft.com/office/2006/metadata/properties" xmlns:ns2="84a146bb-e433-4be7-93e4-049a36845c6a" targetNamespace="http://schemas.microsoft.com/office/2006/metadata/properties" ma:root="true" ma:fieldsID="bea8ded7722bd19115c5e3489337ce77" ns2:_="">
    <xsd:import namespace="84a146bb-e433-4be7-93e4-049a36845c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253cc46-7523-4468-add1-48fabedb200f}" ma:internalName="TaxCatchAll" ma:showField="CatchAllData" ma:web="84a146bb-e433-4be7-93e4-049a36845c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253cc46-7523-4468-add1-48fabedb200f}" ma:internalName="TaxCatchAllLabel" ma:readOnly="true" ma:showField="CatchAllDataLabel" ma:web="84a146bb-e433-4be7-93e4-049a36845c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2018-03-14T00:00:00</HeaderDate>
    <Office/>
    <Dnr>Fi2018/00973/S3</Dnr>
    <ParagrafNr/>
    <DocumentTitle/>
    <VisitingAddress/>
    <Extra1/>
    <Extra2/>
    <Extra3>Anders Hansson</Extra3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6E7C1-A6F0-43B1-A092-305B0E248CDC}"/>
</file>

<file path=customXml/itemProps2.xml><?xml version="1.0" encoding="utf-8"?>
<ds:datastoreItem xmlns:ds="http://schemas.openxmlformats.org/officeDocument/2006/customXml" ds:itemID="{5D078476-4204-42D4-83F1-2149AAAC5D15}"/>
</file>

<file path=customXml/itemProps3.xml><?xml version="1.0" encoding="utf-8"?>
<ds:datastoreItem xmlns:ds="http://schemas.openxmlformats.org/officeDocument/2006/customXml" ds:itemID="{5E3A83EC-6AA3-4AFE-AB4E-3672DA1179A0}"/>
</file>

<file path=customXml/itemProps4.xml><?xml version="1.0" encoding="utf-8"?>
<ds:datastoreItem xmlns:ds="http://schemas.openxmlformats.org/officeDocument/2006/customXml" ds:itemID="{403F050C-EB84-4EF9-8A80-7A5D9351E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146bb-e433-4be7-93e4-049a36845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3F4E2F5-88AB-4C7F-B441-6D941EE143C0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742BAE51-EAB9-4023-85BD-EF57DDC4986E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0F45E537-4FCC-4C48-B4C0-C45B3AAD06DA}"/>
</file>

<file path=customXml/itemProps8.xml><?xml version="1.0" encoding="utf-8"?>
<ds:datastoreItem xmlns:ds="http://schemas.openxmlformats.org/officeDocument/2006/customXml" ds:itemID="{AA79410C-D10C-4700-94F1-2B1BD27B9BC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182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Botes</dc:creator>
  <cp:keywords/>
  <dc:description/>
  <cp:lastModifiedBy>Susanne Eriksson</cp:lastModifiedBy>
  <cp:revision>13</cp:revision>
  <cp:lastPrinted>2018-03-13T10:00:00Z</cp:lastPrinted>
  <dcterms:created xsi:type="dcterms:W3CDTF">2018-03-05T18:33:00Z</dcterms:created>
  <dcterms:modified xsi:type="dcterms:W3CDTF">2018-03-13T10:00:00Z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544c9bc2-77fe-4c2a-a403-3435627df457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