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86391" w14:textId="6BE75E69" w:rsidR="00613F43" w:rsidRDefault="0085789B" w:rsidP="00613F43">
      <w:pPr>
        <w:pStyle w:val="Rubrik"/>
      </w:pPr>
      <w:bookmarkStart w:id="0" w:name="Start"/>
      <w:bookmarkStart w:id="1" w:name="_GoBack"/>
      <w:bookmarkEnd w:id="0"/>
      <w:bookmarkEnd w:id="1"/>
      <w:r>
        <w:t xml:space="preserve">Svar på fråga </w:t>
      </w:r>
      <w:r w:rsidRPr="0085789B">
        <w:t xml:space="preserve">2017/18:550 </w:t>
      </w:r>
      <w:r>
        <w:t xml:space="preserve">av </w:t>
      </w:r>
      <w:sdt>
        <w:sdtPr>
          <w:alias w:val="Frågeställare"/>
          <w:tag w:val="delete"/>
          <w:id w:val="-211816850"/>
          <w:placeholder>
            <w:docPart w:val="378B6682DE9D433B87E8F782D538CC94"/>
          </w:placeholder>
          <w:dataBinding w:prefixMappings="xmlns:ns0='http://lp/documentinfo/RK' " w:xpath="/ns0:DocumentInfo[1]/ns0:BaseInfo[1]/ns0:Extra3[1]" w:storeItemID="{68CF1045-E753-4846-A2B9-60001350743E}"/>
          <w:text/>
        </w:sdtPr>
        <w:sdtEndPr/>
        <w:sdtContent>
          <w:r>
            <w:t xml:space="preserve">Jimmy Ståhl </w:t>
          </w:r>
        </w:sdtContent>
      </w:sdt>
      <w:r>
        <w:t>(</w:t>
      </w:r>
      <w:sdt>
        <w:sdtPr>
          <w:alias w:val="Parti"/>
          <w:tag w:val="Parti_delete"/>
          <w:id w:val="1620417071"/>
          <w:placeholder>
            <w:docPart w:val="3E880781C98E46BE813048EF1C1BB298"/>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 xml:space="preserve">) </w:t>
      </w:r>
      <w:r w:rsidRPr="0085789B">
        <w:t>Trafikanalys</w:t>
      </w:r>
    </w:p>
    <w:p w14:paraId="4FED8E25" w14:textId="635CFB0F" w:rsidR="0085789B" w:rsidRDefault="0085789B" w:rsidP="00613F43">
      <w:r>
        <w:t xml:space="preserve">Jimmy Ståhl har frågat mig vad jag tänker göra för att tillgodose att Trafikanalys statistik håller måttet. </w:t>
      </w:r>
    </w:p>
    <w:p w14:paraId="67730FF5" w14:textId="77777777" w:rsidR="0085789B" w:rsidRDefault="0085789B" w:rsidP="0085789B">
      <w:r>
        <w:t xml:space="preserve">Frågan är föranledd av en skrivelse till mig från organisationen Partnersamverkan för en förbättrad kollektivtrafik, i vilken organisationen uttrycker missnöje med den ambitionsminskning man uppfattat att Trafikanalys har uttryckt avseende statistiken om kollektivtrafik. Trafikanalys, vars generaldirektör mottog en kopia av skrivelsen, har besvarat kritiken. </w:t>
      </w:r>
    </w:p>
    <w:p w14:paraId="39422A3B" w14:textId="77777777" w:rsidR="0085789B" w:rsidRDefault="0085789B" w:rsidP="0085789B">
      <w:r>
        <w:t xml:space="preserve">Med ledning av Trafikanalys svar bedömer jag att det hela i huvudsak handlar om bristande kommunikation och missförstånd om myndighetens framtida utvecklingsplaner och processer vad gäller kollektivtrafikstatistiken. Jag har också erfarit att Partnersamverkan och Trafikanalys nu har gemensamma ambitioner att förbättra sin dialog och sitt samarbete. </w:t>
      </w:r>
    </w:p>
    <w:p w14:paraId="4AB59E52" w14:textId="6108EF81" w:rsidR="0085789B" w:rsidRDefault="0085789B" w:rsidP="0085789B">
      <w:r>
        <w:t xml:space="preserve">Jag ser givetvis positivt på att Partnersamverkan, som företrädare för uppgiftslämnare till kollektivtrafikstatistiken, engagerar sig. Statistikansvariga myndigheter </w:t>
      </w:r>
      <w:r w:rsidR="00C13447">
        <w:t>gör</w:t>
      </w:r>
      <w:r>
        <w:t xml:space="preserve"> kontinuerliga kvalitets- och relevansbedömningar och det är viktigt att de inom statistiksystemet får arbeta opartiskt och med integritet. Det hindrar inte att jag inom ramen för den ordinarie </w:t>
      </w:r>
      <w:r w:rsidR="00A86C4F">
        <w:t>myndighetsstyrningen</w:t>
      </w:r>
      <w:r>
        <w:t xml:space="preserve"> givetvis kommer att följa upp att Trafikanalys arbetar utvecklingsorienterat med kvalitet, relevans och minskad uppgiftslämnarbörda även inom kollektivtrafikstatistiken.</w:t>
      </w:r>
    </w:p>
    <w:p w14:paraId="1B5C64D1" w14:textId="77777777" w:rsidR="00EC305E" w:rsidRDefault="00EC305E">
      <w:pPr>
        <w:rPr>
          <w:rFonts w:ascii="OrigGarmnd BT" w:eastAsia="Times New Roman" w:hAnsi="OrigGarmnd BT" w:cs="Times New Roman"/>
          <w:sz w:val="24"/>
          <w:szCs w:val="20"/>
          <w:lang w:val="en-GB"/>
        </w:rPr>
      </w:pPr>
      <w:r>
        <w:rPr>
          <w:lang w:val="en-GB"/>
        </w:rPr>
        <w:br w:type="page"/>
      </w:r>
    </w:p>
    <w:p w14:paraId="17B022CE" w14:textId="3C18B820" w:rsidR="002E2283" w:rsidRDefault="002E2283" w:rsidP="002E2283">
      <w:pPr>
        <w:pStyle w:val="RKnormal"/>
        <w:rPr>
          <w:lang w:val="en-GB"/>
        </w:rPr>
      </w:pPr>
      <w:r w:rsidRPr="00D648A7">
        <w:rPr>
          <w:lang w:val="en-GB"/>
        </w:rPr>
        <w:lastRenderedPageBreak/>
        <w:t xml:space="preserve">Stockholm den </w:t>
      </w:r>
      <w:r>
        <w:rPr>
          <w:lang w:val="en-GB"/>
        </w:rPr>
        <w:t xml:space="preserve">8 </w:t>
      </w:r>
      <w:r w:rsidR="003916A6">
        <w:rPr>
          <w:lang w:val="en-GB"/>
        </w:rPr>
        <w:t>j</w:t>
      </w:r>
      <w:r w:rsidR="0056228A">
        <w:rPr>
          <w:lang w:val="en-GB"/>
        </w:rPr>
        <w:t>anuari</w:t>
      </w:r>
      <w:r>
        <w:rPr>
          <w:lang w:val="en-GB"/>
        </w:rPr>
        <w:t xml:space="preserve"> 2018</w:t>
      </w:r>
    </w:p>
    <w:p w14:paraId="02E5A286" w14:textId="0F71C3B8" w:rsidR="0056228A" w:rsidRDefault="0056228A" w:rsidP="002E2283">
      <w:pPr>
        <w:pStyle w:val="RKnormal"/>
        <w:rPr>
          <w:lang w:val="en-GB"/>
        </w:rPr>
      </w:pPr>
    </w:p>
    <w:p w14:paraId="348798D7" w14:textId="776F7290" w:rsidR="0085789B" w:rsidRDefault="002E2283" w:rsidP="002E2283">
      <w:pPr>
        <w:pStyle w:val="RKnormal"/>
      </w:pPr>
      <w:r w:rsidRPr="00D648A7">
        <w:rPr>
          <w:lang w:val="en-GB"/>
        </w:rPr>
        <w:t>Tomas Eneroth</w:t>
      </w:r>
    </w:p>
    <w:sectPr w:rsidR="0085789B" w:rsidSect="0085789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86F02" w14:textId="77777777" w:rsidR="0085789B" w:rsidRDefault="0085789B" w:rsidP="00A87A54">
      <w:pPr>
        <w:spacing w:after="0" w:line="240" w:lineRule="auto"/>
      </w:pPr>
      <w:r>
        <w:separator/>
      </w:r>
    </w:p>
  </w:endnote>
  <w:endnote w:type="continuationSeparator" w:id="0">
    <w:p w14:paraId="09FBC801" w14:textId="77777777" w:rsidR="0085789B" w:rsidRDefault="0085789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529BD1D" w14:textId="77777777" w:rsidTr="006A26EC">
      <w:trPr>
        <w:trHeight w:val="227"/>
        <w:jc w:val="right"/>
      </w:trPr>
      <w:tc>
        <w:tcPr>
          <w:tcW w:w="708" w:type="dxa"/>
          <w:vAlign w:val="bottom"/>
        </w:tcPr>
        <w:p w14:paraId="4B20675A" w14:textId="2821C581"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A1A3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A1A3D">
            <w:rPr>
              <w:rStyle w:val="Sidnummer"/>
              <w:noProof/>
            </w:rPr>
            <w:t>2</w:t>
          </w:r>
          <w:r>
            <w:rPr>
              <w:rStyle w:val="Sidnummer"/>
            </w:rPr>
            <w:fldChar w:fldCharType="end"/>
          </w:r>
          <w:r>
            <w:rPr>
              <w:rStyle w:val="Sidnummer"/>
            </w:rPr>
            <w:t>)</w:t>
          </w:r>
        </w:p>
      </w:tc>
    </w:tr>
    <w:tr w:rsidR="005606BC" w:rsidRPr="00347E11" w14:paraId="0F7C3EE5" w14:textId="77777777" w:rsidTr="006A26EC">
      <w:trPr>
        <w:trHeight w:val="850"/>
        <w:jc w:val="right"/>
      </w:trPr>
      <w:tc>
        <w:tcPr>
          <w:tcW w:w="708" w:type="dxa"/>
          <w:vAlign w:val="bottom"/>
        </w:tcPr>
        <w:p w14:paraId="1D48DE13" w14:textId="77777777" w:rsidR="005606BC" w:rsidRPr="00347E11" w:rsidRDefault="005606BC" w:rsidP="005606BC">
          <w:pPr>
            <w:pStyle w:val="Sidfot"/>
            <w:spacing w:line="276" w:lineRule="auto"/>
            <w:jc w:val="right"/>
          </w:pPr>
        </w:p>
      </w:tc>
    </w:tr>
  </w:tbl>
  <w:p w14:paraId="2C858F5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1C0E765" w14:textId="77777777" w:rsidTr="001F4302">
      <w:trPr>
        <w:trHeight w:val="510"/>
      </w:trPr>
      <w:tc>
        <w:tcPr>
          <w:tcW w:w="8525" w:type="dxa"/>
          <w:gridSpan w:val="2"/>
          <w:vAlign w:val="bottom"/>
        </w:tcPr>
        <w:p w14:paraId="029CBB0F" w14:textId="77777777" w:rsidR="00347E11" w:rsidRPr="00347E11" w:rsidRDefault="00347E11" w:rsidP="00347E11">
          <w:pPr>
            <w:pStyle w:val="Sidfot"/>
            <w:rPr>
              <w:sz w:val="8"/>
            </w:rPr>
          </w:pPr>
        </w:p>
      </w:tc>
    </w:tr>
    <w:tr w:rsidR="00093408" w:rsidRPr="00EE3C0F" w14:paraId="65FF2467" w14:textId="77777777" w:rsidTr="00C26068">
      <w:trPr>
        <w:trHeight w:val="227"/>
      </w:trPr>
      <w:tc>
        <w:tcPr>
          <w:tcW w:w="4074" w:type="dxa"/>
        </w:tcPr>
        <w:p w14:paraId="7079E954" w14:textId="77777777" w:rsidR="00347E11" w:rsidRPr="00F53AEA" w:rsidRDefault="00347E11" w:rsidP="00C26068">
          <w:pPr>
            <w:pStyle w:val="Sidfot"/>
            <w:spacing w:line="276" w:lineRule="auto"/>
          </w:pPr>
        </w:p>
      </w:tc>
      <w:tc>
        <w:tcPr>
          <w:tcW w:w="4451" w:type="dxa"/>
        </w:tcPr>
        <w:p w14:paraId="0FF931FB" w14:textId="77777777" w:rsidR="00093408" w:rsidRPr="00F53AEA" w:rsidRDefault="00093408" w:rsidP="00F53AEA">
          <w:pPr>
            <w:pStyle w:val="Sidfot"/>
            <w:spacing w:line="276" w:lineRule="auto"/>
          </w:pPr>
        </w:p>
      </w:tc>
    </w:tr>
  </w:tbl>
  <w:p w14:paraId="0824626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D51DD" w14:textId="77777777" w:rsidR="0085789B" w:rsidRDefault="0085789B" w:rsidP="00A87A54">
      <w:pPr>
        <w:spacing w:after="0" w:line="240" w:lineRule="auto"/>
      </w:pPr>
      <w:r>
        <w:separator/>
      </w:r>
    </w:p>
  </w:footnote>
  <w:footnote w:type="continuationSeparator" w:id="0">
    <w:p w14:paraId="2CF54B23" w14:textId="77777777" w:rsidR="0085789B" w:rsidRDefault="0085789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5789B" w14:paraId="5AD11D83" w14:textId="77777777" w:rsidTr="00C93EBA">
      <w:trPr>
        <w:trHeight w:val="227"/>
      </w:trPr>
      <w:tc>
        <w:tcPr>
          <w:tcW w:w="5534" w:type="dxa"/>
        </w:tcPr>
        <w:p w14:paraId="63B1515B" w14:textId="77777777" w:rsidR="0085789B" w:rsidRPr="007D73AB" w:rsidRDefault="0085789B">
          <w:pPr>
            <w:pStyle w:val="Sidhuvud"/>
          </w:pPr>
        </w:p>
      </w:tc>
      <w:tc>
        <w:tcPr>
          <w:tcW w:w="3170" w:type="dxa"/>
          <w:vAlign w:val="bottom"/>
        </w:tcPr>
        <w:p w14:paraId="248AF583" w14:textId="77777777" w:rsidR="0085789B" w:rsidRPr="007D73AB" w:rsidRDefault="0085789B" w:rsidP="00340DE0">
          <w:pPr>
            <w:pStyle w:val="Sidhuvud"/>
          </w:pPr>
        </w:p>
      </w:tc>
      <w:tc>
        <w:tcPr>
          <w:tcW w:w="1134" w:type="dxa"/>
        </w:tcPr>
        <w:p w14:paraId="01F97A2F" w14:textId="77777777" w:rsidR="0085789B" w:rsidRDefault="0085789B" w:rsidP="005A703A">
          <w:pPr>
            <w:pStyle w:val="Sidhuvud"/>
          </w:pPr>
        </w:p>
      </w:tc>
    </w:tr>
    <w:tr w:rsidR="0085789B" w14:paraId="19985277" w14:textId="77777777" w:rsidTr="00C93EBA">
      <w:trPr>
        <w:trHeight w:val="1928"/>
      </w:trPr>
      <w:tc>
        <w:tcPr>
          <w:tcW w:w="5534" w:type="dxa"/>
        </w:tcPr>
        <w:p w14:paraId="23660C87" w14:textId="77777777" w:rsidR="0085789B" w:rsidRPr="00340DE0" w:rsidRDefault="0085789B" w:rsidP="00340DE0">
          <w:pPr>
            <w:pStyle w:val="Sidhuvud"/>
          </w:pPr>
          <w:r>
            <w:rPr>
              <w:noProof/>
            </w:rPr>
            <w:drawing>
              <wp:inline distT="0" distB="0" distL="0" distR="0" wp14:anchorId="0C87BC1E" wp14:editId="4E487455">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CFB4AAC" w14:textId="77777777" w:rsidR="0085789B" w:rsidRPr="00710A6C" w:rsidRDefault="0085789B" w:rsidP="00EE3C0F">
          <w:pPr>
            <w:pStyle w:val="Sidhuvud"/>
            <w:rPr>
              <w:b/>
            </w:rPr>
          </w:pPr>
        </w:p>
        <w:p w14:paraId="6F6C61BA" w14:textId="77777777" w:rsidR="0085789B" w:rsidRDefault="0085789B" w:rsidP="00EE3C0F">
          <w:pPr>
            <w:pStyle w:val="Sidhuvud"/>
          </w:pPr>
        </w:p>
        <w:p w14:paraId="2BEE1415" w14:textId="77777777" w:rsidR="0085789B" w:rsidRDefault="0085789B" w:rsidP="00EE3C0F">
          <w:pPr>
            <w:pStyle w:val="Sidhuvud"/>
          </w:pPr>
        </w:p>
        <w:p w14:paraId="678538AD" w14:textId="77777777" w:rsidR="0085789B" w:rsidRDefault="0085789B" w:rsidP="00EE3C0F">
          <w:pPr>
            <w:pStyle w:val="Sidhuvud"/>
          </w:pPr>
        </w:p>
        <w:p w14:paraId="7CDC36E3" w14:textId="77777777" w:rsidR="0085789B" w:rsidRDefault="0085789B" w:rsidP="00EE3C0F">
          <w:pPr>
            <w:pStyle w:val="Sidhuvud"/>
          </w:pPr>
          <w:r>
            <w:t xml:space="preserve">N2017/07939/TS </w:t>
          </w:r>
          <w:sdt>
            <w:sdtPr>
              <w:alias w:val="DocNumber"/>
              <w:tag w:val="DocNumber"/>
              <w:id w:val="1726028884"/>
              <w:placeholder>
                <w:docPart w:val="5A2D7A427C024278AA458EABA77492FA"/>
              </w:placeholder>
              <w:showingPlcHdr/>
              <w:dataBinding w:prefixMappings="xmlns:ns0='http://lp/documentinfo/RK' " w:xpath="/ns0:DocumentInfo[1]/ns0:BaseInfo[1]/ns0:DocNumber[1]" w:storeItemID="{68CF1045-E753-4846-A2B9-60001350743E}"/>
              <w:text/>
            </w:sdtPr>
            <w:sdtEndPr/>
            <w:sdtContent>
              <w:r>
                <w:rPr>
                  <w:rStyle w:val="Platshllartext"/>
                </w:rPr>
                <w:t xml:space="preserve"> </w:t>
              </w:r>
            </w:sdtContent>
          </w:sdt>
        </w:p>
        <w:p w14:paraId="27328DD7" w14:textId="77777777" w:rsidR="0085789B" w:rsidRDefault="0085789B" w:rsidP="00EE3C0F">
          <w:pPr>
            <w:pStyle w:val="Sidhuvud"/>
          </w:pPr>
        </w:p>
      </w:tc>
      <w:tc>
        <w:tcPr>
          <w:tcW w:w="1134" w:type="dxa"/>
        </w:tcPr>
        <w:p w14:paraId="59782FD2" w14:textId="77777777" w:rsidR="0085789B" w:rsidRDefault="0085789B" w:rsidP="0094502D">
          <w:pPr>
            <w:pStyle w:val="Sidhuvud"/>
          </w:pPr>
        </w:p>
        <w:p w14:paraId="72CF6666" w14:textId="77777777" w:rsidR="0085789B" w:rsidRPr="0094502D" w:rsidRDefault="0085789B" w:rsidP="00EC71A6">
          <w:pPr>
            <w:pStyle w:val="Sidhuvud"/>
          </w:pPr>
        </w:p>
      </w:tc>
    </w:tr>
    <w:tr w:rsidR="0085789B" w14:paraId="631966B6" w14:textId="77777777" w:rsidTr="00C93EBA">
      <w:trPr>
        <w:trHeight w:val="2268"/>
      </w:trPr>
      <w:sdt>
        <w:sdtPr>
          <w:rPr>
            <w:rFonts w:asciiTheme="minorHAnsi" w:hAnsiTheme="minorHAnsi"/>
            <w:b/>
            <w:sz w:val="25"/>
          </w:rPr>
          <w:alias w:val="SenderText"/>
          <w:tag w:val="ccRKShow_SenderText"/>
          <w:id w:val="1374046025"/>
          <w:placeholder>
            <w:docPart w:val="7528C7851D8843C597227714CCCA62BA"/>
          </w:placeholder>
        </w:sdtPr>
        <w:sdtEndPr>
          <w:rPr>
            <w:rFonts w:asciiTheme="majorHAnsi" w:hAnsiTheme="majorHAnsi"/>
            <w:sz w:val="19"/>
          </w:rPr>
        </w:sdtEndPr>
        <w:sdtContent>
          <w:tc>
            <w:tcPr>
              <w:tcW w:w="5534" w:type="dxa"/>
              <w:tcMar>
                <w:right w:w="1134" w:type="dxa"/>
              </w:tcMar>
            </w:tcPr>
            <w:p w14:paraId="03A05901" w14:textId="77777777" w:rsidR="0085789B" w:rsidRDefault="0085789B" w:rsidP="00340DE0">
              <w:pPr>
                <w:pStyle w:val="Sidhuvud"/>
                <w:rPr>
                  <w:b/>
                </w:rPr>
              </w:pPr>
              <w:r w:rsidRPr="0085789B">
                <w:rPr>
                  <w:b/>
                </w:rPr>
                <w:t>Näringsdepartementet</w:t>
              </w:r>
            </w:p>
            <w:p w14:paraId="39833090" w14:textId="248E62E1" w:rsidR="0085789B" w:rsidRDefault="0085789B" w:rsidP="0085789B">
              <w:pPr>
                <w:pStyle w:val="Sidhuvud"/>
              </w:pPr>
              <w:r w:rsidRPr="00253636">
                <w:t>Infrastrukturministern</w:t>
              </w:r>
            </w:p>
            <w:p w14:paraId="05741D32" w14:textId="2F65F94B" w:rsidR="00835242" w:rsidRDefault="00835242" w:rsidP="0085789B">
              <w:pPr>
                <w:pStyle w:val="Sidhuvud"/>
              </w:pPr>
            </w:p>
            <w:p w14:paraId="76196C03" w14:textId="4F881671" w:rsidR="00835242" w:rsidRDefault="00835242" w:rsidP="0085789B">
              <w:pPr>
                <w:pStyle w:val="Sidhuvud"/>
              </w:pPr>
            </w:p>
            <w:p w14:paraId="78EADCCD" w14:textId="441EA1EA" w:rsidR="0085789B" w:rsidRPr="0085789B" w:rsidRDefault="0085789B" w:rsidP="00835242">
              <w:pPr>
                <w:pStyle w:val="Sidhuvud"/>
              </w:pPr>
            </w:p>
          </w:tc>
        </w:sdtContent>
      </w:sdt>
      <w:sdt>
        <w:sdtPr>
          <w:alias w:val="Recipient"/>
          <w:tag w:val="ccRKShow_Recipient"/>
          <w:id w:val="-28344517"/>
          <w:placeholder>
            <w:docPart w:val="9A79B86A2E014985A522D4529422FFD8"/>
          </w:placeholder>
          <w:dataBinding w:prefixMappings="xmlns:ns0='http://lp/documentinfo/RK' " w:xpath="/ns0:DocumentInfo[1]/ns0:BaseInfo[1]/ns0:Recipient[1]" w:storeItemID="{68CF1045-E753-4846-A2B9-60001350743E}"/>
          <w:text w:multiLine="1"/>
        </w:sdtPr>
        <w:sdtEndPr/>
        <w:sdtContent>
          <w:tc>
            <w:tcPr>
              <w:tcW w:w="3170" w:type="dxa"/>
            </w:tcPr>
            <w:p w14:paraId="6525922A" w14:textId="77777777" w:rsidR="0085789B" w:rsidRDefault="0085789B" w:rsidP="00547B89">
              <w:pPr>
                <w:pStyle w:val="Sidhuvud"/>
              </w:pPr>
              <w:r>
                <w:t>Till riksdagen</w:t>
              </w:r>
            </w:p>
          </w:tc>
        </w:sdtContent>
      </w:sdt>
      <w:tc>
        <w:tcPr>
          <w:tcW w:w="1134" w:type="dxa"/>
        </w:tcPr>
        <w:p w14:paraId="6D655276" w14:textId="77777777" w:rsidR="0085789B" w:rsidRDefault="0085789B" w:rsidP="003E6020">
          <w:pPr>
            <w:pStyle w:val="Sidhuvud"/>
          </w:pPr>
        </w:p>
      </w:tc>
    </w:tr>
  </w:tbl>
  <w:p w14:paraId="6086390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9B"/>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4675"/>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283"/>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16A6"/>
    <w:rsid w:val="00392ED4"/>
    <w:rsid w:val="00393680"/>
    <w:rsid w:val="00394D4C"/>
    <w:rsid w:val="003A1315"/>
    <w:rsid w:val="003A1A3D"/>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228A"/>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3F43"/>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0DE4"/>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5242"/>
    <w:rsid w:val="008375D5"/>
    <w:rsid w:val="00841486"/>
    <w:rsid w:val="00842BC9"/>
    <w:rsid w:val="008431AF"/>
    <w:rsid w:val="0084476E"/>
    <w:rsid w:val="008504F6"/>
    <w:rsid w:val="008573B9"/>
    <w:rsid w:val="0085789B"/>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A58F3"/>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6C4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3447"/>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188"/>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05E"/>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A3CBE0"/>
  <w15:docId w15:val="{F22FADF7-20F8-40FE-914D-F8825297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835242"/>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71485">
      <w:bodyDiv w:val="1"/>
      <w:marLeft w:val="0"/>
      <w:marRight w:val="0"/>
      <w:marTop w:val="0"/>
      <w:marBottom w:val="0"/>
      <w:divBdr>
        <w:top w:val="none" w:sz="0" w:space="0" w:color="auto"/>
        <w:left w:val="none" w:sz="0" w:space="0" w:color="auto"/>
        <w:bottom w:val="none" w:sz="0" w:space="0" w:color="auto"/>
        <w:right w:val="none" w:sz="0" w:space="0" w:color="auto"/>
      </w:divBdr>
    </w:div>
    <w:div w:id="85924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2D7A427C024278AA458EABA77492FA"/>
        <w:category>
          <w:name w:val="Allmänt"/>
          <w:gallery w:val="placeholder"/>
        </w:category>
        <w:types>
          <w:type w:val="bbPlcHdr"/>
        </w:types>
        <w:behaviors>
          <w:behavior w:val="content"/>
        </w:behaviors>
        <w:guid w:val="{E662DA14-46B4-4022-A572-A85D89C90EBD}"/>
      </w:docPartPr>
      <w:docPartBody>
        <w:p w:rsidR="00560B5D" w:rsidRDefault="00B31B64" w:rsidP="00B31B64">
          <w:pPr>
            <w:pStyle w:val="5A2D7A427C024278AA458EABA77492FA"/>
          </w:pPr>
          <w:r>
            <w:rPr>
              <w:rStyle w:val="Platshllartext"/>
            </w:rPr>
            <w:t xml:space="preserve"> </w:t>
          </w:r>
        </w:p>
      </w:docPartBody>
    </w:docPart>
    <w:docPart>
      <w:docPartPr>
        <w:name w:val="7528C7851D8843C597227714CCCA62BA"/>
        <w:category>
          <w:name w:val="Allmänt"/>
          <w:gallery w:val="placeholder"/>
        </w:category>
        <w:types>
          <w:type w:val="bbPlcHdr"/>
        </w:types>
        <w:behaviors>
          <w:behavior w:val="content"/>
        </w:behaviors>
        <w:guid w:val="{67CC3475-4361-4B99-8E9B-2CE73BA97D5F}"/>
      </w:docPartPr>
      <w:docPartBody>
        <w:p w:rsidR="00560B5D" w:rsidRDefault="00B31B64" w:rsidP="00B31B64">
          <w:pPr>
            <w:pStyle w:val="7528C7851D8843C597227714CCCA62BA"/>
          </w:pPr>
          <w:r>
            <w:rPr>
              <w:rStyle w:val="Platshllartext"/>
            </w:rPr>
            <w:t xml:space="preserve"> </w:t>
          </w:r>
        </w:p>
      </w:docPartBody>
    </w:docPart>
    <w:docPart>
      <w:docPartPr>
        <w:name w:val="9A79B86A2E014985A522D4529422FFD8"/>
        <w:category>
          <w:name w:val="Allmänt"/>
          <w:gallery w:val="placeholder"/>
        </w:category>
        <w:types>
          <w:type w:val="bbPlcHdr"/>
        </w:types>
        <w:behaviors>
          <w:behavior w:val="content"/>
        </w:behaviors>
        <w:guid w:val="{4F02B66A-0533-4326-8ED0-B0203ADAB112}"/>
      </w:docPartPr>
      <w:docPartBody>
        <w:p w:rsidR="00560B5D" w:rsidRDefault="00B31B64" w:rsidP="00B31B64">
          <w:pPr>
            <w:pStyle w:val="9A79B86A2E014985A522D4529422FFD8"/>
          </w:pPr>
          <w:r>
            <w:rPr>
              <w:rStyle w:val="Platshllartext"/>
            </w:rPr>
            <w:t xml:space="preserve"> </w:t>
          </w:r>
        </w:p>
      </w:docPartBody>
    </w:docPart>
    <w:docPart>
      <w:docPartPr>
        <w:name w:val="378B6682DE9D433B87E8F782D538CC94"/>
        <w:category>
          <w:name w:val="Allmänt"/>
          <w:gallery w:val="placeholder"/>
        </w:category>
        <w:types>
          <w:type w:val="bbPlcHdr"/>
        </w:types>
        <w:behaviors>
          <w:behavior w:val="content"/>
        </w:behaviors>
        <w:guid w:val="{990A25CC-56D1-4443-AECC-D66BCBFDE804}"/>
      </w:docPartPr>
      <w:docPartBody>
        <w:p w:rsidR="00560B5D" w:rsidRDefault="00B31B64" w:rsidP="00B31B64">
          <w:pPr>
            <w:pStyle w:val="378B6682DE9D433B87E8F782D538CC9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E880781C98E46BE813048EF1C1BB298"/>
        <w:category>
          <w:name w:val="Allmänt"/>
          <w:gallery w:val="placeholder"/>
        </w:category>
        <w:types>
          <w:type w:val="bbPlcHdr"/>
        </w:types>
        <w:behaviors>
          <w:behavior w:val="content"/>
        </w:behaviors>
        <w:guid w:val="{CA62A395-F110-4B80-B1AD-55D947610B63}"/>
      </w:docPartPr>
      <w:docPartBody>
        <w:p w:rsidR="00560B5D" w:rsidRDefault="00B31B64" w:rsidP="00B31B64">
          <w:pPr>
            <w:pStyle w:val="3E880781C98E46BE813048EF1C1BB298"/>
          </w:pPr>
          <w:r>
            <w:t xml:space="preserve"> </w:t>
          </w:r>
          <w:r>
            <w:rPr>
              <w:rStyle w:val="Platshllartext"/>
            </w:rPr>
            <w:t>Välj ett parti.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64"/>
    <w:rsid w:val="00560B5D"/>
    <w:rsid w:val="00B31B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BF36902C01B48488992D0CC0941EE82">
    <w:name w:val="4BF36902C01B48488992D0CC0941EE82"/>
    <w:rsid w:val="00B31B64"/>
  </w:style>
  <w:style w:type="character" w:styleId="Platshllartext">
    <w:name w:val="Placeholder Text"/>
    <w:basedOn w:val="Standardstycketeckensnitt"/>
    <w:uiPriority w:val="99"/>
    <w:semiHidden/>
    <w:rsid w:val="00B31B64"/>
    <w:rPr>
      <w:noProof w:val="0"/>
      <w:color w:val="808080"/>
    </w:rPr>
  </w:style>
  <w:style w:type="paragraph" w:customStyle="1" w:styleId="55F2B6756D614BED8E4F08A0302BD5FA">
    <w:name w:val="55F2B6756D614BED8E4F08A0302BD5FA"/>
    <w:rsid w:val="00B31B64"/>
  </w:style>
  <w:style w:type="paragraph" w:customStyle="1" w:styleId="B3C23DA9B64E4786904CF8814EA1F7B9">
    <w:name w:val="B3C23DA9B64E4786904CF8814EA1F7B9"/>
    <w:rsid w:val="00B31B64"/>
  </w:style>
  <w:style w:type="paragraph" w:customStyle="1" w:styleId="A58F7A9C5453498895EDB7D61BF12C72">
    <w:name w:val="A58F7A9C5453498895EDB7D61BF12C72"/>
    <w:rsid w:val="00B31B64"/>
  </w:style>
  <w:style w:type="paragraph" w:customStyle="1" w:styleId="B0E10F4CC1254367B7BF3E2223FAA63D">
    <w:name w:val="B0E10F4CC1254367B7BF3E2223FAA63D"/>
    <w:rsid w:val="00B31B64"/>
  </w:style>
  <w:style w:type="paragraph" w:customStyle="1" w:styleId="5A2D7A427C024278AA458EABA77492FA">
    <w:name w:val="5A2D7A427C024278AA458EABA77492FA"/>
    <w:rsid w:val="00B31B64"/>
  </w:style>
  <w:style w:type="paragraph" w:customStyle="1" w:styleId="599559F561544F03A1791D941A85E8BD">
    <w:name w:val="599559F561544F03A1791D941A85E8BD"/>
    <w:rsid w:val="00B31B64"/>
  </w:style>
  <w:style w:type="paragraph" w:customStyle="1" w:styleId="165659C7AF8F419ABDAF703A07AC4955">
    <w:name w:val="165659C7AF8F419ABDAF703A07AC4955"/>
    <w:rsid w:val="00B31B64"/>
  </w:style>
  <w:style w:type="paragraph" w:customStyle="1" w:styleId="103D8FA3F4514D58A9D72E784A7CDCE3">
    <w:name w:val="103D8FA3F4514D58A9D72E784A7CDCE3"/>
    <w:rsid w:val="00B31B64"/>
  </w:style>
  <w:style w:type="paragraph" w:customStyle="1" w:styleId="7528C7851D8843C597227714CCCA62BA">
    <w:name w:val="7528C7851D8843C597227714CCCA62BA"/>
    <w:rsid w:val="00B31B64"/>
  </w:style>
  <w:style w:type="paragraph" w:customStyle="1" w:styleId="9A79B86A2E014985A522D4529422FFD8">
    <w:name w:val="9A79B86A2E014985A522D4529422FFD8"/>
    <w:rsid w:val="00B31B64"/>
  </w:style>
  <w:style w:type="paragraph" w:customStyle="1" w:styleId="378B6682DE9D433B87E8F782D538CC94">
    <w:name w:val="378B6682DE9D433B87E8F782D538CC94"/>
    <w:rsid w:val="00B31B64"/>
  </w:style>
  <w:style w:type="paragraph" w:customStyle="1" w:styleId="3E880781C98E46BE813048EF1C1BB298">
    <w:name w:val="3E880781C98E46BE813048EF1C1BB298"/>
    <w:rsid w:val="00B31B64"/>
  </w:style>
  <w:style w:type="paragraph" w:customStyle="1" w:styleId="1504A778F1DE4350897A3BBCE3CF87E6">
    <w:name w:val="1504A778F1DE4350897A3BBCE3CF87E6"/>
    <w:rsid w:val="00B31B64"/>
  </w:style>
  <w:style w:type="paragraph" w:customStyle="1" w:styleId="A915A92D6810424E82096B22C6ED0EC4">
    <w:name w:val="A915A92D6810424E82096B22C6ED0EC4"/>
    <w:rsid w:val="00B31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2018-01-03</HeaderDate>
    <Office/>
    <Dnr>N2018/</Dnr>
    <ParagrafNr/>
    <DocumentTitle/>
    <VisitingAddress/>
    <Extra1/>
    <Extra2/>
    <Extra3>Jimmy Ståhl </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d7e67dc1-a38d-4b16-bdc4-a515a9aad863</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957F9-A79E-4C50-B648-AE01E902EAEC}"/>
</file>

<file path=customXml/itemProps2.xml><?xml version="1.0" encoding="utf-8"?>
<ds:datastoreItem xmlns:ds="http://schemas.openxmlformats.org/officeDocument/2006/customXml" ds:itemID="{68CF1045-E753-4846-A2B9-60001350743E}"/>
</file>

<file path=customXml/itemProps3.xml><?xml version="1.0" encoding="utf-8"?>
<ds:datastoreItem xmlns:ds="http://schemas.openxmlformats.org/officeDocument/2006/customXml" ds:itemID="{84BDC637-FBEE-4CE8-99B9-DDC91AB1476B}"/>
</file>

<file path=customXml/itemProps4.xml><?xml version="1.0" encoding="utf-8"?>
<ds:datastoreItem xmlns:ds="http://schemas.openxmlformats.org/officeDocument/2006/customXml" ds:itemID="{05DF2820-C0B3-4BF4-B63F-305074B6A67C}"/>
</file>

<file path=customXml/itemProps5.xml><?xml version="1.0" encoding="utf-8"?>
<ds:datastoreItem xmlns:ds="http://schemas.openxmlformats.org/officeDocument/2006/customXml" ds:itemID="{BD55FB82-535D-45CC-879D-57E7672A0196}"/>
</file>

<file path=customXml/itemProps6.xml><?xml version="1.0" encoding="utf-8"?>
<ds:datastoreItem xmlns:ds="http://schemas.openxmlformats.org/officeDocument/2006/customXml" ds:itemID="{B25B84BD-0E66-4ECD-ABE4-CFB8AE193B0E}"/>
</file>

<file path=customXml/itemProps7.xml><?xml version="1.0" encoding="utf-8"?>
<ds:datastoreItem xmlns:ds="http://schemas.openxmlformats.org/officeDocument/2006/customXml" ds:itemID="{53D195D4-DAE6-4465-8C12-2E3818471C6F}"/>
</file>

<file path=customXml/itemProps8.xml><?xml version="1.0" encoding="utf-8"?>
<ds:datastoreItem xmlns:ds="http://schemas.openxmlformats.org/officeDocument/2006/customXml" ds:itemID="{BBD9CC64-BA69-4D14-A2D9-FBAD1C8D450B}"/>
</file>

<file path=docProps/app.xml><?xml version="1.0" encoding="utf-8"?>
<Properties xmlns="http://schemas.openxmlformats.org/officeDocument/2006/extended-properties" xmlns:vt="http://schemas.openxmlformats.org/officeDocument/2006/docPropsVTypes">
  <Template>RK Basmall</Template>
  <TotalTime>0</TotalTime>
  <Pages>2</Pages>
  <Words>235</Words>
  <Characters>1251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Kling</dc:creator>
  <cp:keywords/>
  <dc:description/>
  <cp:lastModifiedBy>Helene Lassi</cp:lastModifiedBy>
  <cp:revision>2</cp:revision>
  <cp:lastPrinted>2018-01-04T08:57:00Z</cp:lastPrinted>
  <dcterms:created xsi:type="dcterms:W3CDTF">2018-01-08T08:02:00Z</dcterms:created>
  <dcterms:modified xsi:type="dcterms:W3CDTF">2018-01-08T08:02:00Z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fe6b9386-f58b-4a7c-821c-d7203c807ade</vt:lpwstr>
  </property>
</Properties>
</file>