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89" w:rsidRDefault="00F57489" w:rsidP="00DA0661">
      <w:pPr>
        <w:pStyle w:val="Rubrik"/>
      </w:pPr>
      <w:bookmarkStart w:id="0" w:name="Start"/>
      <w:bookmarkEnd w:id="0"/>
      <w:r>
        <w:t xml:space="preserve">Svar på fråga 2019/20:1382 av </w:t>
      </w:r>
      <w:r w:rsidR="006B0937">
        <w:t xml:space="preserve">Lars </w:t>
      </w:r>
      <w:proofErr w:type="spellStart"/>
      <w:r w:rsidR="006B0937">
        <w:t>Hjälmered</w:t>
      </w:r>
      <w:proofErr w:type="spellEnd"/>
      <w:r>
        <w:t xml:space="preserve"> (</w:t>
      </w:r>
      <w:r w:rsidR="006B0937">
        <w:t>M</w:t>
      </w:r>
      <w:r>
        <w:t>)</w:t>
      </w:r>
      <w:r>
        <w:br/>
      </w:r>
      <w:r w:rsidR="006B0937" w:rsidRPr="006B0937">
        <w:t xml:space="preserve">Tillståndsprövningen gällande </w:t>
      </w:r>
      <w:proofErr w:type="spellStart"/>
      <w:r w:rsidR="006B0937" w:rsidRPr="006B0937">
        <w:t>Kallak</w:t>
      </w:r>
      <w:proofErr w:type="spellEnd"/>
      <w:r w:rsidR="006B0937" w:rsidRPr="006B0937">
        <w:t xml:space="preserve"> och </w:t>
      </w:r>
      <w:proofErr w:type="spellStart"/>
      <w:r w:rsidR="006B0937" w:rsidRPr="006B0937">
        <w:t>Laver</w:t>
      </w:r>
      <w:proofErr w:type="spellEnd"/>
    </w:p>
    <w:p w:rsidR="006B0937" w:rsidRPr="006B0937" w:rsidRDefault="006B0937" w:rsidP="006B0937">
      <w:pPr>
        <w:autoSpaceDE w:val="0"/>
        <w:autoSpaceDN w:val="0"/>
        <w:adjustRightInd w:val="0"/>
        <w:spacing w:after="0" w:line="240" w:lineRule="auto"/>
      </w:pPr>
      <w:r w:rsidRPr="006B0937">
        <w:t xml:space="preserve">Lars </w:t>
      </w:r>
      <w:proofErr w:type="spellStart"/>
      <w:r w:rsidRPr="006B0937">
        <w:t>Hjälmered</w:t>
      </w:r>
      <w:proofErr w:type="spellEnd"/>
      <w:r w:rsidRPr="006B0937">
        <w:t xml:space="preserve"> har frågat mig när jag och regeringen avser att fatta beslut om eventuell gruvbrytning i </w:t>
      </w:r>
      <w:proofErr w:type="spellStart"/>
      <w:r w:rsidRPr="006B0937">
        <w:t>Kallak</w:t>
      </w:r>
      <w:proofErr w:type="spellEnd"/>
      <w:r w:rsidRPr="006B0937">
        <w:t xml:space="preserve"> och </w:t>
      </w:r>
      <w:proofErr w:type="spellStart"/>
      <w:r w:rsidRPr="006B0937">
        <w:t>Laver</w:t>
      </w:r>
      <w:proofErr w:type="spellEnd"/>
      <w:r w:rsidR="00D52134">
        <w:t>.</w:t>
      </w:r>
    </w:p>
    <w:p w:rsidR="006B0937" w:rsidRPr="006B0937" w:rsidRDefault="006B0937" w:rsidP="006B0937">
      <w:pPr>
        <w:autoSpaceDE w:val="0"/>
        <w:autoSpaceDN w:val="0"/>
        <w:adjustRightInd w:val="0"/>
        <w:spacing w:after="0" w:line="240" w:lineRule="auto"/>
      </w:pPr>
    </w:p>
    <w:p w:rsidR="006B0937" w:rsidRPr="006B0937" w:rsidRDefault="006B0937" w:rsidP="006B0937">
      <w:pPr>
        <w:pStyle w:val="Normalwebb"/>
        <w:rPr>
          <w:rFonts w:asciiTheme="minorHAnsi" w:hAnsiTheme="minorHAnsi" w:cstheme="minorBidi"/>
          <w:sz w:val="25"/>
          <w:szCs w:val="25"/>
        </w:rPr>
      </w:pPr>
      <w:r w:rsidRPr="006B0937">
        <w:rPr>
          <w:rFonts w:asciiTheme="minorHAnsi" w:hAnsiTheme="minorHAnsi" w:cstheme="minorBidi"/>
          <w:sz w:val="25"/>
          <w:szCs w:val="25"/>
        </w:rPr>
        <w:t xml:space="preserve">Ärendena om de ansökta bearbetningskoncessionerna för områdena </w:t>
      </w:r>
      <w:proofErr w:type="spellStart"/>
      <w:r w:rsidRPr="006B0937">
        <w:rPr>
          <w:rFonts w:asciiTheme="minorHAnsi" w:hAnsiTheme="minorHAnsi" w:cstheme="minorBidi"/>
          <w:sz w:val="25"/>
          <w:szCs w:val="25"/>
        </w:rPr>
        <w:t>Kallak</w:t>
      </w:r>
      <w:proofErr w:type="spellEnd"/>
      <w:r w:rsidRPr="006B0937">
        <w:rPr>
          <w:rFonts w:asciiTheme="minorHAnsi" w:hAnsiTheme="minorHAnsi" w:cstheme="minorBidi"/>
          <w:sz w:val="25"/>
          <w:szCs w:val="25"/>
        </w:rPr>
        <w:t xml:space="preserve"> K nr 1 i Jokkmokks kommun och </w:t>
      </w:r>
      <w:proofErr w:type="spellStart"/>
      <w:r w:rsidRPr="006B0937">
        <w:rPr>
          <w:rFonts w:asciiTheme="minorHAnsi" w:hAnsiTheme="minorHAnsi" w:cstheme="minorBidi"/>
          <w:sz w:val="25"/>
          <w:szCs w:val="25"/>
        </w:rPr>
        <w:t>Laver</w:t>
      </w:r>
      <w:proofErr w:type="spellEnd"/>
      <w:r w:rsidRPr="006B0937">
        <w:rPr>
          <w:rFonts w:asciiTheme="minorHAnsi" w:hAnsiTheme="minorHAnsi" w:cstheme="minorBidi"/>
          <w:sz w:val="25"/>
          <w:szCs w:val="25"/>
        </w:rPr>
        <w:t xml:space="preserve"> K nr 1 i Älvsbyns kommun innehåller omfattande underlag med flera komplexa</w:t>
      </w:r>
      <w:r w:rsidR="00DA76B7">
        <w:rPr>
          <w:rFonts w:asciiTheme="minorHAnsi" w:hAnsiTheme="minorHAnsi" w:cstheme="minorBidi"/>
          <w:sz w:val="25"/>
          <w:szCs w:val="25"/>
        </w:rPr>
        <w:t xml:space="preserve"> </w:t>
      </w:r>
      <w:r w:rsidRPr="006B0937">
        <w:rPr>
          <w:rFonts w:asciiTheme="minorHAnsi" w:hAnsiTheme="minorHAnsi" w:cstheme="minorBidi"/>
          <w:sz w:val="25"/>
          <w:szCs w:val="25"/>
        </w:rPr>
        <w:t>frågeställningar</w:t>
      </w:r>
      <w:r w:rsidR="00D31A98">
        <w:rPr>
          <w:rFonts w:asciiTheme="minorHAnsi" w:hAnsiTheme="minorHAnsi" w:cstheme="minorBidi"/>
          <w:sz w:val="25"/>
          <w:szCs w:val="25"/>
        </w:rPr>
        <w:t xml:space="preserve">, </w:t>
      </w:r>
      <w:r w:rsidRPr="006B0937">
        <w:rPr>
          <w:rFonts w:asciiTheme="minorHAnsi" w:hAnsiTheme="minorHAnsi" w:cstheme="minorBidi"/>
          <w:sz w:val="25"/>
          <w:szCs w:val="25"/>
        </w:rPr>
        <w:t xml:space="preserve">till exempel avvägningar enligt miljöbalken mellan flera olika riksintressen. Detta påverkar självklart handläggningstiden. </w:t>
      </w:r>
    </w:p>
    <w:p w:rsidR="006B0937" w:rsidRPr="00746C33" w:rsidRDefault="006B0937" w:rsidP="00746C33">
      <w:pPr>
        <w:pStyle w:val="Normalwebb"/>
        <w:rPr>
          <w:rFonts w:asciiTheme="minorHAnsi" w:hAnsiTheme="minorHAnsi" w:cstheme="minorBidi"/>
          <w:sz w:val="25"/>
          <w:szCs w:val="25"/>
        </w:rPr>
      </w:pPr>
      <w:r w:rsidRPr="006B0937">
        <w:rPr>
          <w:rFonts w:asciiTheme="minorHAnsi" w:hAnsiTheme="minorHAnsi" w:cstheme="minorBidi"/>
          <w:sz w:val="25"/>
          <w:szCs w:val="25"/>
        </w:rPr>
        <w:t xml:space="preserve">Utgångspunkten för regeringens handläggning är dock alltid att den ska ske snabbt, effektivt och utan att rättssäkerheten eftersätts. Jag kan i dagsläget inte uttala mig närmare om när ärendena är tillräckligt beredda så att beslut kan fattas. </w:t>
      </w:r>
    </w:p>
    <w:p w:rsidR="006B0937" w:rsidRPr="006B0937" w:rsidRDefault="006B0937" w:rsidP="006B0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B0937" w:rsidRDefault="006B093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A364B144A514414A4C391B07D02AE3B"/>
          </w:placeholder>
          <w:dataBinding w:prefixMappings="xmlns:ns0='http://lp/documentinfo/RK' " w:xpath="/ns0:DocumentInfo[1]/ns0:BaseInfo[1]/ns0:HeaderDate[1]" w:storeItemID="{4E7E84B8-4AC4-4EA8-B2D5-DD75F330A789}"/>
          <w:date w:fullDate="2020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6AA4">
            <w:t>2 juni 2020</w:t>
          </w:r>
        </w:sdtContent>
      </w:sdt>
    </w:p>
    <w:p w:rsidR="006B0937" w:rsidRDefault="006B0937" w:rsidP="004E7A8F">
      <w:pPr>
        <w:pStyle w:val="Brdtextutanavstnd"/>
      </w:pPr>
    </w:p>
    <w:p w:rsidR="006B0937" w:rsidRDefault="006B0937" w:rsidP="004E7A8F">
      <w:pPr>
        <w:pStyle w:val="Brdtextutanavstnd"/>
      </w:pPr>
    </w:p>
    <w:p w:rsidR="006B0937" w:rsidRDefault="006B0937" w:rsidP="004E7A8F">
      <w:pPr>
        <w:pStyle w:val="Brdtextutanavstnd"/>
      </w:pPr>
    </w:p>
    <w:p w:rsidR="006B0937" w:rsidRDefault="006B0937" w:rsidP="00422A41">
      <w:pPr>
        <w:pStyle w:val="Brdtext"/>
      </w:pPr>
      <w:r>
        <w:t>Ibrahim Baylan</w:t>
      </w:r>
    </w:p>
    <w:p w:rsidR="00F57489" w:rsidRPr="00DB48AB" w:rsidRDefault="00F57489" w:rsidP="00DB48AB">
      <w:pPr>
        <w:pStyle w:val="Brdtext"/>
      </w:pPr>
    </w:p>
    <w:sectPr w:rsidR="00F57489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89" w:rsidRDefault="00F57489" w:rsidP="00A87A54">
      <w:pPr>
        <w:spacing w:after="0" w:line="240" w:lineRule="auto"/>
      </w:pPr>
      <w:r>
        <w:separator/>
      </w:r>
    </w:p>
  </w:endnote>
  <w:endnote w:type="continuationSeparator" w:id="0">
    <w:p w:rsidR="00F57489" w:rsidRDefault="00F5748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18" w:rsidRDefault="002413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89" w:rsidRDefault="00F57489" w:rsidP="00A87A54">
      <w:pPr>
        <w:spacing w:after="0" w:line="240" w:lineRule="auto"/>
      </w:pPr>
      <w:r>
        <w:separator/>
      </w:r>
    </w:p>
  </w:footnote>
  <w:footnote w:type="continuationSeparator" w:id="0">
    <w:p w:rsidR="00F57489" w:rsidRDefault="00F5748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18" w:rsidRDefault="002413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18" w:rsidRDefault="002413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7489" w:rsidTr="00C93EBA">
      <w:trPr>
        <w:trHeight w:val="227"/>
      </w:trPr>
      <w:tc>
        <w:tcPr>
          <w:tcW w:w="5534" w:type="dxa"/>
        </w:tcPr>
        <w:p w:rsidR="00F57489" w:rsidRPr="007D73AB" w:rsidRDefault="00F57489">
          <w:pPr>
            <w:pStyle w:val="Sidhuvud"/>
          </w:pPr>
        </w:p>
      </w:tc>
      <w:tc>
        <w:tcPr>
          <w:tcW w:w="3170" w:type="dxa"/>
          <w:vAlign w:val="bottom"/>
        </w:tcPr>
        <w:p w:rsidR="00F57489" w:rsidRPr="007D73AB" w:rsidRDefault="00F57489" w:rsidP="00340DE0">
          <w:pPr>
            <w:pStyle w:val="Sidhuvud"/>
          </w:pPr>
        </w:p>
      </w:tc>
      <w:tc>
        <w:tcPr>
          <w:tcW w:w="1134" w:type="dxa"/>
        </w:tcPr>
        <w:p w:rsidR="00F57489" w:rsidRDefault="00F57489" w:rsidP="005A703A">
          <w:pPr>
            <w:pStyle w:val="Sidhuvud"/>
          </w:pPr>
        </w:p>
      </w:tc>
    </w:tr>
    <w:tr w:rsidR="00F57489" w:rsidTr="00C93EBA">
      <w:trPr>
        <w:trHeight w:val="1928"/>
      </w:trPr>
      <w:tc>
        <w:tcPr>
          <w:tcW w:w="5534" w:type="dxa"/>
        </w:tcPr>
        <w:p w:rsidR="00F57489" w:rsidRPr="00340DE0" w:rsidRDefault="00F5748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57489" w:rsidRPr="00710A6C" w:rsidRDefault="00F57489" w:rsidP="00EE3C0F">
          <w:pPr>
            <w:pStyle w:val="Sidhuvud"/>
            <w:rPr>
              <w:b/>
            </w:rPr>
          </w:pPr>
        </w:p>
        <w:p w:rsidR="00F57489" w:rsidRDefault="00F57489" w:rsidP="00EE3C0F">
          <w:pPr>
            <w:pStyle w:val="Sidhuvud"/>
          </w:pPr>
        </w:p>
        <w:p w:rsidR="00F57489" w:rsidRDefault="00F57489" w:rsidP="00EE3C0F">
          <w:pPr>
            <w:pStyle w:val="Sidhuvud"/>
          </w:pPr>
        </w:p>
        <w:p w:rsidR="00F57489" w:rsidRDefault="00F574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4194428DF044C6E835A31904DCAF3D4"/>
            </w:placeholder>
            <w:dataBinding w:prefixMappings="xmlns:ns0='http://lp/documentinfo/RK' " w:xpath="/ns0:DocumentInfo[1]/ns0:BaseInfo[1]/ns0:Dnr[1]" w:storeItemID="{4E7E84B8-4AC4-4EA8-B2D5-DD75F330A789}"/>
            <w:text/>
          </w:sdtPr>
          <w:sdtEndPr/>
          <w:sdtContent>
            <w:p w:rsidR="00F57489" w:rsidRDefault="00F57489" w:rsidP="00EE3C0F">
              <w:pPr>
                <w:pStyle w:val="Sidhuvud"/>
              </w:pPr>
              <w:r>
                <w:t>N2020/01441/BI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2C889543A147AF98DD5406E963D544"/>
            </w:placeholder>
            <w:showingPlcHdr/>
            <w:dataBinding w:prefixMappings="xmlns:ns0='http://lp/documentinfo/RK' " w:xpath="/ns0:DocumentInfo[1]/ns0:BaseInfo[1]/ns0:DocNumber[1]" w:storeItemID="{4E7E84B8-4AC4-4EA8-B2D5-DD75F330A789}"/>
            <w:text/>
          </w:sdtPr>
          <w:sdtEndPr/>
          <w:sdtContent>
            <w:p w:rsidR="00F57489" w:rsidRDefault="00F574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57489" w:rsidRDefault="00F57489" w:rsidP="00EE3C0F">
          <w:pPr>
            <w:pStyle w:val="Sidhuvud"/>
          </w:pPr>
        </w:p>
      </w:tc>
      <w:tc>
        <w:tcPr>
          <w:tcW w:w="1134" w:type="dxa"/>
        </w:tcPr>
        <w:p w:rsidR="00F57489" w:rsidRDefault="00F57489" w:rsidP="0094502D">
          <w:pPr>
            <w:pStyle w:val="Sidhuvud"/>
          </w:pPr>
        </w:p>
        <w:p w:rsidR="00F57489" w:rsidRPr="0094502D" w:rsidRDefault="00F57489" w:rsidP="00EC71A6">
          <w:pPr>
            <w:pStyle w:val="Sidhuvud"/>
          </w:pPr>
        </w:p>
      </w:tc>
    </w:tr>
    <w:tr w:rsidR="00F5748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BB27E39AC544B53A1D8A18DEF70114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B0937" w:rsidRPr="006B0937" w:rsidRDefault="006B0937" w:rsidP="00340DE0">
              <w:pPr>
                <w:pStyle w:val="Sidhuvud"/>
                <w:rPr>
                  <w:b/>
                  <w:bCs/>
                </w:rPr>
              </w:pPr>
              <w:r w:rsidRPr="006B0937">
                <w:rPr>
                  <w:b/>
                  <w:bCs/>
                </w:rPr>
                <w:t>Näringsdepartementet</w:t>
              </w:r>
            </w:p>
            <w:p w:rsidR="00241318" w:rsidRDefault="006B0937" w:rsidP="00340DE0">
              <w:pPr>
                <w:pStyle w:val="Sidhuvud"/>
                <w:rPr>
                  <w:bCs/>
                </w:rPr>
              </w:pPr>
              <w:r w:rsidRPr="006B0937">
                <w:rPr>
                  <w:bCs/>
                </w:rPr>
                <w:t>Näringsministern</w:t>
              </w:r>
            </w:p>
            <w:p w:rsidR="00F57489" w:rsidRPr="00340DE0" w:rsidRDefault="00F57489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AF6F161A603E4056ABC285EF45E8E50B"/>
          </w:placeholder>
          <w:dataBinding w:prefixMappings="xmlns:ns0='http://lp/documentinfo/RK' " w:xpath="/ns0:DocumentInfo[1]/ns0:BaseInfo[1]/ns0:Recipient[1]" w:storeItemID="{4E7E84B8-4AC4-4EA8-B2D5-DD75F330A789}"/>
          <w:text w:multiLine="1"/>
        </w:sdtPr>
        <w:sdtEndPr/>
        <w:sdtContent>
          <w:tc>
            <w:tcPr>
              <w:tcW w:w="3170" w:type="dxa"/>
            </w:tcPr>
            <w:p w:rsidR="00F57489" w:rsidRDefault="00F5748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57489" w:rsidRDefault="00F5748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8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86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66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318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AA4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937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6C33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9A5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A98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2134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6B7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233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489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523ECF"/>
  <w15:docId w15:val="{828FB010-DCED-4964-981A-11A8665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94428DF044C6E835A31904DCAF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350F2-5E3E-49D1-B214-FEBB85F0590A}"/>
      </w:docPartPr>
      <w:docPartBody>
        <w:p w:rsidR="00D3379C" w:rsidRDefault="0038567B" w:rsidP="0038567B">
          <w:pPr>
            <w:pStyle w:val="D4194428DF044C6E835A31904DCAF3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2C889543A147AF98DD5406E963D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F356-D16E-4CCD-91EA-9554C8B3960F}"/>
      </w:docPartPr>
      <w:docPartBody>
        <w:p w:rsidR="00D3379C" w:rsidRDefault="0038567B" w:rsidP="0038567B">
          <w:pPr>
            <w:pStyle w:val="0D2C889543A147AF98DD5406E963D5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B27E39AC544B53A1D8A18DEF701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D3DC6-233A-4474-B641-A690B6BEA4B8}"/>
      </w:docPartPr>
      <w:docPartBody>
        <w:p w:rsidR="00D3379C" w:rsidRDefault="0038567B" w:rsidP="0038567B">
          <w:pPr>
            <w:pStyle w:val="EBB27E39AC544B53A1D8A18DEF7011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6F161A603E4056ABC285EF45E8E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080A5-B71A-4920-92AC-9F5DBF23D15D}"/>
      </w:docPartPr>
      <w:docPartBody>
        <w:p w:rsidR="00D3379C" w:rsidRDefault="0038567B" w:rsidP="0038567B">
          <w:pPr>
            <w:pStyle w:val="AF6F161A603E4056ABC285EF45E8E5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364B144A514414A4C391B07D02A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AD84D-8300-4298-A6FB-087CC5E29590}"/>
      </w:docPartPr>
      <w:docPartBody>
        <w:p w:rsidR="00D3379C" w:rsidRDefault="0038567B" w:rsidP="0038567B">
          <w:pPr>
            <w:pStyle w:val="8A364B144A514414A4C391B07D02AE3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7B"/>
    <w:rsid w:val="0038567B"/>
    <w:rsid w:val="00D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4D65A281BC4E6CB7ABCE02F59DFD68">
    <w:name w:val="C54D65A281BC4E6CB7ABCE02F59DFD68"/>
    <w:rsid w:val="0038567B"/>
  </w:style>
  <w:style w:type="character" w:styleId="Platshllartext">
    <w:name w:val="Placeholder Text"/>
    <w:basedOn w:val="Standardstycketeckensnitt"/>
    <w:uiPriority w:val="99"/>
    <w:semiHidden/>
    <w:rsid w:val="0038567B"/>
    <w:rPr>
      <w:noProof w:val="0"/>
      <w:color w:val="808080"/>
    </w:rPr>
  </w:style>
  <w:style w:type="paragraph" w:customStyle="1" w:styleId="350FFD71271B4D24B0B7A69C4AE14875">
    <w:name w:val="350FFD71271B4D24B0B7A69C4AE14875"/>
    <w:rsid w:val="0038567B"/>
  </w:style>
  <w:style w:type="paragraph" w:customStyle="1" w:styleId="7DB3E251A1A14716B348B05D4F26D0DB">
    <w:name w:val="7DB3E251A1A14716B348B05D4F26D0DB"/>
    <w:rsid w:val="0038567B"/>
  </w:style>
  <w:style w:type="paragraph" w:customStyle="1" w:styleId="A4BB304D015F4CCB9757BDBEA3A8D956">
    <w:name w:val="A4BB304D015F4CCB9757BDBEA3A8D956"/>
    <w:rsid w:val="0038567B"/>
  </w:style>
  <w:style w:type="paragraph" w:customStyle="1" w:styleId="D4194428DF044C6E835A31904DCAF3D4">
    <w:name w:val="D4194428DF044C6E835A31904DCAF3D4"/>
    <w:rsid w:val="0038567B"/>
  </w:style>
  <w:style w:type="paragraph" w:customStyle="1" w:styleId="0D2C889543A147AF98DD5406E963D544">
    <w:name w:val="0D2C889543A147AF98DD5406E963D544"/>
    <w:rsid w:val="0038567B"/>
  </w:style>
  <w:style w:type="paragraph" w:customStyle="1" w:styleId="027F52F70D5C4B28B5EFE33501690189">
    <w:name w:val="027F52F70D5C4B28B5EFE33501690189"/>
    <w:rsid w:val="0038567B"/>
  </w:style>
  <w:style w:type="paragraph" w:customStyle="1" w:styleId="F3BE231D7268492BA22FC38BA7B9B49B">
    <w:name w:val="F3BE231D7268492BA22FC38BA7B9B49B"/>
    <w:rsid w:val="0038567B"/>
  </w:style>
  <w:style w:type="paragraph" w:customStyle="1" w:styleId="3060A43E3D3B4FDE88526CE26FC74401">
    <w:name w:val="3060A43E3D3B4FDE88526CE26FC74401"/>
    <w:rsid w:val="0038567B"/>
  </w:style>
  <w:style w:type="paragraph" w:customStyle="1" w:styleId="EBB27E39AC544B53A1D8A18DEF701149">
    <w:name w:val="EBB27E39AC544B53A1D8A18DEF701149"/>
    <w:rsid w:val="0038567B"/>
  </w:style>
  <w:style w:type="paragraph" w:customStyle="1" w:styleId="AF6F161A603E4056ABC285EF45E8E50B">
    <w:name w:val="AF6F161A603E4056ABC285EF45E8E50B"/>
    <w:rsid w:val="0038567B"/>
  </w:style>
  <w:style w:type="paragraph" w:customStyle="1" w:styleId="0D2C889543A147AF98DD5406E963D5441">
    <w:name w:val="0D2C889543A147AF98DD5406E963D5441"/>
    <w:rsid w:val="003856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B27E39AC544B53A1D8A18DEF7011491">
    <w:name w:val="EBB27E39AC544B53A1D8A18DEF7011491"/>
    <w:rsid w:val="003856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38A6ECE5C443F79EEB6A2C1A65C01E">
    <w:name w:val="C438A6ECE5C443F79EEB6A2C1A65C01E"/>
    <w:rsid w:val="0038567B"/>
  </w:style>
  <w:style w:type="paragraph" w:customStyle="1" w:styleId="C7D3240D99F14BB4A02CC66EDA3CE137">
    <w:name w:val="C7D3240D99F14BB4A02CC66EDA3CE137"/>
    <w:rsid w:val="0038567B"/>
  </w:style>
  <w:style w:type="paragraph" w:customStyle="1" w:styleId="76185B0A0FCE4D26ADFCE24DBF33536E">
    <w:name w:val="76185B0A0FCE4D26ADFCE24DBF33536E"/>
    <w:rsid w:val="0038567B"/>
  </w:style>
  <w:style w:type="paragraph" w:customStyle="1" w:styleId="440E66ACEC5E4BDBBC91ECD149D8359C">
    <w:name w:val="440E66ACEC5E4BDBBC91ECD149D8359C"/>
    <w:rsid w:val="0038567B"/>
  </w:style>
  <w:style w:type="paragraph" w:customStyle="1" w:styleId="864D1218A5FB4D0FAABE457906FB88A7">
    <w:name w:val="864D1218A5FB4D0FAABE457906FB88A7"/>
    <w:rsid w:val="0038567B"/>
  </w:style>
  <w:style w:type="paragraph" w:customStyle="1" w:styleId="8A364B144A514414A4C391B07D02AE3B">
    <w:name w:val="8A364B144A514414A4C391B07D02AE3B"/>
    <w:rsid w:val="0038567B"/>
  </w:style>
  <w:style w:type="paragraph" w:customStyle="1" w:styleId="5DA58B55D16E4FF095549ADF6AAC96FA">
    <w:name w:val="5DA58B55D16E4FF095549ADF6AAC96FA"/>
    <w:rsid w:val="00385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2020-06-02T00:00:00</HeaderDate>
    <Office/>
    <Dnr>N2020/01441/BI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5c76eae3-090b-4fc5-b691-919584ebfe18</RD_Svarsid>
  </documentManagement>
</p:properties>
</file>

<file path=customXml/itemProps1.xml><?xml version="1.0" encoding="utf-8"?>
<ds:datastoreItem xmlns:ds="http://schemas.openxmlformats.org/officeDocument/2006/customXml" ds:itemID="{9962660E-E2F7-4531-B325-0614AECE0463}"/>
</file>

<file path=customXml/itemProps2.xml><?xml version="1.0" encoding="utf-8"?>
<ds:datastoreItem xmlns:ds="http://schemas.openxmlformats.org/officeDocument/2006/customXml" ds:itemID="{4E7E84B8-4AC4-4EA8-B2D5-DD75F330A789}"/>
</file>

<file path=customXml/itemProps3.xml><?xml version="1.0" encoding="utf-8"?>
<ds:datastoreItem xmlns:ds="http://schemas.openxmlformats.org/officeDocument/2006/customXml" ds:itemID="{E2FB43A9-CE96-496B-80C2-B308A09F19FF}"/>
</file>

<file path=customXml/itemProps4.xml><?xml version="1.0" encoding="utf-8"?>
<ds:datastoreItem xmlns:ds="http://schemas.openxmlformats.org/officeDocument/2006/customXml" ds:itemID="{5389715A-7D1A-453E-9E79-DB152B77C305}"/>
</file>

<file path=customXml/itemProps5.xml><?xml version="1.0" encoding="utf-8"?>
<ds:datastoreItem xmlns:ds="http://schemas.openxmlformats.org/officeDocument/2006/customXml" ds:itemID="{0965FD45-BDC6-4D75-B232-F35001AE86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1382 av Lars Hjälmered (M) Tillståndsprövningen gällande Kallak och Laver.docx</dc:title>
  <dc:subject/>
  <dc:creator>Monika Mörtberg Backlund</dc:creator>
  <cp:keywords/>
  <dc:description/>
  <cp:lastModifiedBy>Monika Mörtberg Backlund</cp:lastModifiedBy>
  <cp:revision>2</cp:revision>
  <dcterms:created xsi:type="dcterms:W3CDTF">2020-05-28T13:12:00Z</dcterms:created>
  <dcterms:modified xsi:type="dcterms:W3CDTF">2020-05-28T13:12:00Z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