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3CFE" w14:textId="77777777" w:rsidR="00A33CC0" w:rsidRDefault="00A33CC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3534A5">
        <w:t>19</w:t>
      </w:r>
      <w:r>
        <w:t>/</w:t>
      </w:r>
      <w:r w:rsidR="003534A5">
        <w:t>20</w:t>
      </w:r>
      <w:r>
        <w:t>:</w:t>
      </w:r>
      <w:r w:rsidR="003534A5">
        <w:t>293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6CF489A650654A51BAC5080F5555F774"/>
          </w:placeholder>
          <w:dataBinding w:prefixMappings="xmlns:ns0='http://lp/documentinfo/RK' " w:xpath="/ns0:DocumentInfo[1]/ns0:BaseInfo[1]/ns0:Extra3[1]" w:storeItemID="{3DB97022-A5CD-4EF3-930E-519863917ECB}"/>
          <w:text/>
        </w:sdtPr>
        <w:sdtEndPr/>
        <w:sdtContent>
          <w:r w:rsidR="003534A5">
            <w:t>Johan Forssell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D067ACCE0484176B9B26F751B8E2CC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3534A5">
            <w:t>M</w:t>
          </w:r>
        </w:sdtContent>
      </w:sdt>
      <w:r>
        <w:t>)</w:t>
      </w:r>
      <w:r>
        <w:br/>
      </w:r>
      <w:r w:rsidR="003534A5">
        <w:t>Ökade befogenheter vid inre utlänningskontroller</w:t>
      </w:r>
    </w:p>
    <w:p w14:paraId="00BEA093" w14:textId="77777777" w:rsidR="003534A5" w:rsidRDefault="0058014A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D2ED40F826342A99A995A64F6EB5CF7"/>
          </w:placeholder>
          <w:dataBinding w:prefixMappings="xmlns:ns0='http://lp/documentinfo/RK' " w:xpath="/ns0:DocumentInfo[1]/ns0:BaseInfo[1]/ns0:Extra3[1]" w:storeItemID="{3DB97022-A5CD-4EF3-930E-519863917ECB}"/>
          <w:text/>
        </w:sdtPr>
        <w:sdtEndPr/>
        <w:sdtContent>
          <w:r w:rsidR="003534A5">
            <w:t>Johan Forssell</w:t>
          </w:r>
        </w:sdtContent>
      </w:sdt>
      <w:r w:rsidR="003534A5">
        <w:t xml:space="preserve"> har frågat mig</w:t>
      </w:r>
      <w:r w:rsidR="000210FB">
        <w:t xml:space="preserve"> varför jag inte har presenterat utredningens (SOU 2017:93</w:t>
      </w:r>
      <w:r w:rsidR="00812651">
        <w:t xml:space="preserve"> Klarlagd identitet</w:t>
      </w:r>
      <w:r w:rsidR="000210FB">
        <w:t xml:space="preserve">) förslag i en proposition till riksdagen, och när jag avser att gå vidare med utredningens förslag. </w:t>
      </w:r>
    </w:p>
    <w:p w14:paraId="2C22DD64" w14:textId="7E3114A2" w:rsidR="00FF1F06" w:rsidRDefault="007554A4" w:rsidP="002749F7">
      <w:pPr>
        <w:pStyle w:val="Brdtext"/>
      </w:pPr>
      <w:r>
        <w:t xml:space="preserve">Förslagen </w:t>
      </w:r>
      <w:r w:rsidR="00812651">
        <w:t xml:space="preserve">i Klarlagd identitet </w:t>
      </w:r>
      <w:r>
        <w:t xml:space="preserve">rör </w:t>
      </w:r>
      <w:r w:rsidR="00812651">
        <w:t xml:space="preserve">bland annat Polismyndighetens möjligheter att i samband med en inre utlänningskontroll fotografera en utlänning och ta hans eller hennes fingeravtryck när utlänningens identitet </w:t>
      </w:r>
      <w:r w:rsidR="0097267A">
        <w:t>och rätt att vistas i Sverige inte kan klarläggas</w:t>
      </w:r>
      <w:r w:rsidR="00330832">
        <w:t>, men också om ett antal andra åtgärder.</w:t>
      </w:r>
      <w:r w:rsidR="0097267A">
        <w:t xml:space="preserve"> </w:t>
      </w:r>
    </w:p>
    <w:p w14:paraId="50940714" w14:textId="7792C9F9" w:rsidR="00320606" w:rsidRDefault="00482573" w:rsidP="002749F7">
      <w:pPr>
        <w:pStyle w:val="Brdtext"/>
      </w:pPr>
      <w:r>
        <w:t xml:space="preserve">Förslaget bereds för närvarande i </w:t>
      </w:r>
      <w:r w:rsidR="009906C0">
        <w:t>R</w:t>
      </w:r>
      <w:r>
        <w:t xml:space="preserve">egeringskansliet. </w:t>
      </w:r>
      <w:r w:rsidR="00330832">
        <w:t>Arbetet är prioriterat och regeringen kommer återkomma till riksdagen när beredningsarbetet är färdigt.</w:t>
      </w:r>
    </w:p>
    <w:p w14:paraId="59E06B5F" w14:textId="6A8F5155" w:rsidR="003534A5" w:rsidRDefault="003534A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392758EFC8A4CECB560E33BE8DC58E4"/>
          </w:placeholder>
          <w:dataBinding w:prefixMappings="xmlns:ns0='http://lp/documentinfo/RK' " w:xpath="/ns0:DocumentInfo[1]/ns0:BaseInfo[1]/ns0:HeaderDate[1]" w:storeItemID="{3DB97022-A5CD-4EF3-930E-519863917ECB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076B6">
            <w:t>6 november 2019</w:t>
          </w:r>
        </w:sdtContent>
      </w:sdt>
    </w:p>
    <w:p w14:paraId="118404F0" w14:textId="77777777" w:rsidR="003534A5" w:rsidRDefault="003534A5" w:rsidP="004E7A8F">
      <w:pPr>
        <w:pStyle w:val="Brdtextutanavstnd"/>
      </w:pPr>
    </w:p>
    <w:p w14:paraId="10BE3478" w14:textId="77777777" w:rsidR="003534A5" w:rsidRDefault="003534A5" w:rsidP="004E7A8F">
      <w:pPr>
        <w:pStyle w:val="Brdtextutanavstnd"/>
      </w:pPr>
    </w:p>
    <w:p w14:paraId="6BEFABCB" w14:textId="77777777" w:rsidR="003534A5" w:rsidRDefault="003534A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EA509048334423A81AD7088C189EB9B"/>
        </w:placeholder>
        <w:dataBinding w:prefixMappings="xmlns:ns0='http://lp/documentinfo/RK' " w:xpath="/ns0:DocumentInfo[1]/ns0:BaseInfo[1]/ns0:TopSender[1]" w:storeItemID="{3DB97022-A5CD-4EF3-930E-519863917ECB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649E8088" w14:textId="77777777" w:rsidR="003534A5" w:rsidRDefault="003534A5" w:rsidP="00422A41">
          <w:pPr>
            <w:pStyle w:val="Brdtext"/>
          </w:pPr>
          <w:r>
            <w:t>Morgan Johansson</w:t>
          </w:r>
        </w:p>
      </w:sdtContent>
    </w:sdt>
    <w:p w14:paraId="2FB5CFED" w14:textId="77777777" w:rsidR="00A33CC0" w:rsidRPr="00DB48AB" w:rsidRDefault="00A33CC0" w:rsidP="00DB48AB">
      <w:pPr>
        <w:pStyle w:val="Brdtext"/>
      </w:pPr>
    </w:p>
    <w:sectPr w:rsidR="00A33CC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E3AB" w14:textId="77777777" w:rsidR="00F74CF3" w:rsidRDefault="00F74CF3" w:rsidP="00A87A54">
      <w:pPr>
        <w:spacing w:after="0" w:line="240" w:lineRule="auto"/>
      </w:pPr>
      <w:r>
        <w:separator/>
      </w:r>
    </w:p>
  </w:endnote>
  <w:endnote w:type="continuationSeparator" w:id="0">
    <w:p w14:paraId="320A8403" w14:textId="77777777" w:rsidR="00F74CF3" w:rsidRDefault="00F74CF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6E4E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BD9E4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F3D6B6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B84BB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4DD94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4C51E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0AE6F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6174C1" w14:textId="77777777" w:rsidTr="00C26068">
      <w:trPr>
        <w:trHeight w:val="227"/>
      </w:trPr>
      <w:tc>
        <w:tcPr>
          <w:tcW w:w="4074" w:type="dxa"/>
        </w:tcPr>
        <w:p w14:paraId="16EEC42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E8506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C8FB2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FB2E" w14:textId="77777777" w:rsidR="00F74CF3" w:rsidRDefault="00F74CF3" w:rsidP="00A87A54">
      <w:pPr>
        <w:spacing w:after="0" w:line="240" w:lineRule="auto"/>
      </w:pPr>
      <w:r>
        <w:separator/>
      </w:r>
    </w:p>
  </w:footnote>
  <w:footnote w:type="continuationSeparator" w:id="0">
    <w:p w14:paraId="14D322A9" w14:textId="77777777" w:rsidR="00F74CF3" w:rsidRDefault="00F74CF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36DF6" w14:paraId="2909624B" w14:textId="77777777" w:rsidTr="00C93EBA">
      <w:trPr>
        <w:trHeight w:val="227"/>
      </w:trPr>
      <w:tc>
        <w:tcPr>
          <w:tcW w:w="5534" w:type="dxa"/>
        </w:tcPr>
        <w:p w14:paraId="1643C9E2" w14:textId="77777777" w:rsidR="00736DF6" w:rsidRPr="007D73AB" w:rsidRDefault="00736DF6">
          <w:pPr>
            <w:pStyle w:val="Sidhuvud"/>
          </w:pPr>
        </w:p>
      </w:tc>
      <w:tc>
        <w:tcPr>
          <w:tcW w:w="3170" w:type="dxa"/>
          <w:vAlign w:val="bottom"/>
        </w:tcPr>
        <w:p w14:paraId="41A4A8EF" w14:textId="77777777" w:rsidR="00736DF6" w:rsidRPr="007D73AB" w:rsidRDefault="00736DF6" w:rsidP="00340DE0">
          <w:pPr>
            <w:pStyle w:val="Sidhuvud"/>
          </w:pPr>
        </w:p>
      </w:tc>
      <w:tc>
        <w:tcPr>
          <w:tcW w:w="1134" w:type="dxa"/>
        </w:tcPr>
        <w:p w14:paraId="64F1BDC0" w14:textId="77777777" w:rsidR="00736DF6" w:rsidRDefault="00736DF6" w:rsidP="005A703A">
          <w:pPr>
            <w:pStyle w:val="Sidhuvud"/>
          </w:pPr>
        </w:p>
      </w:tc>
    </w:tr>
    <w:tr w:rsidR="00736DF6" w14:paraId="1987CA00" w14:textId="77777777" w:rsidTr="00C93EBA">
      <w:trPr>
        <w:trHeight w:val="1928"/>
      </w:trPr>
      <w:tc>
        <w:tcPr>
          <w:tcW w:w="5534" w:type="dxa"/>
        </w:tcPr>
        <w:p w14:paraId="680C8E2B" w14:textId="77777777" w:rsidR="00736DF6" w:rsidRPr="00340DE0" w:rsidRDefault="00736D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8C7C00" wp14:editId="5B7DF9C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B6E6EE" w14:textId="77777777" w:rsidR="00736DF6" w:rsidRPr="00710A6C" w:rsidRDefault="00736DF6" w:rsidP="00EE3C0F">
          <w:pPr>
            <w:pStyle w:val="Sidhuvud"/>
            <w:rPr>
              <w:b/>
            </w:rPr>
          </w:pPr>
        </w:p>
        <w:p w14:paraId="37C61419" w14:textId="77777777" w:rsidR="00736DF6" w:rsidRDefault="00736DF6" w:rsidP="00EE3C0F">
          <w:pPr>
            <w:pStyle w:val="Sidhuvud"/>
          </w:pPr>
        </w:p>
        <w:p w14:paraId="44FDE28A" w14:textId="77777777" w:rsidR="00736DF6" w:rsidRDefault="00736DF6" w:rsidP="00EE3C0F">
          <w:pPr>
            <w:pStyle w:val="Sidhuvud"/>
          </w:pPr>
        </w:p>
        <w:p w14:paraId="5AE8B1B5" w14:textId="77777777" w:rsidR="00736DF6" w:rsidRDefault="00736D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68CFFAD2C2F4749ADE0B25F5F0D8574"/>
            </w:placeholder>
            <w:dataBinding w:prefixMappings="xmlns:ns0='http://lp/documentinfo/RK' " w:xpath="/ns0:DocumentInfo[1]/ns0:BaseInfo[1]/ns0:Dnr[1]" w:storeItemID="{3DB97022-A5CD-4EF3-930E-519863917ECB}"/>
            <w:text/>
          </w:sdtPr>
          <w:sdtEndPr/>
          <w:sdtContent>
            <w:p w14:paraId="2BF643F9" w14:textId="77777777" w:rsidR="00736DF6" w:rsidRDefault="00736DF6" w:rsidP="00EE3C0F">
              <w:pPr>
                <w:pStyle w:val="Sidhuvud"/>
              </w:pPr>
              <w:r>
                <w:t>Ju2019/</w:t>
              </w:r>
              <w:r w:rsidR="003534A5">
                <w:t>03566/POL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44B573ABAB46FEA0C62A16A1EEA73C"/>
            </w:placeholder>
            <w:showingPlcHdr/>
            <w:dataBinding w:prefixMappings="xmlns:ns0='http://lp/documentinfo/RK' " w:xpath="/ns0:DocumentInfo[1]/ns0:BaseInfo[1]/ns0:DocNumber[1]" w:storeItemID="{3DB97022-A5CD-4EF3-930E-519863917ECB}"/>
            <w:text/>
          </w:sdtPr>
          <w:sdtEndPr/>
          <w:sdtContent>
            <w:p w14:paraId="219A6B6B" w14:textId="77777777" w:rsidR="00736DF6" w:rsidRDefault="00736D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17B80C" w14:textId="77777777" w:rsidR="00736DF6" w:rsidRDefault="00736DF6" w:rsidP="00EE3C0F">
          <w:pPr>
            <w:pStyle w:val="Sidhuvud"/>
          </w:pPr>
        </w:p>
      </w:tc>
      <w:tc>
        <w:tcPr>
          <w:tcW w:w="1134" w:type="dxa"/>
        </w:tcPr>
        <w:p w14:paraId="74FC6578" w14:textId="77777777" w:rsidR="00736DF6" w:rsidRDefault="00736DF6" w:rsidP="0094502D">
          <w:pPr>
            <w:pStyle w:val="Sidhuvud"/>
          </w:pPr>
        </w:p>
        <w:p w14:paraId="11CDA6E1" w14:textId="77777777" w:rsidR="00736DF6" w:rsidRPr="0094502D" w:rsidRDefault="00736DF6" w:rsidP="00EC71A6">
          <w:pPr>
            <w:pStyle w:val="Sidhuvud"/>
          </w:pPr>
        </w:p>
      </w:tc>
    </w:tr>
    <w:tr w:rsidR="00736DF6" w14:paraId="5B99724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FA62142FA454AFBA4BA701895FFAA93"/>
            </w:placeholder>
          </w:sdtPr>
          <w:sdtEndPr>
            <w:rPr>
              <w:b w:val="0"/>
            </w:rPr>
          </w:sdtEndPr>
          <w:sdtContent>
            <w:p w14:paraId="095D27B0" w14:textId="77777777" w:rsidR="000210FB" w:rsidRPr="000210FB" w:rsidRDefault="000210FB" w:rsidP="00340DE0">
              <w:pPr>
                <w:pStyle w:val="Sidhuvud"/>
                <w:rPr>
                  <w:b/>
                </w:rPr>
              </w:pPr>
              <w:r w:rsidRPr="000210FB">
                <w:rPr>
                  <w:b/>
                </w:rPr>
                <w:t>Justitiedepartementet</w:t>
              </w:r>
            </w:p>
            <w:p w14:paraId="55C83B91" w14:textId="77777777" w:rsidR="00736DF6" w:rsidRDefault="000210FB" w:rsidP="00340DE0">
              <w:pPr>
                <w:pStyle w:val="Sidhuvud"/>
              </w:pPr>
              <w:r w:rsidRPr="000210FB">
                <w:t>Justitie- och migrationsministern</w:t>
              </w:r>
            </w:p>
          </w:sdtContent>
        </w:sdt>
        <w:p w14:paraId="7DA1FF17" w14:textId="77777777" w:rsidR="00002FD0" w:rsidRDefault="00002FD0" w:rsidP="00002FD0">
          <w:pPr>
            <w:rPr>
              <w:rFonts w:asciiTheme="majorHAnsi" w:hAnsiTheme="majorHAnsi"/>
              <w:sz w:val="19"/>
            </w:rPr>
          </w:pPr>
        </w:p>
        <w:p w14:paraId="4AC41841" w14:textId="77777777" w:rsidR="00002FD0" w:rsidRDefault="00002FD0" w:rsidP="00002FD0">
          <w:pPr>
            <w:rPr>
              <w:rFonts w:asciiTheme="majorHAnsi" w:hAnsiTheme="majorHAnsi"/>
              <w:sz w:val="19"/>
            </w:rPr>
          </w:pPr>
        </w:p>
        <w:p w14:paraId="2F546A6A" w14:textId="77777777" w:rsidR="00002FD0" w:rsidRPr="00002FD0" w:rsidRDefault="00002FD0" w:rsidP="00002FD0"/>
      </w:tc>
      <w:sdt>
        <w:sdtPr>
          <w:alias w:val="Recipient"/>
          <w:tag w:val="ccRKShow_Recipient"/>
          <w:id w:val="-28344517"/>
          <w:placeholder>
            <w:docPart w:val="96367CF4552A4CD2A239732EFA2DC032"/>
          </w:placeholder>
          <w:dataBinding w:prefixMappings="xmlns:ns0='http://lp/documentinfo/RK' " w:xpath="/ns0:DocumentInfo[1]/ns0:BaseInfo[1]/ns0:Recipient[1]" w:storeItemID="{3DB97022-A5CD-4EF3-930E-519863917ECB}"/>
          <w:text w:multiLine="1"/>
        </w:sdtPr>
        <w:sdtEndPr/>
        <w:sdtContent>
          <w:tc>
            <w:tcPr>
              <w:tcW w:w="3170" w:type="dxa"/>
            </w:tcPr>
            <w:p w14:paraId="54833042" w14:textId="77777777" w:rsidR="00736DF6" w:rsidRDefault="00736D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DF4651" w14:textId="77777777" w:rsidR="00736DF6" w:rsidRDefault="00736DF6" w:rsidP="003E6020">
          <w:pPr>
            <w:pStyle w:val="Sidhuvud"/>
          </w:pPr>
        </w:p>
      </w:tc>
    </w:tr>
  </w:tbl>
  <w:p w14:paraId="28C315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F6"/>
    <w:rsid w:val="00000290"/>
    <w:rsid w:val="00001068"/>
    <w:rsid w:val="00002FD0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10FB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6C00"/>
    <w:rsid w:val="000F00B8"/>
    <w:rsid w:val="000F1EA7"/>
    <w:rsid w:val="000F2084"/>
    <w:rsid w:val="000F2A8A"/>
    <w:rsid w:val="000F3A92"/>
    <w:rsid w:val="000F6462"/>
    <w:rsid w:val="00101DE6"/>
    <w:rsid w:val="00102359"/>
    <w:rsid w:val="001055DA"/>
    <w:rsid w:val="00106F29"/>
    <w:rsid w:val="00113168"/>
    <w:rsid w:val="00113C12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606"/>
    <w:rsid w:val="00321621"/>
    <w:rsid w:val="00323EF7"/>
    <w:rsid w:val="003240E1"/>
    <w:rsid w:val="00326C03"/>
    <w:rsid w:val="00327474"/>
    <w:rsid w:val="003277B5"/>
    <w:rsid w:val="00330832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34A5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643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D7C6B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076B6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C30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3F0C"/>
    <w:rsid w:val="004745D7"/>
    <w:rsid w:val="00474676"/>
    <w:rsid w:val="0047511B"/>
    <w:rsid w:val="00480A8A"/>
    <w:rsid w:val="00480EC3"/>
    <w:rsid w:val="0048257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14A"/>
    <w:rsid w:val="005827D5"/>
    <w:rsid w:val="00582918"/>
    <w:rsid w:val="005849E3"/>
    <w:rsid w:val="005850D7"/>
    <w:rsid w:val="0058522F"/>
    <w:rsid w:val="00586266"/>
    <w:rsid w:val="005927D9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390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6601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21D7"/>
    <w:rsid w:val="00647FD7"/>
    <w:rsid w:val="00650080"/>
    <w:rsid w:val="00650FAB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6DF6"/>
    <w:rsid w:val="00743E09"/>
    <w:rsid w:val="00744FCC"/>
    <w:rsid w:val="00747B9C"/>
    <w:rsid w:val="00750C93"/>
    <w:rsid w:val="00754E24"/>
    <w:rsid w:val="007554A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2651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086"/>
    <w:rsid w:val="008B1603"/>
    <w:rsid w:val="008B20ED"/>
    <w:rsid w:val="008B6135"/>
    <w:rsid w:val="008B7BEB"/>
    <w:rsid w:val="008C02B8"/>
    <w:rsid w:val="008C4538"/>
    <w:rsid w:val="008C562B"/>
    <w:rsid w:val="008C6717"/>
    <w:rsid w:val="008C7633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B5E"/>
    <w:rsid w:val="009279B2"/>
    <w:rsid w:val="00935814"/>
    <w:rsid w:val="0094502D"/>
    <w:rsid w:val="00946561"/>
    <w:rsid w:val="00946B39"/>
    <w:rsid w:val="00947013"/>
    <w:rsid w:val="0095062C"/>
    <w:rsid w:val="009627F3"/>
    <w:rsid w:val="0097267A"/>
    <w:rsid w:val="00973084"/>
    <w:rsid w:val="00974520"/>
    <w:rsid w:val="00974B59"/>
    <w:rsid w:val="00975341"/>
    <w:rsid w:val="0097653D"/>
    <w:rsid w:val="00984EA2"/>
    <w:rsid w:val="00986CC3"/>
    <w:rsid w:val="0099068E"/>
    <w:rsid w:val="009906C0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3CC0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B7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C5E"/>
    <w:rsid w:val="00F6392C"/>
    <w:rsid w:val="00F64256"/>
    <w:rsid w:val="00F66093"/>
    <w:rsid w:val="00F66657"/>
    <w:rsid w:val="00F6751E"/>
    <w:rsid w:val="00F70848"/>
    <w:rsid w:val="00F73A60"/>
    <w:rsid w:val="00F74CF3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1F06"/>
    <w:rsid w:val="00FF5B88"/>
    <w:rsid w:val="00FF6BA9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0C499"/>
  <w15:docId w15:val="{BEE1A33E-6482-4536-B394-951D37E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CFFAD2C2F4749ADE0B25F5F0D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0B5D6-04AB-4319-BF18-A45FE84BCC4B}"/>
      </w:docPartPr>
      <w:docPartBody>
        <w:p w:rsidR="00137502" w:rsidRDefault="003020AB" w:rsidP="003020AB">
          <w:pPr>
            <w:pStyle w:val="B68CFFAD2C2F4749ADE0B25F5F0D85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44B573ABAB46FEA0C62A16A1EEA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A204D-3463-4815-A597-442D0FE7A512}"/>
      </w:docPartPr>
      <w:docPartBody>
        <w:p w:rsidR="00137502" w:rsidRDefault="003020AB" w:rsidP="003020AB">
          <w:pPr>
            <w:pStyle w:val="7D44B573ABAB46FEA0C62A16A1EEA7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A62142FA454AFBA4BA701895FFA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60548-7D2B-4960-AA8F-0D7E736B93D7}"/>
      </w:docPartPr>
      <w:docPartBody>
        <w:p w:rsidR="00137502" w:rsidRDefault="003020AB" w:rsidP="003020AB">
          <w:pPr>
            <w:pStyle w:val="2FA62142FA454AFBA4BA701895FFAA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367CF4552A4CD2A239732EFA2DC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F0FDA-9C4A-4594-898A-260EFCBF4984}"/>
      </w:docPartPr>
      <w:docPartBody>
        <w:p w:rsidR="00137502" w:rsidRDefault="003020AB" w:rsidP="003020AB">
          <w:pPr>
            <w:pStyle w:val="96367CF4552A4CD2A239732EFA2DC0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F489A650654A51BAC5080F5555F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EB0CE-99FD-420C-AC62-18C91334394A}"/>
      </w:docPartPr>
      <w:docPartBody>
        <w:p w:rsidR="00137502" w:rsidRDefault="003020AB" w:rsidP="003020AB">
          <w:pPr>
            <w:pStyle w:val="6CF489A650654A51BAC5080F5555F77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D067ACCE0484176B9B26F751B8E2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D338E-1B9F-4C3F-87F4-40F8CAA75AC0}"/>
      </w:docPartPr>
      <w:docPartBody>
        <w:p w:rsidR="00137502" w:rsidRDefault="003020AB" w:rsidP="003020AB">
          <w:pPr>
            <w:pStyle w:val="5D067ACCE0484176B9B26F751B8E2CC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D2ED40F826342A99A995A64F6EB5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F2943-2B97-4483-9C01-DF86E0F63FB1}"/>
      </w:docPartPr>
      <w:docPartBody>
        <w:p w:rsidR="00137502" w:rsidRDefault="003020AB" w:rsidP="003020AB">
          <w:pPr>
            <w:pStyle w:val="8D2ED40F826342A99A995A64F6EB5CF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392758EFC8A4CECB560E33BE8DC5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292AA-A03A-4358-9B2E-E7A3A53E603B}"/>
      </w:docPartPr>
      <w:docPartBody>
        <w:p w:rsidR="00137502" w:rsidRDefault="003020AB" w:rsidP="003020AB">
          <w:pPr>
            <w:pStyle w:val="3392758EFC8A4CECB560E33BE8DC58E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EA509048334423A81AD7088C189E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3F536-F3E2-4685-85FA-D78FDCA234BC}"/>
      </w:docPartPr>
      <w:docPartBody>
        <w:p w:rsidR="00137502" w:rsidRDefault="003020AB" w:rsidP="003020AB">
          <w:pPr>
            <w:pStyle w:val="2EA509048334423A81AD7088C189EB9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AB"/>
    <w:rsid w:val="00137502"/>
    <w:rsid w:val="00296AF2"/>
    <w:rsid w:val="003020AB"/>
    <w:rsid w:val="004133FD"/>
    <w:rsid w:val="00766E4A"/>
    <w:rsid w:val="007A70A1"/>
    <w:rsid w:val="00A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A7E8E7104E486890DA38C684E2BD93">
    <w:name w:val="41A7E8E7104E486890DA38C684E2BD93"/>
    <w:rsid w:val="003020AB"/>
  </w:style>
  <w:style w:type="character" w:styleId="Platshllartext">
    <w:name w:val="Placeholder Text"/>
    <w:basedOn w:val="Standardstycketeckensnitt"/>
    <w:uiPriority w:val="99"/>
    <w:semiHidden/>
    <w:rsid w:val="003020AB"/>
    <w:rPr>
      <w:noProof w:val="0"/>
      <w:color w:val="808080"/>
    </w:rPr>
  </w:style>
  <w:style w:type="paragraph" w:customStyle="1" w:styleId="7E94C2C1A8144F8087E8027384F32698">
    <w:name w:val="7E94C2C1A8144F8087E8027384F32698"/>
    <w:rsid w:val="003020AB"/>
  </w:style>
  <w:style w:type="paragraph" w:customStyle="1" w:styleId="89D9B4B470374B00A442DE88730F7A80">
    <w:name w:val="89D9B4B470374B00A442DE88730F7A80"/>
    <w:rsid w:val="003020AB"/>
  </w:style>
  <w:style w:type="paragraph" w:customStyle="1" w:styleId="B04BE109ED924AC98DB2314DD66929AF">
    <w:name w:val="B04BE109ED924AC98DB2314DD66929AF"/>
    <w:rsid w:val="003020AB"/>
  </w:style>
  <w:style w:type="paragraph" w:customStyle="1" w:styleId="B68CFFAD2C2F4749ADE0B25F5F0D8574">
    <w:name w:val="B68CFFAD2C2F4749ADE0B25F5F0D8574"/>
    <w:rsid w:val="003020AB"/>
  </w:style>
  <w:style w:type="paragraph" w:customStyle="1" w:styleId="7D44B573ABAB46FEA0C62A16A1EEA73C">
    <w:name w:val="7D44B573ABAB46FEA0C62A16A1EEA73C"/>
    <w:rsid w:val="003020AB"/>
  </w:style>
  <w:style w:type="paragraph" w:customStyle="1" w:styleId="F659A6FFAA844C7D912C3E54FBAB865A">
    <w:name w:val="F659A6FFAA844C7D912C3E54FBAB865A"/>
    <w:rsid w:val="003020AB"/>
  </w:style>
  <w:style w:type="paragraph" w:customStyle="1" w:styleId="8A42C0E8C8644C0B9AD0E0D78A1ED071">
    <w:name w:val="8A42C0E8C8644C0B9AD0E0D78A1ED071"/>
    <w:rsid w:val="003020AB"/>
  </w:style>
  <w:style w:type="paragraph" w:customStyle="1" w:styleId="CF314EF25DDC4302B0835FF8EED5CA1A">
    <w:name w:val="CF314EF25DDC4302B0835FF8EED5CA1A"/>
    <w:rsid w:val="003020AB"/>
  </w:style>
  <w:style w:type="paragraph" w:customStyle="1" w:styleId="2FA62142FA454AFBA4BA701895FFAA93">
    <w:name w:val="2FA62142FA454AFBA4BA701895FFAA93"/>
    <w:rsid w:val="003020AB"/>
  </w:style>
  <w:style w:type="paragraph" w:customStyle="1" w:styleId="96367CF4552A4CD2A239732EFA2DC032">
    <w:name w:val="96367CF4552A4CD2A239732EFA2DC032"/>
    <w:rsid w:val="003020AB"/>
  </w:style>
  <w:style w:type="paragraph" w:customStyle="1" w:styleId="6CF489A650654A51BAC5080F5555F774">
    <w:name w:val="6CF489A650654A51BAC5080F5555F774"/>
    <w:rsid w:val="003020AB"/>
  </w:style>
  <w:style w:type="paragraph" w:customStyle="1" w:styleId="5D067ACCE0484176B9B26F751B8E2CC8">
    <w:name w:val="5D067ACCE0484176B9B26F751B8E2CC8"/>
    <w:rsid w:val="003020AB"/>
  </w:style>
  <w:style w:type="paragraph" w:customStyle="1" w:styleId="2B9F6E4E34094D1682AA391D251368DB">
    <w:name w:val="2B9F6E4E34094D1682AA391D251368DB"/>
    <w:rsid w:val="003020AB"/>
  </w:style>
  <w:style w:type="paragraph" w:customStyle="1" w:styleId="82CD6F1EC840457D94032C5498D9BA9B">
    <w:name w:val="82CD6F1EC840457D94032C5498D9BA9B"/>
    <w:rsid w:val="003020AB"/>
  </w:style>
  <w:style w:type="paragraph" w:customStyle="1" w:styleId="8D2ED40F826342A99A995A64F6EB5CF7">
    <w:name w:val="8D2ED40F826342A99A995A64F6EB5CF7"/>
    <w:rsid w:val="003020AB"/>
  </w:style>
  <w:style w:type="paragraph" w:customStyle="1" w:styleId="3392758EFC8A4CECB560E33BE8DC58E4">
    <w:name w:val="3392758EFC8A4CECB560E33BE8DC58E4"/>
    <w:rsid w:val="003020AB"/>
  </w:style>
  <w:style w:type="paragraph" w:customStyle="1" w:styleId="2EA509048334423A81AD7088C189EB9B">
    <w:name w:val="2EA509048334423A81AD7088C189EB9B"/>
    <w:rsid w:val="00302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2019-11-06T00:00:00</HeaderDate>
    <Office/>
    <Dnr>Ju2019/03566/POL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2019-11-06T00:00:00</HeaderDate>
    <Office/>
    <Dnr>Ju2019/03566/POL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9C130F692821B4289F527AF21C85DA5" ma:contentTypeVersion="12" ma:contentTypeDescription="Skapa nytt dokument med möjlighet att välja RK-mall" ma:contentTypeScope="" ma:versionID="fc30df101772cbec8629a8e037672fef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4ba4ad2f-2e3f-468c-a3d1-49d6cfff22ac" targetNamespace="http://schemas.microsoft.com/office/2006/metadata/properties" ma:root="true" ma:fieldsID="27e0ee6901d7ebedd87aaaf930b82d97" ns3:_="" ns4:_="" ns5:_="" ns6:_="">
    <xsd:import namespace="4e9c2f0c-7bf8-49af-8356-cbf363fc78a7"/>
    <xsd:import namespace="cc625d36-bb37-4650-91b9-0c96159295ba"/>
    <xsd:import namespace="9c9941df-7074-4a92-bf99-225d24d78d61"/>
    <xsd:import namespace="4ba4ad2f-2e3f-468c-a3d1-49d6cfff22ac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Global taxonomikolumn1" ma:description="" ma:hidden="true" ma:list="{688fc091-0889-4fe2-8a16-e96b56e6ccf0}" ma:internalName="TaxCatchAllLabel" ma:readOnly="true" ma:showField="CatchAllDataLabel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88fc091-0889-4fe2-8a16-e96b56e6ccf0}" ma:internalName="TaxCatchAll" ma:showField="CatchAllData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ad2f-2e3f-468c-a3d1-49d6cfff22a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7c9747c3-9f1e-46b2-a4be-cb15f680200b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5BDC-C950-4A3A-BCE9-5D2B6DF72A49}"/>
</file>

<file path=customXml/itemProps2.xml><?xml version="1.0" encoding="utf-8"?>
<ds:datastoreItem xmlns:ds="http://schemas.openxmlformats.org/officeDocument/2006/customXml" ds:itemID="{3DB97022-A5CD-4EF3-930E-519863917ECB}"/>
</file>

<file path=customXml/itemProps3.xml><?xml version="1.0" encoding="utf-8"?>
<ds:datastoreItem xmlns:ds="http://schemas.openxmlformats.org/officeDocument/2006/customXml" ds:itemID="{427347D5-57B1-45AF-94B0-40C6DDD8FC42}"/>
</file>

<file path=customXml/itemProps4.xml><?xml version="1.0" encoding="utf-8"?>
<ds:datastoreItem xmlns:ds="http://schemas.openxmlformats.org/officeDocument/2006/customXml" ds:itemID="{3DB97022-A5CD-4EF3-930E-519863917EC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2F5958F-39E5-4834-8717-D3A5B8000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4ba4ad2f-2e3f-468c-a3d1-49d6cfff2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31F11C-682B-46AC-AD85-FB3A0A66902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B2BC61E-AC14-465C-BB74-2E164DAC5483}"/>
</file>

<file path=customXml/itemProps8.xml><?xml version="1.0" encoding="utf-8"?>
<ds:datastoreItem xmlns:ds="http://schemas.openxmlformats.org/officeDocument/2006/customXml" ds:itemID="{E3735377-BD3C-4822-8760-E770C8AE7F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293 av Johan Forssell (M) Ökade befogenheter vid inre utlänningskontroller.docx</dc:title>
  <dc:subject/>
  <dc:creator>Justitiedepartementet</dc:creator>
  <cp:keywords/>
  <dc:description/>
  <cp:lastModifiedBy>Gunilla Hansson-Böe</cp:lastModifiedBy>
  <cp:revision>2</cp:revision>
  <dcterms:created xsi:type="dcterms:W3CDTF">2019-11-06T07:29:00Z</dcterms:created>
  <dcterms:modified xsi:type="dcterms:W3CDTF">2019-11-06T07:29:00Z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03fbe83a-ae8b-4b0d-822a-f7ec84b1b4a1</vt:lpwstr>
  </property>
  <property fmtid="{D5CDD505-2E9C-101B-9397-08002B2CF9AE}" pid="7" name="c9cd366cc722410295b9eacffbd73909">
    <vt:lpwstr/>
  </property>
</Properties>
</file>