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1EDFD" w14:textId="7E28306B" w:rsidR="00BC7BB6" w:rsidRDefault="00BC7BB6" w:rsidP="00DA0661">
      <w:pPr>
        <w:pStyle w:val="Rubrik"/>
      </w:pPr>
      <w:bookmarkStart w:id="0" w:name="Start"/>
      <w:bookmarkEnd w:id="0"/>
      <w:r>
        <w:t xml:space="preserve">Svar på fråga </w:t>
      </w:r>
      <w:r w:rsidRPr="00BC7BB6">
        <w:t>2019/20:1686</w:t>
      </w:r>
      <w:r>
        <w:t xml:space="preserve"> av Sara Gille (SD)</w:t>
      </w:r>
      <w:r>
        <w:br/>
      </w:r>
      <w:r w:rsidRPr="00BC7BB6">
        <w:t>Palmolja i livsmedel</w:t>
      </w:r>
    </w:p>
    <w:p w14:paraId="6179E098" w14:textId="77777777" w:rsidR="00F87DF7" w:rsidRDefault="00BC7BB6">
      <w:pPr>
        <w:pStyle w:val="Brdtext"/>
      </w:pPr>
      <w:r>
        <w:t xml:space="preserve">Sara Gille har frågat mig om </w:t>
      </w:r>
      <w:r w:rsidR="00F87DF7">
        <w:t xml:space="preserve">jag och </w:t>
      </w:r>
      <w:r>
        <w:t>regeringen avser att arbeta för en minskning av palmolja i livsmedel.</w:t>
      </w:r>
      <w:r w:rsidR="00460374" w:rsidRPr="00460374">
        <w:t xml:space="preserve"> </w:t>
      </w:r>
    </w:p>
    <w:p w14:paraId="3F7773D0" w14:textId="3CBFDC08" w:rsidR="001522E0" w:rsidRDefault="00460374" w:rsidP="00F87DF7">
      <w:pPr>
        <w:pStyle w:val="Brdtext"/>
      </w:pPr>
      <w:r w:rsidRPr="00460374">
        <w:t>Jag håller med Sara Gille om att det är problematiskt att palmolja fortfarande förekommer i så stor del av våra livsmedel när det varken är bra för människan eller miljön.</w:t>
      </w:r>
      <w:r w:rsidR="001522E0">
        <w:t xml:space="preserve"> Jag ser med oro på att d</w:t>
      </w:r>
      <w:r w:rsidR="001522E0" w:rsidRPr="001522E0">
        <w:t xml:space="preserve">en intensiva palmoljeproduktionen </w:t>
      </w:r>
      <w:r w:rsidR="002321E8">
        <w:t xml:space="preserve">kan </w:t>
      </w:r>
      <w:r w:rsidR="001522E0">
        <w:t xml:space="preserve">orsaka koldioxidutsläpp, </w:t>
      </w:r>
      <w:r w:rsidR="00C50C67">
        <w:t>en försämrad</w:t>
      </w:r>
      <w:r w:rsidR="001522E0">
        <w:t xml:space="preserve"> biologisk mångfald och lidande för människor på</w:t>
      </w:r>
      <w:r w:rsidR="00F87DF7">
        <w:t xml:space="preserve"> </w:t>
      </w:r>
      <w:r w:rsidR="001522E0">
        <w:t xml:space="preserve">grund av fattigdom och korruption. Jag </w:t>
      </w:r>
      <w:r w:rsidR="00C50C67">
        <w:t xml:space="preserve">är angelägen om </w:t>
      </w:r>
      <w:r w:rsidR="001522E0">
        <w:t xml:space="preserve">att </w:t>
      </w:r>
      <w:r w:rsidR="00C50C67">
        <w:t xml:space="preserve">alla </w:t>
      </w:r>
      <w:r w:rsidR="001522E0">
        <w:t>berörda branscher i Sverige arbetar med att skapa mer hållbar</w:t>
      </w:r>
      <w:r w:rsidR="00E50843">
        <w:t>a</w:t>
      </w:r>
      <w:r w:rsidR="001522E0">
        <w:t xml:space="preserve"> leverantörskedj</w:t>
      </w:r>
      <w:r w:rsidR="00C50C67">
        <w:t>or</w:t>
      </w:r>
      <w:r w:rsidR="00AB05EF">
        <w:t>.</w:t>
      </w:r>
      <w:r w:rsidR="001522E0">
        <w:t xml:space="preserve"> </w:t>
      </w:r>
    </w:p>
    <w:p w14:paraId="2916BCF9" w14:textId="52F644C4" w:rsidR="003542DA" w:rsidRPr="00AA3F11" w:rsidRDefault="003542DA" w:rsidP="003542DA">
      <w:pPr>
        <w:pStyle w:val="Brdtext"/>
      </w:pPr>
      <w:r w:rsidRPr="00AA3F11">
        <w:rPr>
          <w:rFonts w:cs="TimesNewRomanPSMT"/>
        </w:rPr>
        <w:t xml:space="preserve">Vad gäller </w:t>
      </w:r>
      <w:r w:rsidR="00F562E7" w:rsidRPr="00AA3F11">
        <w:rPr>
          <w:rFonts w:cs="TimesNewRomanPSMT"/>
        </w:rPr>
        <w:t>hälsomässiga a</w:t>
      </w:r>
      <w:r w:rsidR="00546FAD" w:rsidRPr="00AA3F11">
        <w:rPr>
          <w:rFonts w:cs="TimesNewRomanPSMT"/>
        </w:rPr>
        <w:t>spekten av</w:t>
      </w:r>
      <w:r w:rsidR="00F562E7" w:rsidRPr="00AA3F11">
        <w:rPr>
          <w:rFonts w:cs="TimesNewRomanPSMT"/>
        </w:rPr>
        <w:t xml:space="preserve"> palmolja bör vi enligt </w:t>
      </w:r>
      <w:r w:rsidRPr="00AA3F11">
        <w:t xml:space="preserve">Livsmedelsverket äta mer av det nyttiga fettet som finns i raps- och olivolja, och minska på det mindre nyttiga, mättade fettet, som finns ibland </w:t>
      </w:r>
      <w:proofErr w:type="gramStart"/>
      <w:r w:rsidRPr="00AA3F11">
        <w:t>annat palmolja</w:t>
      </w:r>
      <w:proofErr w:type="gramEnd"/>
      <w:r w:rsidRPr="00AA3F11">
        <w:t xml:space="preserve">. Forskningen visar tydligt att risken för hjärt- och kärlsjukdom minskar när en del av det mättade fettet byts ut mot omättat. </w:t>
      </w:r>
    </w:p>
    <w:p w14:paraId="0EEAED8A" w14:textId="61C862F4" w:rsidR="005A2EF2" w:rsidRPr="00460374" w:rsidRDefault="003542DA" w:rsidP="005A2EF2">
      <w:pPr>
        <w:pStyle w:val="Brdtext"/>
      </w:pPr>
      <w:r>
        <w:t>Vid produktion av vissa vegetabiliska oljor, såsom palmolja,</w:t>
      </w:r>
      <w:r w:rsidR="00460374">
        <w:t xml:space="preserve"> </w:t>
      </w:r>
      <w:r>
        <w:t xml:space="preserve">bildas oönskade ämnen, </w:t>
      </w:r>
      <w:proofErr w:type="spellStart"/>
      <w:r>
        <w:t>g</w:t>
      </w:r>
      <w:r w:rsidRPr="00C703A8">
        <w:t>lycidylestrar</w:t>
      </w:r>
      <w:proofErr w:type="spellEnd"/>
      <w:r w:rsidRPr="00C703A8">
        <w:t xml:space="preserve"> och 2- och 3-MCPD</w:t>
      </w:r>
      <w:r>
        <w:t xml:space="preserve">. </w:t>
      </w:r>
      <w:r w:rsidRPr="00C703A8">
        <w:t xml:space="preserve">De hittas också i produkter som kakor och bakverk eftersom de ofta innehåller palmolja samt i margariner och vissa livsmedel avsedda för spädbarn och småbarn. </w:t>
      </w:r>
      <w:r>
        <w:t xml:space="preserve">Inom EU </w:t>
      </w:r>
      <w:r w:rsidRPr="00C703A8">
        <w:t xml:space="preserve">finns gränsvärden för </w:t>
      </w:r>
      <w:proofErr w:type="spellStart"/>
      <w:r w:rsidRPr="00C703A8">
        <w:t>glycidylestrar</w:t>
      </w:r>
      <w:proofErr w:type="spellEnd"/>
      <w:r w:rsidRPr="00C703A8">
        <w:t xml:space="preserve"> </w:t>
      </w:r>
      <w:r>
        <w:t xml:space="preserve">och </w:t>
      </w:r>
      <w:r w:rsidRPr="00C703A8">
        <w:t>3-MCPD</w:t>
      </w:r>
      <w:r>
        <w:t xml:space="preserve"> f</w:t>
      </w:r>
      <w:r w:rsidRPr="00C703A8">
        <w:t xml:space="preserve">ör barnmat och vegetabiliska </w:t>
      </w:r>
      <w:r w:rsidRPr="006643D0">
        <w:t xml:space="preserve">oljor. Arbete pågår på EU-nivå för att ytterligare gränsvärden ska tas fram. </w:t>
      </w:r>
      <w:r w:rsidR="005A2EF2" w:rsidRPr="006643D0">
        <w:t xml:space="preserve">Från svensk sida deltar </w:t>
      </w:r>
      <w:r w:rsidRPr="006643D0">
        <w:t xml:space="preserve">Livsmedelsverket aktivt i detta arbete. </w:t>
      </w:r>
      <w:r w:rsidR="005A2EF2" w:rsidRPr="006643D0">
        <w:rPr>
          <w:rFonts w:cs="Helvetica"/>
        </w:rPr>
        <w:t>Industrin har jobbat i flera år med att sänka halterna av dessa ämnen i olja. Halterna har på några år halverats i palmolja men de innehåller fortfarande förhöjda halter.</w:t>
      </w:r>
    </w:p>
    <w:p w14:paraId="14A1EB0B" w14:textId="281A1841" w:rsidR="007A00E1" w:rsidRDefault="00F562E7" w:rsidP="00F562E7">
      <w:pPr>
        <w:pStyle w:val="Brdtext"/>
      </w:pPr>
      <w:r w:rsidRPr="00AE5230">
        <w:lastRenderedPageBreak/>
        <w:t>Om ett livsmedel innehåller palmolja ska det</w:t>
      </w:r>
      <w:r w:rsidR="00F87DF7">
        <w:t>,</w:t>
      </w:r>
      <w:r w:rsidRPr="00AE5230">
        <w:t xml:space="preserve"> </w:t>
      </w:r>
      <w:r>
        <w:t xml:space="preserve">enligt </w:t>
      </w:r>
      <w:r w:rsidR="00F87DF7" w:rsidRPr="00AA3F11">
        <w:rPr>
          <w:rFonts w:cs="Helvetica"/>
          <w:szCs w:val="24"/>
        </w:rPr>
        <w:t>Europaparlamentets och rådets förordning (EU) nr 1169/2011 om tillhandahållande av livsmedelsinformation till konsumenterna</w:t>
      </w:r>
      <w:r w:rsidR="00F87DF7" w:rsidRPr="00AA3F11">
        <w:t xml:space="preserve">, </w:t>
      </w:r>
      <w:r w:rsidRPr="00AE5230">
        <w:t xml:space="preserve">anges i </w:t>
      </w:r>
      <w:r>
        <w:t xml:space="preserve">ingrediensförteckningen </w:t>
      </w:r>
      <w:r w:rsidRPr="00AE5230">
        <w:t>på förpackningen</w:t>
      </w:r>
      <w:r>
        <w:t xml:space="preserve"> vilket ger konsumenten </w:t>
      </w:r>
      <w:r w:rsidR="00546FAD">
        <w:t xml:space="preserve">information och </w:t>
      </w:r>
      <w:r>
        <w:t>möjlighet att välja en annan produkt som inte innehåller palmolja.</w:t>
      </w:r>
    </w:p>
    <w:p w14:paraId="0858A29F" w14:textId="00C3FB5B" w:rsidR="00BC7BB6" w:rsidRDefault="003309B3">
      <w:pPr>
        <w:pStyle w:val="Brdtext"/>
      </w:pPr>
      <w:r>
        <w:t>Jag välkomnar också att b</w:t>
      </w:r>
      <w:r w:rsidR="00BC7BB6">
        <w:t xml:space="preserve">ranschorganisationen Livsmedelsföretagen har undertecknat den så kallade Amsterdamdeklarationen </w:t>
      </w:r>
      <w:r w:rsidR="00CC361D">
        <w:t>för att stödja</w:t>
      </w:r>
      <w:r w:rsidR="00BC7BB6">
        <w:t xml:space="preserve"> en fullt hållbar leverantörskedja av palmolja senast 2020. </w:t>
      </w:r>
    </w:p>
    <w:p w14:paraId="4C03B90A" w14:textId="521608A8" w:rsidR="0068754B" w:rsidRPr="006643D0" w:rsidRDefault="00BC7BB6" w:rsidP="0068754B">
      <w:pPr>
        <w:pStyle w:val="Brdtext"/>
      </w:pPr>
      <w:r w:rsidRPr="006643D0">
        <w:t xml:space="preserve">Ett annat </w:t>
      </w:r>
      <w:r w:rsidR="003309B3" w:rsidRPr="006643D0">
        <w:t xml:space="preserve">positivt </w:t>
      </w:r>
      <w:r w:rsidRPr="006643D0">
        <w:t>exempel är branschinitiativet Hållbar Livsmedel</w:t>
      </w:r>
      <w:r w:rsidR="00F87DF7">
        <w:t>s</w:t>
      </w:r>
      <w:r w:rsidRPr="006643D0">
        <w:t xml:space="preserve">kedja </w:t>
      </w:r>
      <w:r w:rsidR="00546FAD" w:rsidRPr="006643D0">
        <w:t>med</w:t>
      </w:r>
      <w:r w:rsidRPr="006643D0">
        <w:t xml:space="preserve"> tio ledande svenska livsmedelsföretag och Världsnaturfonden som arbetar för att säkerställa att livsmedelsförsörjningen för en växande befolkning kan ske inom de planetära gränserna.</w:t>
      </w:r>
      <w:r w:rsidR="0068754B" w:rsidRPr="006643D0">
        <w:t xml:space="preserve"> </w:t>
      </w:r>
    </w:p>
    <w:p w14:paraId="30062E60" w14:textId="274638F4" w:rsidR="0068754B" w:rsidRPr="006643D0" w:rsidRDefault="0068754B" w:rsidP="0068754B">
      <w:pPr>
        <w:pStyle w:val="Brdtext"/>
      </w:pPr>
      <w:r w:rsidRPr="006643D0">
        <w:t>Tillsammans med livsmedelsbranschen arbetar jag aktivt för att säkerställa att det finns rätt förutsättningar för att den svenska livsmedelskedjan ska vara hållbar och globalt konkurrenskraftig till 2030. Jag följer arbetet med omställningen till en hållbar leverantörskedja av palmolja och även det som görs inom ramen för Amsterdamdeklarationen nära.</w:t>
      </w:r>
    </w:p>
    <w:p w14:paraId="2472A166" w14:textId="583DA09B" w:rsidR="00BC7BB6" w:rsidRPr="006643D0" w:rsidRDefault="00BC7BB6" w:rsidP="006A12F1">
      <w:pPr>
        <w:pStyle w:val="Brdtext"/>
        <w:rPr>
          <w:lang w:val="de-DE"/>
        </w:rPr>
      </w:pPr>
      <w:bookmarkStart w:id="1" w:name="_GoBack"/>
      <w:bookmarkEnd w:id="1"/>
      <w:r w:rsidRPr="006643D0">
        <w:rPr>
          <w:lang w:val="de-DE"/>
        </w:rPr>
        <w:t xml:space="preserve">Stockholm den </w:t>
      </w:r>
      <w:sdt>
        <w:sdtPr>
          <w:rPr>
            <w:lang w:val="de-DE"/>
          </w:rPr>
          <w:id w:val="-1225218591"/>
          <w:placeholder>
            <w:docPart w:val="91A25DCBF7C94E4BBD8CF0245A44CBF0"/>
          </w:placeholder>
          <w:dataBinding w:prefixMappings="xmlns:ns0='http://lp/documentinfo/RK' " w:xpath="/ns0:DocumentInfo[1]/ns0:BaseInfo[1]/ns0:HeaderDate[1]" w:storeItemID="{83BCA421-3109-48A2-81C1-B1A0E8FAF7C3}"/>
          <w:date w:fullDate="2020-07-13T00:00:00Z">
            <w:dateFormat w:val="d MMMM yyyy"/>
            <w:lid w:val="sv-SE"/>
            <w:storeMappedDataAs w:val="dateTime"/>
            <w:calendar w:val="gregorian"/>
          </w:date>
        </w:sdtPr>
        <w:sdtEndPr/>
        <w:sdtContent>
          <w:r w:rsidR="006643D0" w:rsidRPr="006643D0">
            <w:rPr>
              <w:lang w:val="de-DE"/>
            </w:rPr>
            <w:t xml:space="preserve">13 </w:t>
          </w:r>
          <w:proofErr w:type="spellStart"/>
          <w:r w:rsidR="006643D0" w:rsidRPr="006643D0">
            <w:rPr>
              <w:lang w:val="de-DE"/>
            </w:rPr>
            <w:t>juli</w:t>
          </w:r>
          <w:proofErr w:type="spellEnd"/>
          <w:r w:rsidR="006643D0" w:rsidRPr="006643D0">
            <w:rPr>
              <w:lang w:val="de-DE"/>
            </w:rPr>
            <w:t xml:space="preserve"> </w:t>
          </w:r>
          <w:r w:rsidRPr="006643D0">
            <w:rPr>
              <w:lang w:val="de-DE"/>
            </w:rPr>
            <w:t>2020</w:t>
          </w:r>
        </w:sdtContent>
      </w:sdt>
    </w:p>
    <w:p w14:paraId="5CA6793B" w14:textId="77777777" w:rsidR="00BC7BB6" w:rsidRPr="006643D0" w:rsidRDefault="00BC7BB6" w:rsidP="004E7A8F">
      <w:pPr>
        <w:pStyle w:val="Brdtextutanavstnd"/>
        <w:rPr>
          <w:lang w:val="de-DE"/>
        </w:rPr>
      </w:pPr>
    </w:p>
    <w:p w14:paraId="7985A898" w14:textId="77777777" w:rsidR="00BC7BB6" w:rsidRPr="006643D0" w:rsidRDefault="00BC7BB6" w:rsidP="004E7A8F">
      <w:pPr>
        <w:pStyle w:val="Brdtextutanavstnd"/>
        <w:rPr>
          <w:lang w:val="de-DE"/>
        </w:rPr>
      </w:pPr>
    </w:p>
    <w:p w14:paraId="17A1B918" w14:textId="77777777" w:rsidR="00BC7BB6" w:rsidRPr="006643D0" w:rsidRDefault="00BC7BB6" w:rsidP="004E7A8F">
      <w:pPr>
        <w:pStyle w:val="Brdtextutanavstnd"/>
        <w:rPr>
          <w:lang w:val="de-DE"/>
        </w:rPr>
      </w:pPr>
    </w:p>
    <w:p w14:paraId="32469A85" w14:textId="651B1F5B" w:rsidR="00BC7BB6" w:rsidRPr="006643D0" w:rsidRDefault="00BC7BB6" w:rsidP="00422A41">
      <w:pPr>
        <w:pStyle w:val="Brdtext"/>
        <w:rPr>
          <w:lang w:val="de-DE"/>
        </w:rPr>
      </w:pPr>
      <w:r w:rsidRPr="006643D0">
        <w:rPr>
          <w:lang w:val="de-DE"/>
        </w:rPr>
        <w:t>Jennie Nilsson</w:t>
      </w:r>
    </w:p>
    <w:p w14:paraId="59A2C11F" w14:textId="77777777" w:rsidR="00BC7BB6" w:rsidRPr="006643D0" w:rsidRDefault="00BC7BB6" w:rsidP="00DB48AB">
      <w:pPr>
        <w:pStyle w:val="Brdtext"/>
        <w:rPr>
          <w:lang w:val="de-DE"/>
        </w:rPr>
      </w:pPr>
    </w:p>
    <w:sectPr w:rsidR="00BC7BB6" w:rsidRPr="006643D0"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5F22A" w14:textId="77777777" w:rsidR="001C14FE" w:rsidRDefault="001C14FE" w:rsidP="00A87A54">
      <w:pPr>
        <w:spacing w:after="0" w:line="240" w:lineRule="auto"/>
      </w:pPr>
      <w:r>
        <w:separator/>
      </w:r>
    </w:p>
  </w:endnote>
  <w:endnote w:type="continuationSeparator" w:id="0">
    <w:p w14:paraId="4A2EEDEA" w14:textId="77777777" w:rsidR="001C14FE" w:rsidRDefault="001C14F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5133" w14:textId="77777777" w:rsidR="000432B5" w:rsidRDefault="000432B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4DCB774" w14:textId="77777777" w:rsidTr="006A26EC">
      <w:trPr>
        <w:trHeight w:val="227"/>
        <w:jc w:val="right"/>
      </w:trPr>
      <w:tc>
        <w:tcPr>
          <w:tcW w:w="708" w:type="dxa"/>
          <w:vAlign w:val="bottom"/>
        </w:tcPr>
        <w:p w14:paraId="5228DE1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BC755DA" w14:textId="77777777" w:rsidTr="006A26EC">
      <w:trPr>
        <w:trHeight w:val="850"/>
        <w:jc w:val="right"/>
      </w:trPr>
      <w:tc>
        <w:tcPr>
          <w:tcW w:w="708" w:type="dxa"/>
          <w:vAlign w:val="bottom"/>
        </w:tcPr>
        <w:p w14:paraId="22769F3B" w14:textId="77777777" w:rsidR="005606BC" w:rsidRPr="00347E11" w:rsidRDefault="005606BC" w:rsidP="005606BC">
          <w:pPr>
            <w:pStyle w:val="Sidfot"/>
            <w:spacing w:line="276" w:lineRule="auto"/>
            <w:jc w:val="right"/>
          </w:pPr>
        </w:p>
      </w:tc>
    </w:tr>
  </w:tbl>
  <w:p w14:paraId="6935679B"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BC6B2F4" w14:textId="77777777" w:rsidTr="001F4302">
      <w:trPr>
        <w:trHeight w:val="510"/>
      </w:trPr>
      <w:tc>
        <w:tcPr>
          <w:tcW w:w="8525" w:type="dxa"/>
          <w:gridSpan w:val="2"/>
          <w:vAlign w:val="bottom"/>
        </w:tcPr>
        <w:p w14:paraId="7E20CF89" w14:textId="77777777" w:rsidR="00347E11" w:rsidRPr="00347E11" w:rsidRDefault="00347E11" w:rsidP="00347E11">
          <w:pPr>
            <w:pStyle w:val="Sidfot"/>
            <w:rPr>
              <w:sz w:val="8"/>
            </w:rPr>
          </w:pPr>
        </w:p>
      </w:tc>
    </w:tr>
    <w:tr w:rsidR="00093408" w:rsidRPr="00EE3C0F" w14:paraId="7976E4C4" w14:textId="77777777" w:rsidTr="00C26068">
      <w:trPr>
        <w:trHeight w:val="227"/>
      </w:trPr>
      <w:tc>
        <w:tcPr>
          <w:tcW w:w="4074" w:type="dxa"/>
        </w:tcPr>
        <w:p w14:paraId="20CC21F8" w14:textId="77777777" w:rsidR="00347E11" w:rsidRPr="00F53AEA" w:rsidRDefault="00347E11" w:rsidP="00C26068">
          <w:pPr>
            <w:pStyle w:val="Sidfot"/>
            <w:spacing w:line="276" w:lineRule="auto"/>
          </w:pPr>
        </w:p>
      </w:tc>
      <w:tc>
        <w:tcPr>
          <w:tcW w:w="4451" w:type="dxa"/>
        </w:tcPr>
        <w:p w14:paraId="523FED13" w14:textId="77777777" w:rsidR="00093408" w:rsidRPr="00F53AEA" w:rsidRDefault="00093408" w:rsidP="00F53AEA">
          <w:pPr>
            <w:pStyle w:val="Sidfot"/>
            <w:spacing w:line="276" w:lineRule="auto"/>
          </w:pPr>
        </w:p>
      </w:tc>
    </w:tr>
  </w:tbl>
  <w:p w14:paraId="61331E8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686EC" w14:textId="77777777" w:rsidR="001C14FE" w:rsidRDefault="001C14FE" w:rsidP="00A87A54">
      <w:pPr>
        <w:spacing w:after="0" w:line="240" w:lineRule="auto"/>
      </w:pPr>
      <w:r>
        <w:separator/>
      </w:r>
    </w:p>
  </w:footnote>
  <w:footnote w:type="continuationSeparator" w:id="0">
    <w:p w14:paraId="5EBD99FF" w14:textId="77777777" w:rsidR="001C14FE" w:rsidRDefault="001C14F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B3F95" w14:textId="77777777" w:rsidR="000432B5" w:rsidRDefault="000432B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09E7" w14:textId="77777777" w:rsidR="000432B5" w:rsidRDefault="000432B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C7BB6" w14:paraId="0E3B8460" w14:textId="77777777" w:rsidTr="00C93EBA">
      <w:trPr>
        <w:trHeight w:val="227"/>
      </w:trPr>
      <w:tc>
        <w:tcPr>
          <w:tcW w:w="5534" w:type="dxa"/>
        </w:tcPr>
        <w:p w14:paraId="3693FEA5" w14:textId="77777777" w:rsidR="00BC7BB6" w:rsidRPr="007D73AB" w:rsidRDefault="00BC7BB6">
          <w:pPr>
            <w:pStyle w:val="Sidhuvud"/>
          </w:pPr>
        </w:p>
      </w:tc>
      <w:tc>
        <w:tcPr>
          <w:tcW w:w="3170" w:type="dxa"/>
          <w:vAlign w:val="bottom"/>
        </w:tcPr>
        <w:p w14:paraId="669CD608" w14:textId="77777777" w:rsidR="00BC7BB6" w:rsidRPr="007D73AB" w:rsidRDefault="00BC7BB6" w:rsidP="00340DE0">
          <w:pPr>
            <w:pStyle w:val="Sidhuvud"/>
          </w:pPr>
        </w:p>
      </w:tc>
      <w:tc>
        <w:tcPr>
          <w:tcW w:w="1134" w:type="dxa"/>
        </w:tcPr>
        <w:p w14:paraId="29CBE5CC" w14:textId="77777777" w:rsidR="00BC7BB6" w:rsidRDefault="00BC7BB6" w:rsidP="005A703A">
          <w:pPr>
            <w:pStyle w:val="Sidhuvud"/>
          </w:pPr>
        </w:p>
      </w:tc>
    </w:tr>
    <w:tr w:rsidR="00BC7BB6" w14:paraId="41F052FB" w14:textId="77777777" w:rsidTr="00C93EBA">
      <w:trPr>
        <w:trHeight w:val="1928"/>
      </w:trPr>
      <w:tc>
        <w:tcPr>
          <w:tcW w:w="5534" w:type="dxa"/>
        </w:tcPr>
        <w:p w14:paraId="1C52125F" w14:textId="77777777" w:rsidR="00BC7BB6" w:rsidRPr="00340DE0" w:rsidRDefault="00BC7BB6" w:rsidP="00340DE0">
          <w:pPr>
            <w:pStyle w:val="Sidhuvud"/>
          </w:pPr>
          <w:r>
            <w:rPr>
              <w:noProof/>
            </w:rPr>
            <w:drawing>
              <wp:inline distT="0" distB="0" distL="0" distR="0" wp14:anchorId="543D15D4" wp14:editId="467B3E0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3978288" w14:textId="77777777" w:rsidR="00BC7BB6" w:rsidRPr="00710A6C" w:rsidRDefault="00BC7BB6" w:rsidP="00EE3C0F">
          <w:pPr>
            <w:pStyle w:val="Sidhuvud"/>
            <w:rPr>
              <w:b/>
            </w:rPr>
          </w:pPr>
        </w:p>
        <w:p w14:paraId="367761D7" w14:textId="77777777" w:rsidR="00BC7BB6" w:rsidRDefault="00BC7BB6" w:rsidP="00EE3C0F">
          <w:pPr>
            <w:pStyle w:val="Sidhuvud"/>
          </w:pPr>
        </w:p>
        <w:p w14:paraId="1CF1450E" w14:textId="77777777" w:rsidR="00BC7BB6" w:rsidRDefault="00BC7BB6" w:rsidP="00EE3C0F">
          <w:pPr>
            <w:pStyle w:val="Sidhuvud"/>
          </w:pPr>
        </w:p>
        <w:p w14:paraId="6EF2FCA8" w14:textId="77777777" w:rsidR="00BC7BB6" w:rsidRDefault="00BC7BB6" w:rsidP="00EE3C0F">
          <w:pPr>
            <w:pStyle w:val="Sidhuvud"/>
          </w:pPr>
        </w:p>
        <w:sdt>
          <w:sdtPr>
            <w:alias w:val="Dnr"/>
            <w:tag w:val="ccRKShow_Dnr"/>
            <w:id w:val="-829283628"/>
            <w:placeholder>
              <w:docPart w:val="6A8B6ED51DEF4AF98E64551F7BCE10C5"/>
            </w:placeholder>
            <w:dataBinding w:prefixMappings="xmlns:ns0='http://lp/documentinfo/RK' " w:xpath="/ns0:DocumentInfo[1]/ns0:BaseInfo[1]/ns0:Dnr[1]" w:storeItemID="{83BCA421-3109-48A2-81C1-B1A0E8FAF7C3}"/>
            <w:text/>
          </w:sdtPr>
          <w:sdtEndPr/>
          <w:sdtContent>
            <w:p w14:paraId="7AD39950" w14:textId="77777777" w:rsidR="00BC7BB6" w:rsidRDefault="00BC7BB6" w:rsidP="00EE3C0F">
              <w:pPr>
                <w:pStyle w:val="Sidhuvud"/>
              </w:pPr>
              <w:r>
                <w:t>N2020/ 01795/DL</w:t>
              </w:r>
            </w:p>
          </w:sdtContent>
        </w:sdt>
        <w:sdt>
          <w:sdtPr>
            <w:alias w:val="DocNumber"/>
            <w:tag w:val="DocNumber"/>
            <w:id w:val="1726028884"/>
            <w:placeholder>
              <w:docPart w:val="A945FEA7E34745AF90CB6059FBAB242A"/>
            </w:placeholder>
            <w:showingPlcHdr/>
            <w:dataBinding w:prefixMappings="xmlns:ns0='http://lp/documentinfo/RK' " w:xpath="/ns0:DocumentInfo[1]/ns0:BaseInfo[1]/ns0:DocNumber[1]" w:storeItemID="{83BCA421-3109-48A2-81C1-B1A0E8FAF7C3}"/>
            <w:text/>
          </w:sdtPr>
          <w:sdtEndPr/>
          <w:sdtContent>
            <w:p w14:paraId="22AD7BA3" w14:textId="77777777" w:rsidR="00BC7BB6" w:rsidRDefault="00BC7BB6" w:rsidP="00EE3C0F">
              <w:pPr>
                <w:pStyle w:val="Sidhuvud"/>
              </w:pPr>
              <w:r>
                <w:rPr>
                  <w:rStyle w:val="Platshllartext"/>
                </w:rPr>
                <w:t xml:space="preserve"> </w:t>
              </w:r>
            </w:p>
          </w:sdtContent>
        </w:sdt>
        <w:p w14:paraId="746CF381" w14:textId="77777777" w:rsidR="00BC7BB6" w:rsidRDefault="00BC7BB6" w:rsidP="00EE3C0F">
          <w:pPr>
            <w:pStyle w:val="Sidhuvud"/>
          </w:pPr>
        </w:p>
      </w:tc>
      <w:tc>
        <w:tcPr>
          <w:tcW w:w="1134" w:type="dxa"/>
        </w:tcPr>
        <w:p w14:paraId="12C68D28" w14:textId="77777777" w:rsidR="00BC7BB6" w:rsidRDefault="00BC7BB6" w:rsidP="0094502D">
          <w:pPr>
            <w:pStyle w:val="Sidhuvud"/>
          </w:pPr>
        </w:p>
        <w:p w14:paraId="66220395" w14:textId="77777777" w:rsidR="00BC7BB6" w:rsidRPr="0094502D" w:rsidRDefault="00BC7BB6" w:rsidP="00EC71A6">
          <w:pPr>
            <w:pStyle w:val="Sidhuvud"/>
          </w:pPr>
        </w:p>
      </w:tc>
    </w:tr>
    <w:tr w:rsidR="00BC7BB6" w14:paraId="23999ED3" w14:textId="77777777" w:rsidTr="00C93EBA">
      <w:trPr>
        <w:trHeight w:val="2268"/>
      </w:trPr>
      <w:sdt>
        <w:sdtPr>
          <w:rPr>
            <w:b/>
          </w:rPr>
          <w:alias w:val="SenderText"/>
          <w:tag w:val="ccRKShow_SenderText"/>
          <w:id w:val="1374046025"/>
          <w:placeholder>
            <w:docPart w:val="F1AAFE0846CA415A8D83A277EF5F319C"/>
          </w:placeholder>
        </w:sdtPr>
        <w:sdtEndPr>
          <w:rPr>
            <w:b w:val="0"/>
          </w:rPr>
        </w:sdtEndPr>
        <w:sdtContent>
          <w:tc>
            <w:tcPr>
              <w:tcW w:w="5534" w:type="dxa"/>
              <w:tcMar>
                <w:right w:w="1134" w:type="dxa"/>
              </w:tcMar>
            </w:tcPr>
            <w:p w14:paraId="6663ED5F" w14:textId="77777777" w:rsidR="00FD1355" w:rsidRPr="00FD1355" w:rsidRDefault="00FD1355" w:rsidP="00BC7BB6">
              <w:pPr>
                <w:pStyle w:val="Sidhuvud"/>
                <w:rPr>
                  <w:b/>
                </w:rPr>
              </w:pPr>
              <w:r w:rsidRPr="00FD1355">
                <w:rPr>
                  <w:b/>
                </w:rPr>
                <w:t>Näringsdepartementet</w:t>
              </w:r>
            </w:p>
            <w:p w14:paraId="3153A159" w14:textId="2296374C" w:rsidR="00BC7BB6" w:rsidRPr="00340DE0" w:rsidRDefault="00FD1355" w:rsidP="00BC7BB6">
              <w:pPr>
                <w:pStyle w:val="Sidhuvud"/>
              </w:pPr>
              <w:r w:rsidRPr="00FD1355">
                <w:t>Landsbygdsministern</w:t>
              </w:r>
            </w:p>
          </w:tc>
        </w:sdtContent>
      </w:sdt>
      <w:sdt>
        <w:sdtPr>
          <w:alias w:val="Recipient"/>
          <w:tag w:val="ccRKShow_Recipient"/>
          <w:id w:val="-28344517"/>
          <w:placeholder>
            <w:docPart w:val="B392C6B402354DB4BBD5C2EC2EF89E58"/>
          </w:placeholder>
          <w:dataBinding w:prefixMappings="xmlns:ns0='http://lp/documentinfo/RK' " w:xpath="/ns0:DocumentInfo[1]/ns0:BaseInfo[1]/ns0:Recipient[1]" w:storeItemID="{83BCA421-3109-48A2-81C1-B1A0E8FAF7C3}"/>
          <w:text w:multiLine="1"/>
        </w:sdtPr>
        <w:sdtEndPr/>
        <w:sdtContent>
          <w:tc>
            <w:tcPr>
              <w:tcW w:w="3170" w:type="dxa"/>
            </w:tcPr>
            <w:p w14:paraId="7061AE5E" w14:textId="6A65F2C2" w:rsidR="00BC7BB6" w:rsidRDefault="00FD1355" w:rsidP="00547B89">
              <w:pPr>
                <w:pStyle w:val="Sidhuvud"/>
              </w:pPr>
              <w:r>
                <w:t>Till riksdagen</w:t>
              </w:r>
            </w:p>
          </w:tc>
        </w:sdtContent>
      </w:sdt>
      <w:tc>
        <w:tcPr>
          <w:tcW w:w="1134" w:type="dxa"/>
        </w:tcPr>
        <w:p w14:paraId="6E6B4096" w14:textId="77777777" w:rsidR="00BC7BB6" w:rsidRDefault="00BC7BB6" w:rsidP="003E6020">
          <w:pPr>
            <w:pStyle w:val="Sidhuvud"/>
          </w:pPr>
        </w:p>
      </w:tc>
    </w:tr>
  </w:tbl>
  <w:p w14:paraId="576EC08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B6"/>
    <w:rsid w:val="00000290"/>
    <w:rsid w:val="00001068"/>
    <w:rsid w:val="0000412C"/>
    <w:rsid w:val="00004D5C"/>
    <w:rsid w:val="00005F68"/>
    <w:rsid w:val="00006310"/>
    <w:rsid w:val="00006CA7"/>
    <w:rsid w:val="000128EB"/>
    <w:rsid w:val="00012B00"/>
    <w:rsid w:val="00014EF6"/>
    <w:rsid w:val="00016730"/>
    <w:rsid w:val="00017197"/>
    <w:rsid w:val="0001725B"/>
    <w:rsid w:val="000203B0"/>
    <w:rsid w:val="000205ED"/>
    <w:rsid w:val="0002401D"/>
    <w:rsid w:val="000241FA"/>
    <w:rsid w:val="00025992"/>
    <w:rsid w:val="00026711"/>
    <w:rsid w:val="0002708E"/>
    <w:rsid w:val="0002763D"/>
    <w:rsid w:val="0003679E"/>
    <w:rsid w:val="00041EDC"/>
    <w:rsid w:val="00042CE5"/>
    <w:rsid w:val="000432B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94EA2"/>
    <w:rsid w:val="000A13CA"/>
    <w:rsid w:val="000A456A"/>
    <w:rsid w:val="000A5E43"/>
    <w:rsid w:val="000B56A9"/>
    <w:rsid w:val="000C61D1"/>
    <w:rsid w:val="000D31A9"/>
    <w:rsid w:val="000D370F"/>
    <w:rsid w:val="000D5449"/>
    <w:rsid w:val="000D68A5"/>
    <w:rsid w:val="000D7110"/>
    <w:rsid w:val="000E12D9"/>
    <w:rsid w:val="000E431B"/>
    <w:rsid w:val="000E59A9"/>
    <w:rsid w:val="000E638A"/>
    <w:rsid w:val="000E6472"/>
    <w:rsid w:val="000F00B8"/>
    <w:rsid w:val="000F1EA7"/>
    <w:rsid w:val="000F2084"/>
    <w:rsid w:val="000F2A8A"/>
    <w:rsid w:val="000F3A92"/>
    <w:rsid w:val="000F6462"/>
    <w:rsid w:val="00101DE6"/>
    <w:rsid w:val="00104E18"/>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522E0"/>
    <w:rsid w:val="0016294F"/>
    <w:rsid w:val="00167FA8"/>
    <w:rsid w:val="0017099B"/>
    <w:rsid w:val="00170CB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4FE"/>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1E8"/>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0A24"/>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09B3"/>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542DA"/>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0374"/>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6FAD"/>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138A"/>
    <w:rsid w:val="005A2022"/>
    <w:rsid w:val="005A2EF2"/>
    <w:rsid w:val="005A3272"/>
    <w:rsid w:val="005A5193"/>
    <w:rsid w:val="005A6034"/>
    <w:rsid w:val="005A7AC1"/>
    <w:rsid w:val="005A7FF7"/>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43D0"/>
    <w:rsid w:val="006700F0"/>
    <w:rsid w:val="006706EA"/>
    <w:rsid w:val="00670A48"/>
    <w:rsid w:val="00672F6F"/>
    <w:rsid w:val="00674C2F"/>
    <w:rsid w:val="00674C8B"/>
    <w:rsid w:val="00685C94"/>
    <w:rsid w:val="0068754B"/>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00E1"/>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65D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0052"/>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0738D"/>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11"/>
    <w:rsid w:val="00AA3F2E"/>
    <w:rsid w:val="00AA72F4"/>
    <w:rsid w:val="00AB05EF"/>
    <w:rsid w:val="00AB10E7"/>
    <w:rsid w:val="00AB4D25"/>
    <w:rsid w:val="00AB5033"/>
    <w:rsid w:val="00AB5298"/>
    <w:rsid w:val="00AB5519"/>
    <w:rsid w:val="00AB6313"/>
    <w:rsid w:val="00AB71DD"/>
    <w:rsid w:val="00AC15C5"/>
    <w:rsid w:val="00AD0E75"/>
    <w:rsid w:val="00AD6A94"/>
    <w:rsid w:val="00AE5230"/>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29F9"/>
    <w:rsid w:val="00B96EFA"/>
    <w:rsid w:val="00B97CCF"/>
    <w:rsid w:val="00BA61AC"/>
    <w:rsid w:val="00BB17B0"/>
    <w:rsid w:val="00BB28BF"/>
    <w:rsid w:val="00BB2F42"/>
    <w:rsid w:val="00BB4AC0"/>
    <w:rsid w:val="00BB5683"/>
    <w:rsid w:val="00BC112B"/>
    <w:rsid w:val="00BC17DF"/>
    <w:rsid w:val="00BC6832"/>
    <w:rsid w:val="00BC7BB6"/>
    <w:rsid w:val="00BD0826"/>
    <w:rsid w:val="00BD15AB"/>
    <w:rsid w:val="00BD181D"/>
    <w:rsid w:val="00BD4D7E"/>
    <w:rsid w:val="00BE0567"/>
    <w:rsid w:val="00BE18F0"/>
    <w:rsid w:val="00BE1BAF"/>
    <w:rsid w:val="00BE2FE8"/>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0C67"/>
    <w:rsid w:val="00C55FE8"/>
    <w:rsid w:val="00C63EC4"/>
    <w:rsid w:val="00C64CD9"/>
    <w:rsid w:val="00C670F8"/>
    <w:rsid w:val="00C6780B"/>
    <w:rsid w:val="00C703A8"/>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361D"/>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07E54"/>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16B1"/>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84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E7CDD"/>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2E7"/>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87DF7"/>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355"/>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071971"/>
  <w15:docId w15:val="{91EF3BF0-E967-449F-9FE0-9D0BEBD6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460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0405">
      <w:bodyDiv w:val="1"/>
      <w:marLeft w:val="0"/>
      <w:marRight w:val="0"/>
      <w:marTop w:val="0"/>
      <w:marBottom w:val="0"/>
      <w:divBdr>
        <w:top w:val="none" w:sz="0" w:space="0" w:color="auto"/>
        <w:left w:val="none" w:sz="0" w:space="0" w:color="auto"/>
        <w:bottom w:val="none" w:sz="0" w:space="0" w:color="auto"/>
        <w:right w:val="none" w:sz="0" w:space="0" w:color="auto"/>
      </w:divBdr>
    </w:div>
    <w:div w:id="111648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8B6ED51DEF4AF98E64551F7BCE10C5"/>
        <w:category>
          <w:name w:val="Allmänt"/>
          <w:gallery w:val="placeholder"/>
        </w:category>
        <w:types>
          <w:type w:val="bbPlcHdr"/>
        </w:types>
        <w:behaviors>
          <w:behavior w:val="content"/>
        </w:behaviors>
        <w:guid w:val="{E0DE62FF-3D31-4BC6-B1C8-1CF59E910053}"/>
      </w:docPartPr>
      <w:docPartBody>
        <w:p w:rsidR="00941D6F" w:rsidRDefault="004811E2" w:rsidP="004811E2">
          <w:pPr>
            <w:pStyle w:val="6A8B6ED51DEF4AF98E64551F7BCE10C5"/>
          </w:pPr>
          <w:r>
            <w:rPr>
              <w:rStyle w:val="Platshllartext"/>
            </w:rPr>
            <w:t xml:space="preserve"> </w:t>
          </w:r>
        </w:p>
      </w:docPartBody>
    </w:docPart>
    <w:docPart>
      <w:docPartPr>
        <w:name w:val="A945FEA7E34745AF90CB6059FBAB242A"/>
        <w:category>
          <w:name w:val="Allmänt"/>
          <w:gallery w:val="placeholder"/>
        </w:category>
        <w:types>
          <w:type w:val="bbPlcHdr"/>
        </w:types>
        <w:behaviors>
          <w:behavior w:val="content"/>
        </w:behaviors>
        <w:guid w:val="{6B37755F-F64A-44B6-BE35-1D8344039859}"/>
      </w:docPartPr>
      <w:docPartBody>
        <w:p w:rsidR="00941D6F" w:rsidRDefault="004811E2" w:rsidP="004811E2">
          <w:pPr>
            <w:pStyle w:val="A945FEA7E34745AF90CB6059FBAB242A"/>
          </w:pPr>
          <w:r>
            <w:rPr>
              <w:rStyle w:val="Platshllartext"/>
            </w:rPr>
            <w:t xml:space="preserve"> </w:t>
          </w:r>
        </w:p>
      </w:docPartBody>
    </w:docPart>
    <w:docPart>
      <w:docPartPr>
        <w:name w:val="F1AAFE0846CA415A8D83A277EF5F319C"/>
        <w:category>
          <w:name w:val="Allmänt"/>
          <w:gallery w:val="placeholder"/>
        </w:category>
        <w:types>
          <w:type w:val="bbPlcHdr"/>
        </w:types>
        <w:behaviors>
          <w:behavior w:val="content"/>
        </w:behaviors>
        <w:guid w:val="{70555527-DBD3-495C-A558-296B6DEFDE7C}"/>
      </w:docPartPr>
      <w:docPartBody>
        <w:p w:rsidR="00941D6F" w:rsidRDefault="004811E2" w:rsidP="004811E2">
          <w:pPr>
            <w:pStyle w:val="F1AAFE0846CA415A8D83A277EF5F319C"/>
          </w:pPr>
          <w:r>
            <w:rPr>
              <w:rStyle w:val="Platshllartext"/>
            </w:rPr>
            <w:t xml:space="preserve"> </w:t>
          </w:r>
        </w:p>
      </w:docPartBody>
    </w:docPart>
    <w:docPart>
      <w:docPartPr>
        <w:name w:val="B392C6B402354DB4BBD5C2EC2EF89E58"/>
        <w:category>
          <w:name w:val="Allmänt"/>
          <w:gallery w:val="placeholder"/>
        </w:category>
        <w:types>
          <w:type w:val="bbPlcHdr"/>
        </w:types>
        <w:behaviors>
          <w:behavior w:val="content"/>
        </w:behaviors>
        <w:guid w:val="{D6523E1A-D51A-4360-AD04-5D1CA944FAFC}"/>
      </w:docPartPr>
      <w:docPartBody>
        <w:p w:rsidR="00941D6F" w:rsidRDefault="004811E2" w:rsidP="004811E2">
          <w:pPr>
            <w:pStyle w:val="B392C6B402354DB4BBD5C2EC2EF89E58"/>
          </w:pPr>
          <w:r>
            <w:rPr>
              <w:rStyle w:val="Platshllartext"/>
            </w:rPr>
            <w:t xml:space="preserve"> </w:t>
          </w:r>
        </w:p>
      </w:docPartBody>
    </w:docPart>
    <w:docPart>
      <w:docPartPr>
        <w:name w:val="91A25DCBF7C94E4BBD8CF0245A44CBF0"/>
        <w:category>
          <w:name w:val="Allmänt"/>
          <w:gallery w:val="placeholder"/>
        </w:category>
        <w:types>
          <w:type w:val="bbPlcHdr"/>
        </w:types>
        <w:behaviors>
          <w:behavior w:val="content"/>
        </w:behaviors>
        <w:guid w:val="{38152D7D-9154-42BB-B203-5DD707D37BBD}"/>
      </w:docPartPr>
      <w:docPartBody>
        <w:p w:rsidR="00941D6F" w:rsidRDefault="004811E2" w:rsidP="004811E2">
          <w:pPr>
            <w:pStyle w:val="91A25DCBF7C94E4BBD8CF0245A44CBF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E2"/>
    <w:rsid w:val="004811E2"/>
    <w:rsid w:val="005255C1"/>
    <w:rsid w:val="00694F2D"/>
    <w:rsid w:val="00941D6F"/>
    <w:rsid w:val="00C90B51"/>
    <w:rsid w:val="00ED09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3D9C32BAAE3483BAB2011A51F779A52">
    <w:name w:val="63D9C32BAAE3483BAB2011A51F779A52"/>
    <w:rsid w:val="004811E2"/>
  </w:style>
  <w:style w:type="character" w:styleId="Platshllartext">
    <w:name w:val="Placeholder Text"/>
    <w:basedOn w:val="Standardstycketeckensnitt"/>
    <w:uiPriority w:val="99"/>
    <w:semiHidden/>
    <w:rsid w:val="004811E2"/>
    <w:rPr>
      <w:noProof w:val="0"/>
      <w:color w:val="808080"/>
    </w:rPr>
  </w:style>
  <w:style w:type="paragraph" w:customStyle="1" w:styleId="5BBC7ECFB0F4496584E167E32D460CD6">
    <w:name w:val="5BBC7ECFB0F4496584E167E32D460CD6"/>
    <w:rsid w:val="004811E2"/>
  </w:style>
  <w:style w:type="paragraph" w:customStyle="1" w:styleId="048DF54D846D4882A90AC84A357A0560">
    <w:name w:val="048DF54D846D4882A90AC84A357A0560"/>
    <w:rsid w:val="004811E2"/>
  </w:style>
  <w:style w:type="paragraph" w:customStyle="1" w:styleId="616DC01B1D7B4F8DA63883679237F542">
    <w:name w:val="616DC01B1D7B4F8DA63883679237F542"/>
    <w:rsid w:val="004811E2"/>
  </w:style>
  <w:style w:type="paragraph" w:customStyle="1" w:styleId="6A8B6ED51DEF4AF98E64551F7BCE10C5">
    <w:name w:val="6A8B6ED51DEF4AF98E64551F7BCE10C5"/>
    <w:rsid w:val="004811E2"/>
  </w:style>
  <w:style w:type="paragraph" w:customStyle="1" w:styleId="A945FEA7E34745AF90CB6059FBAB242A">
    <w:name w:val="A945FEA7E34745AF90CB6059FBAB242A"/>
    <w:rsid w:val="004811E2"/>
  </w:style>
  <w:style w:type="paragraph" w:customStyle="1" w:styleId="0B730453C1514167B2A1721E0F7CEF60">
    <w:name w:val="0B730453C1514167B2A1721E0F7CEF60"/>
    <w:rsid w:val="004811E2"/>
  </w:style>
  <w:style w:type="paragraph" w:customStyle="1" w:styleId="76F4E3392AF74BBCB0277C8EFBFC58ED">
    <w:name w:val="76F4E3392AF74BBCB0277C8EFBFC58ED"/>
    <w:rsid w:val="004811E2"/>
  </w:style>
  <w:style w:type="paragraph" w:customStyle="1" w:styleId="A3385470EDD04227B466E8B7797C2CEF">
    <w:name w:val="A3385470EDD04227B466E8B7797C2CEF"/>
    <w:rsid w:val="004811E2"/>
  </w:style>
  <w:style w:type="paragraph" w:customStyle="1" w:styleId="F1AAFE0846CA415A8D83A277EF5F319C">
    <w:name w:val="F1AAFE0846CA415A8D83A277EF5F319C"/>
    <w:rsid w:val="004811E2"/>
  </w:style>
  <w:style w:type="paragraph" w:customStyle="1" w:styleId="B392C6B402354DB4BBD5C2EC2EF89E58">
    <w:name w:val="B392C6B402354DB4BBD5C2EC2EF89E58"/>
    <w:rsid w:val="004811E2"/>
  </w:style>
  <w:style w:type="paragraph" w:customStyle="1" w:styleId="E1BBEFCE1D6745B19F3D894D9EE8594F">
    <w:name w:val="E1BBEFCE1D6745B19F3D894D9EE8594F"/>
    <w:rsid w:val="004811E2"/>
  </w:style>
  <w:style w:type="paragraph" w:customStyle="1" w:styleId="8CC48C530CCB477188AE0E0A00C10E27">
    <w:name w:val="8CC48C530CCB477188AE0E0A00C10E27"/>
    <w:rsid w:val="004811E2"/>
  </w:style>
  <w:style w:type="paragraph" w:customStyle="1" w:styleId="EF945E94F6174CE4B7ADF0E59CEDA26D">
    <w:name w:val="EF945E94F6174CE4B7ADF0E59CEDA26D"/>
    <w:rsid w:val="004811E2"/>
  </w:style>
  <w:style w:type="paragraph" w:customStyle="1" w:styleId="42FB32B1C5484EA5A26610F3D1FA4E50">
    <w:name w:val="42FB32B1C5484EA5A26610F3D1FA4E50"/>
    <w:rsid w:val="004811E2"/>
  </w:style>
  <w:style w:type="paragraph" w:customStyle="1" w:styleId="797BFFF1678F43ABA7DDF11B5F8F1A60">
    <w:name w:val="797BFFF1678F43ABA7DDF11B5F8F1A60"/>
    <w:rsid w:val="004811E2"/>
  </w:style>
  <w:style w:type="paragraph" w:customStyle="1" w:styleId="91A25DCBF7C94E4BBD8CF0245A44CBF0">
    <w:name w:val="91A25DCBF7C94E4BBD8CF0245A44CBF0"/>
    <w:rsid w:val="004811E2"/>
  </w:style>
  <w:style w:type="paragraph" w:customStyle="1" w:styleId="C95BEFC6DE8D4D79AB6AAE80CAEB3063">
    <w:name w:val="C95BEFC6DE8D4D79AB6AAE80CAEB3063"/>
    <w:rsid w:val="004811E2"/>
  </w:style>
  <w:style w:type="paragraph" w:customStyle="1" w:styleId="EDEACDF625B645D281D29B0A8FAC349C">
    <w:name w:val="EDEACDF625B645D281D29B0A8FAC349C"/>
    <w:rsid w:val="00481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84829a95-269a-457b-9227-9b4ed618088c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Nyckelord xmlns="35670e95-d5a3-4c2b-9f0d-a339565e4e06" xsi:nil="true"/>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KOrdnaCheckInComment xmlns="ea86d1b4-497a-4da4-afd5-4f6f1f9b91a1" xsi:nil="true"/>
    <Diarienummer xmlns="35670e95-d5a3-4c2b-9f0d-a339565e4e06" xsi:nil="true"/>
    <k46d94c0acf84ab9a79866a9d8b1905f xmlns="cc625d36-bb37-4650-91b9-0c96159295ba">
      <Terms xmlns="http://schemas.microsoft.com/office/infopath/2007/PartnerControls"/>
    </k46d94c0acf84ab9a79866a9d8b1905f>
    <RKOrdnaClass xmlns="ea86d1b4-497a-4da4-afd5-4f6f1f9b91a1" xsi:nil="true"/>
    <_dlc_DocId xmlns="35670e95-d5a3-4c2b-9f0d-a339565e4e06">SNWENR3PSMA7-804781617-42937</_dlc_DocId>
    <_dlc_DocIdUrl xmlns="35670e95-d5a3-4c2b-9f0d-a339565e4e06">
      <Url>https://dhs.sp.regeringskansliet.se/yta/n-lb/dl/_layouts/15/DocIdRedir.aspx?ID=SNWENR3PSMA7-804781617-42937</Url>
      <Description>SNWENR3PSMA7-804781617-42937</Description>
    </_dlc_DocIdUrl>
  </documentManagement>
</p:properties>
</file>

<file path=customXml/item6.xml><?xml version="1.0" encoding="utf-8"?>
<?mso-contentType ?>
<customXsn xmlns="http://schemas.microsoft.com/office/2006/metadata/customXsn">
  <xsnLocation/>
  <cached>True</cached>
  <openByDefault>False</openByDefault>
  <xsnScope>/yta/n-nv/dl/Livsmedel och foder</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2020-07-13T00:00:00</HeaderDate>
    <Office/>
    <Dnr>N2020/ 01795/DL</Dnr>
    <ParagrafNr/>
    <DocumentTitle/>
    <VisitingAddress/>
    <Extra1/>
    <Extra2/>
    <Extra3>Sara Gille</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E64C6-52F5-45EC-A08F-3AA5D95626C3}"/>
</file>

<file path=customXml/itemProps2.xml><?xml version="1.0" encoding="utf-8"?>
<ds:datastoreItem xmlns:ds="http://schemas.openxmlformats.org/officeDocument/2006/customXml" ds:itemID="{4E55EA21-B163-497A-B907-72D713F1BC36}"/>
</file>

<file path=customXml/itemProps3.xml><?xml version="1.0" encoding="utf-8"?>
<ds:datastoreItem xmlns:ds="http://schemas.openxmlformats.org/officeDocument/2006/customXml" ds:itemID="{24A0D34C-E2BC-4871-B335-0AD8C40AFD61}"/>
</file>

<file path=customXml/itemProps4.xml><?xml version="1.0" encoding="utf-8"?>
<ds:datastoreItem xmlns:ds="http://schemas.openxmlformats.org/officeDocument/2006/customXml" ds:itemID="{0775965B-8F8F-45E5-9A25-4DE84328D946}">
  <ds:schemaRefs>
    <ds:schemaRef ds:uri="http://schemas.microsoft.com/sharepoint/events"/>
  </ds:schemaRefs>
</ds:datastoreItem>
</file>

<file path=customXml/itemProps5.xml><?xml version="1.0" encoding="utf-8"?>
<ds:datastoreItem xmlns:ds="http://schemas.openxmlformats.org/officeDocument/2006/customXml" ds:itemID="{4E55EA21-B163-497A-B907-72D713F1BC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625d36-bb37-4650-91b9-0c96159295ba"/>
    <ds:schemaRef ds:uri="4e9c2f0c-7bf8-49af-8356-cbf363fc78a7"/>
    <ds:schemaRef ds:uri="ea86d1b4-497a-4da4-afd5-4f6f1f9b91a1"/>
    <ds:schemaRef ds:uri="35670e95-d5a3-4c2b-9f0d-a339565e4e06"/>
    <ds:schemaRef ds:uri="http://www.w3.org/XML/1998/namespace"/>
    <ds:schemaRef ds:uri="http://purl.org/dc/dcmitype/"/>
  </ds:schemaRefs>
</ds:datastoreItem>
</file>

<file path=customXml/itemProps6.xml><?xml version="1.0" encoding="utf-8"?>
<ds:datastoreItem xmlns:ds="http://schemas.openxmlformats.org/officeDocument/2006/customXml" ds:itemID="{6106348D-F6C4-43C5-AF61-7667F8A23BC1}">
  <ds:schemaRefs>
    <ds:schemaRef ds:uri="http://schemas.microsoft.com/office/2006/metadata/customXsn"/>
  </ds:schemaRefs>
</ds:datastoreItem>
</file>

<file path=customXml/itemProps7.xml><?xml version="1.0" encoding="utf-8"?>
<ds:datastoreItem xmlns:ds="http://schemas.openxmlformats.org/officeDocument/2006/customXml" ds:itemID="{83BCA421-3109-48A2-81C1-B1A0E8FAF7C3}"/>
</file>

<file path=customXml/itemProps8.xml><?xml version="1.0" encoding="utf-8"?>
<ds:datastoreItem xmlns:ds="http://schemas.openxmlformats.org/officeDocument/2006/customXml" ds:itemID="{7E184445-5B76-47A5-AD97-E14326BF3E71}"/>
</file>

<file path=docProps/app.xml><?xml version="1.0" encoding="utf-8"?>
<Properties xmlns="http://schemas.openxmlformats.org/officeDocument/2006/extended-properties" xmlns:vt="http://schemas.openxmlformats.org/officeDocument/2006/docPropsVTypes">
  <Template>RK Basmall</Template>
  <TotalTime>0</TotalTime>
  <Pages>2</Pages>
  <Words>453</Words>
  <Characters>2403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1686 av Sara Gille (SD) Palmolja i livsmedel.docx</dc:title>
  <dc:subject/>
  <dc:creator>Katarina Wahlgren</dc:creator>
  <cp:keywords/>
  <dc:description/>
  <cp:lastModifiedBy>Agneta Kling</cp:lastModifiedBy>
  <cp:revision>5</cp:revision>
  <cp:lastPrinted>2020-07-07T11:50:00Z</cp:lastPrinted>
  <dcterms:created xsi:type="dcterms:W3CDTF">2020-07-03T14:56:00Z</dcterms:created>
  <dcterms:modified xsi:type="dcterms:W3CDTF">2020-07-07T11:50:00Z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7f3e4080-c7a6-4fc0-8051-d60e71eefb76</vt:lpwstr>
  </property>
</Properties>
</file>